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D0" w:rsidRDefault="000D160E" w:rsidP="00BA4C2E">
      <w:pPr>
        <w:pStyle w:val="BasistekstGGNet"/>
      </w:pPr>
      <w:r>
        <w:rPr>
          <w:noProof/>
        </w:rPr>
        <mc:AlternateContent>
          <mc:Choice Requires="wps">
            <w:drawing>
              <wp:anchor distT="45720" distB="45720" distL="114300" distR="114300" simplePos="0" relativeHeight="251675648" behindDoc="0" locked="0" layoutInCell="1" allowOverlap="1">
                <wp:simplePos x="0" y="0"/>
                <wp:positionH relativeFrom="margin">
                  <wp:posOffset>435610</wp:posOffset>
                </wp:positionH>
                <wp:positionV relativeFrom="paragraph">
                  <wp:posOffset>-484505</wp:posOffset>
                </wp:positionV>
                <wp:extent cx="5829935" cy="9315450"/>
                <wp:effectExtent l="0" t="0" r="0" b="0"/>
                <wp:wrapNone/>
                <wp:docPr id="1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9315450"/>
                        </a:xfrm>
                        <a:prstGeom prst="rect">
                          <a:avLst/>
                        </a:prstGeom>
                        <a:noFill/>
                        <a:ln w="9525">
                          <a:noFill/>
                          <a:miter lim="800000"/>
                          <a:headEnd/>
                          <a:tailEnd/>
                        </a:ln>
                      </wps:spPr>
                      <wps:txbx>
                        <w:txbxContent>
                          <w:p w:rsidR="000A3A3A" w:rsidRPr="000345A9" w:rsidRDefault="000D160E" w:rsidP="000D160E">
                            <w:pPr>
                              <w:spacing w:line="360" w:lineRule="auto"/>
                              <w:jc w:val="center"/>
                              <w:rPr>
                                <w:rFonts w:cstheme="minorHAnsi"/>
                                <w:b/>
                                <w:sz w:val="28"/>
                                <w:szCs w:val="28"/>
                                <w:lang w:eastAsia="de-DE"/>
                              </w:rPr>
                            </w:pPr>
                            <w:r w:rsidRPr="000345A9">
                              <w:rPr>
                                <w:rFonts w:cstheme="minorHAnsi"/>
                                <w:b/>
                                <w:sz w:val="28"/>
                                <w:szCs w:val="28"/>
                                <w:lang w:eastAsia="de-DE"/>
                              </w:rPr>
                              <w:t xml:space="preserve">Vrijheidsbeperkende interventies : </w:t>
                            </w:r>
                          </w:p>
                          <w:p w:rsidR="00F476F7" w:rsidRDefault="000D160E" w:rsidP="000A3A3A">
                            <w:pPr>
                              <w:spacing w:line="360" w:lineRule="auto"/>
                              <w:jc w:val="center"/>
                              <w:rPr>
                                <w:rFonts w:cstheme="minorHAnsi"/>
                                <w:b/>
                                <w:sz w:val="28"/>
                                <w:szCs w:val="28"/>
                                <w:lang w:eastAsia="de-DE"/>
                              </w:rPr>
                            </w:pPr>
                            <w:r w:rsidRPr="000345A9">
                              <w:rPr>
                                <w:rFonts w:cstheme="minorHAnsi"/>
                                <w:b/>
                                <w:sz w:val="28"/>
                                <w:szCs w:val="28"/>
                                <w:lang w:eastAsia="de-DE"/>
                              </w:rPr>
                              <w:t xml:space="preserve">evidentie, ervaringen, een pilot en ethische overwegingen </w:t>
                            </w:r>
                          </w:p>
                          <w:p w:rsidR="006445F7" w:rsidRDefault="006445F7" w:rsidP="006445F7">
                            <w:pPr>
                              <w:pStyle w:val="BasistekstGGNet"/>
                              <w:rPr>
                                <w:lang w:eastAsia="de-DE"/>
                              </w:rPr>
                            </w:pPr>
                          </w:p>
                          <w:p w:rsidR="006445F7" w:rsidRDefault="006445F7" w:rsidP="006445F7">
                            <w:pPr>
                              <w:pStyle w:val="BasistekstGGNet"/>
                              <w:rPr>
                                <w:lang w:eastAsia="de-DE"/>
                              </w:rPr>
                            </w:pPr>
                            <w:r>
                              <w:rPr>
                                <w:lang w:eastAsia="de-DE"/>
                              </w:rPr>
                              <w:t xml:space="preserve">Wanneer:  </w:t>
                            </w:r>
                            <w:r>
                              <w:rPr>
                                <w:lang w:eastAsia="de-DE"/>
                              </w:rPr>
                              <w:tab/>
                            </w:r>
                            <w:r>
                              <w:rPr>
                                <w:sz w:val="20"/>
                                <w:szCs w:val="20"/>
                                <w:lang w:eastAsia="de-DE"/>
                              </w:rPr>
                              <w:t xml:space="preserve">9 december 2019 </w:t>
                            </w:r>
                            <w:r>
                              <w:rPr>
                                <w:sz w:val="20"/>
                                <w:szCs w:val="20"/>
                                <w:lang w:eastAsia="de-DE"/>
                              </w:rPr>
                              <w:tab/>
                            </w:r>
                            <w:r w:rsidR="00762EC8">
                              <w:rPr>
                                <w:sz w:val="20"/>
                                <w:szCs w:val="20"/>
                                <w:lang w:eastAsia="de-DE"/>
                              </w:rPr>
                              <w:t>13.00 – 17:45</w:t>
                            </w:r>
                            <w:bookmarkStart w:id="0" w:name="_GoBack"/>
                            <w:bookmarkEnd w:id="0"/>
                            <w:r w:rsidRPr="006445F7">
                              <w:rPr>
                                <w:sz w:val="20"/>
                                <w:szCs w:val="20"/>
                                <w:lang w:eastAsia="de-DE"/>
                              </w:rPr>
                              <w:t xml:space="preserve"> uur</w:t>
                            </w:r>
                            <w:r>
                              <w:rPr>
                                <w:lang w:eastAsia="de-DE"/>
                              </w:rPr>
                              <w:t xml:space="preserve"> </w:t>
                            </w:r>
                          </w:p>
                          <w:p w:rsidR="006445F7" w:rsidRPr="006445F7" w:rsidRDefault="006445F7" w:rsidP="006445F7">
                            <w:pPr>
                              <w:pStyle w:val="BasistekstGGNet"/>
                              <w:rPr>
                                <w:sz w:val="20"/>
                                <w:szCs w:val="20"/>
                                <w:lang w:eastAsia="de-DE"/>
                              </w:rPr>
                            </w:pPr>
                            <w:r>
                              <w:rPr>
                                <w:lang w:eastAsia="de-DE"/>
                              </w:rPr>
                              <w:t xml:space="preserve">Waar: </w:t>
                            </w:r>
                            <w:r>
                              <w:rPr>
                                <w:lang w:eastAsia="de-DE"/>
                              </w:rPr>
                              <w:tab/>
                            </w:r>
                            <w:r>
                              <w:rPr>
                                <w:lang w:eastAsia="de-DE"/>
                              </w:rPr>
                              <w:tab/>
                            </w:r>
                            <w:r>
                              <w:rPr>
                                <w:sz w:val="20"/>
                                <w:szCs w:val="20"/>
                                <w:lang w:eastAsia="de-DE"/>
                              </w:rPr>
                              <w:t>Plek Apeldoorn,</w:t>
                            </w:r>
                            <w:r w:rsidRPr="006445F7">
                              <w:rPr>
                                <w:sz w:val="20"/>
                                <w:szCs w:val="20"/>
                                <w:lang w:eastAsia="de-DE"/>
                              </w:rPr>
                              <w:t xml:space="preserve"> Vlijtseweg 130, 7317 AK Apeldoorn</w:t>
                            </w:r>
                          </w:p>
                          <w:p w:rsidR="006445F7" w:rsidRPr="006445F7" w:rsidRDefault="006445F7" w:rsidP="006445F7">
                            <w:pPr>
                              <w:pStyle w:val="BasistekstGGNet"/>
                              <w:rPr>
                                <w:lang w:eastAsia="de-DE"/>
                              </w:rPr>
                            </w:pPr>
                            <w:r>
                              <w:rPr>
                                <w:lang w:eastAsia="de-DE"/>
                              </w:rPr>
                              <w:t xml:space="preserve">Wat te doen: </w:t>
                            </w:r>
                            <w:r w:rsidRPr="006445F7">
                              <w:rPr>
                                <w:sz w:val="20"/>
                                <w:szCs w:val="20"/>
                                <w:lang w:eastAsia="de-DE"/>
                              </w:rPr>
                              <w:tab/>
                              <w:t xml:space="preserve">opgeven bij Gwenda Yilmaz (g.yilmaz@ggnet.nl) graag </w:t>
                            </w:r>
                            <w:r>
                              <w:rPr>
                                <w:sz w:val="20"/>
                                <w:szCs w:val="20"/>
                                <w:lang w:eastAsia="de-DE"/>
                              </w:rPr>
                              <w:t xml:space="preserve">5 december 2019 </w:t>
                            </w:r>
                            <w:r>
                              <w:rPr>
                                <w:lang w:eastAsia="de-DE"/>
                              </w:rPr>
                              <w:t xml:space="preserve">  </w:t>
                            </w:r>
                          </w:p>
                          <w:p w:rsidR="00F476F7" w:rsidRDefault="00F476F7" w:rsidP="00F476F7">
                            <w:pPr>
                              <w:rPr>
                                <w:rFonts w:cstheme="minorHAnsi"/>
                                <w:sz w:val="20"/>
                                <w:szCs w:val="20"/>
                              </w:rPr>
                            </w:pPr>
                          </w:p>
                          <w:p w:rsidR="006445F7" w:rsidRPr="006445F7" w:rsidRDefault="006445F7" w:rsidP="006445F7">
                            <w:pPr>
                              <w:pStyle w:val="BasistekstGGNet"/>
                            </w:pPr>
                          </w:p>
                          <w:p w:rsidR="00024F85" w:rsidRPr="000345A9" w:rsidRDefault="000D160E" w:rsidP="009F3ACF">
                            <w:pPr>
                              <w:pStyle w:val="BasistekstGGNet"/>
                              <w:jc w:val="both"/>
                              <w:rPr>
                                <w:sz w:val="20"/>
                                <w:szCs w:val="20"/>
                              </w:rPr>
                            </w:pPr>
                            <w:r w:rsidRPr="000345A9">
                              <w:rPr>
                                <w:sz w:val="20"/>
                                <w:szCs w:val="20"/>
                              </w:rPr>
                              <w:t xml:space="preserve">Sinds 2004 staat het verminderen van vrijheidsbeperkende interventies </w:t>
                            </w:r>
                            <w:r w:rsidR="009F3ACF" w:rsidRPr="000345A9">
                              <w:rPr>
                                <w:sz w:val="20"/>
                                <w:szCs w:val="20"/>
                              </w:rPr>
                              <w:t xml:space="preserve">en vooral separaties </w:t>
                            </w:r>
                            <w:r w:rsidRPr="000345A9">
                              <w:rPr>
                                <w:sz w:val="20"/>
                                <w:szCs w:val="20"/>
                              </w:rPr>
                              <w:t>hoog op de agenda in de Nederlandse Geestelijke Gezondheid</w:t>
                            </w:r>
                            <w:r w:rsidR="0064163A" w:rsidRPr="000345A9">
                              <w:rPr>
                                <w:sz w:val="20"/>
                                <w:szCs w:val="20"/>
                              </w:rPr>
                              <w:t>szorg.</w:t>
                            </w:r>
                            <w:r w:rsidR="009F3ACF" w:rsidRPr="000345A9">
                              <w:rPr>
                                <w:sz w:val="20"/>
                                <w:szCs w:val="20"/>
                              </w:rPr>
                              <w:t xml:space="preserve"> </w:t>
                            </w:r>
                            <w:r w:rsidR="000A3A3A" w:rsidRPr="000345A9">
                              <w:rPr>
                                <w:sz w:val="20"/>
                                <w:szCs w:val="20"/>
                              </w:rPr>
                              <w:t xml:space="preserve">Het ministerie van VWS stelde tussen 2006 en 2012 35 miljoen € beschikbaar voor projecten gericht op het verminderen van </w:t>
                            </w:r>
                            <w:r w:rsidR="009F3ACF" w:rsidRPr="000345A9">
                              <w:rPr>
                                <w:sz w:val="20"/>
                                <w:szCs w:val="20"/>
                              </w:rPr>
                              <w:t>separaties, zonder de andere interventies te doen toenemen</w:t>
                            </w:r>
                            <w:r w:rsidR="000A3A3A" w:rsidRPr="000345A9">
                              <w:rPr>
                                <w:sz w:val="20"/>
                                <w:szCs w:val="20"/>
                              </w:rPr>
                              <w:t xml:space="preserve">. </w:t>
                            </w:r>
                            <w:r w:rsidR="0064163A" w:rsidRPr="000345A9">
                              <w:rPr>
                                <w:sz w:val="20"/>
                                <w:szCs w:val="20"/>
                              </w:rPr>
                              <w:t>De derde evaluatie van de BOPZ had laten zien dat doordat de wet vooral gericht was op opname separatie veruit de belangrijkste interventie was.</w:t>
                            </w:r>
                            <w:r w:rsidR="00024F85" w:rsidRPr="000345A9">
                              <w:rPr>
                                <w:sz w:val="20"/>
                                <w:szCs w:val="20"/>
                              </w:rPr>
                              <w:t xml:space="preserve"> Vergelijkende studies uit 2005 lieten zien dat in Nederland vaker en langer werd gesepareerd dan in veel andere landen, en dat het beleid rond dwangmedicatie terughoudend was. </w:t>
                            </w:r>
                          </w:p>
                          <w:p w:rsidR="00A53EA2" w:rsidRPr="000345A9" w:rsidRDefault="009F3ACF" w:rsidP="00A53EA2">
                            <w:pPr>
                              <w:pStyle w:val="BasistekstGGNet"/>
                              <w:jc w:val="both"/>
                              <w:rPr>
                                <w:sz w:val="20"/>
                                <w:szCs w:val="20"/>
                              </w:rPr>
                            </w:pPr>
                            <w:r w:rsidRPr="000345A9">
                              <w:rPr>
                                <w:sz w:val="20"/>
                                <w:szCs w:val="20"/>
                              </w:rPr>
                              <w:t xml:space="preserve">42 projecten gingen van start, waarvan een aantal hebben bijgedragen tot wetenschappelijke evidentie in de reductie van dwang en drang. </w:t>
                            </w:r>
                          </w:p>
                          <w:p w:rsidR="00024F85" w:rsidRPr="000345A9" w:rsidRDefault="00024F85" w:rsidP="009F3ACF">
                            <w:pPr>
                              <w:pStyle w:val="BasistekstGGNet"/>
                              <w:jc w:val="both"/>
                              <w:rPr>
                                <w:sz w:val="20"/>
                                <w:szCs w:val="20"/>
                              </w:rPr>
                            </w:pPr>
                            <w:r w:rsidRPr="000345A9">
                              <w:rPr>
                                <w:sz w:val="20"/>
                                <w:szCs w:val="20"/>
                              </w:rPr>
                              <w:t xml:space="preserve">De </w:t>
                            </w:r>
                            <w:r w:rsidR="00786977" w:rsidRPr="000345A9">
                              <w:rPr>
                                <w:sz w:val="20"/>
                                <w:szCs w:val="20"/>
                              </w:rPr>
                              <w:t>eerste</w:t>
                            </w:r>
                            <w:r w:rsidRPr="000345A9">
                              <w:rPr>
                                <w:sz w:val="20"/>
                                <w:szCs w:val="20"/>
                              </w:rPr>
                              <w:t xml:space="preserve"> presentatie gaat in op een overz</w:t>
                            </w:r>
                            <w:r w:rsidR="00A53EA2" w:rsidRPr="000345A9">
                              <w:rPr>
                                <w:sz w:val="20"/>
                                <w:szCs w:val="20"/>
                              </w:rPr>
                              <w:t>icht van de landelijke</w:t>
                            </w:r>
                            <w:r w:rsidRPr="000345A9">
                              <w:rPr>
                                <w:sz w:val="20"/>
                                <w:szCs w:val="20"/>
                              </w:rPr>
                              <w:t xml:space="preserve"> bevindingen en op het al of niet kunnen voortzetten van geboekte vooruitgang in de periode na einde van de projectsubsidies. Gepleit wordt voor een landelijke standaardisering in de analyse van d</w:t>
                            </w:r>
                            <w:r w:rsidR="006445F7">
                              <w:rPr>
                                <w:sz w:val="20"/>
                                <w:szCs w:val="20"/>
                              </w:rPr>
                              <w:t>e cijfers, met de cijfers van GGN</w:t>
                            </w:r>
                            <w:r w:rsidRPr="000345A9">
                              <w:rPr>
                                <w:sz w:val="20"/>
                                <w:szCs w:val="20"/>
                              </w:rPr>
                              <w:t xml:space="preserve">et tussen 2012 en 2019 als voorbeeld. </w:t>
                            </w:r>
                          </w:p>
                          <w:p w:rsidR="00786977" w:rsidRPr="000345A9" w:rsidRDefault="00786977" w:rsidP="00786977">
                            <w:pPr>
                              <w:pStyle w:val="BasistekstGGNet"/>
                              <w:jc w:val="both"/>
                              <w:rPr>
                                <w:sz w:val="20"/>
                                <w:szCs w:val="20"/>
                              </w:rPr>
                            </w:pPr>
                            <w:r w:rsidRPr="000345A9">
                              <w:rPr>
                                <w:sz w:val="20"/>
                                <w:szCs w:val="20"/>
                              </w:rPr>
                              <w:t xml:space="preserve">De tweede presentatie zet de Nederlandse cijfers af tegen internationaal beleid en bevindingen. Is het nog steeds zo dat in Nederland meer wordt gesepareerd en hou zijn de huidige cijfers, bijvoorbeeld van sommige HIC klinieken in vergelijking met cijfers uit andere landen? </w:t>
                            </w:r>
                          </w:p>
                          <w:p w:rsidR="00786977" w:rsidRPr="000345A9" w:rsidRDefault="00786977" w:rsidP="00786977">
                            <w:pPr>
                              <w:pStyle w:val="BasistekstGGNet"/>
                              <w:jc w:val="both"/>
                              <w:rPr>
                                <w:sz w:val="20"/>
                                <w:szCs w:val="20"/>
                              </w:rPr>
                            </w:pPr>
                            <w:r w:rsidRPr="000345A9">
                              <w:rPr>
                                <w:sz w:val="20"/>
                                <w:szCs w:val="20"/>
                              </w:rPr>
                              <w:t xml:space="preserve">De derde presentatie bespreekt de ethische kanten van de toepassing van vrijheidsbeperkende interventies. Wat is goed beleid en welke handvaten zijn er om op het individuele niveau met elkaar na te gaan of het beleid het beoogde doel bereikt.    </w:t>
                            </w:r>
                          </w:p>
                          <w:p w:rsidR="00786977" w:rsidRPr="000345A9" w:rsidRDefault="00786977" w:rsidP="00786977">
                            <w:pPr>
                              <w:pStyle w:val="BasistekstGGNet"/>
                              <w:jc w:val="both"/>
                              <w:rPr>
                                <w:sz w:val="20"/>
                                <w:szCs w:val="20"/>
                              </w:rPr>
                            </w:pPr>
                            <w:r w:rsidRPr="000345A9">
                              <w:rPr>
                                <w:sz w:val="20"/>
                                <w:szCs w:val="20"/>
                              </w:rPr>
                              <w:t>In de vierde presentatie wordt ingegaan op de uitkomsten van een recente pilot binnen G</w:t>
                            </w:r>
                            <w:r w:rsidR="006445F7">
                              <w:rPr>
                                <w:sz w:val="20"/>
                                <w:szCs w:val="20"/>
                              </w:rPr>
                              <w:t>GN</w:t>
                            </w:r>
                            <w:r w:rsidRPr="000345A9">
                              <w:rPr>
                                <w:sz w:val="20"/>
                                <w:szCs w:val="20"/>
                              </w:rPr>
                              <w:t xml:space="preserve">et naar de associatie tussen een op een begeleiding en de toepassing van separatie en verstrekkingen dwangmedicatie onder verzet. De registratie in iris, de BVC en de toepassing van separatie en verstrekkingen dwangmedicatie werd over een periode van 3 maanden bij de HIC afdelingen in Apeldoorn en Doetinchem met elkaar vergeleken. </w:t>
                            </w:r>
                          </w:p>
                          <w:p w:rsidR="00F476F7" w:rsidRDefault="00F476F7" w:rsidP="00F476F7">
                            <w:pPr>
                              <w:pStyle w:val="BasistekstGGNet"/>
                            </w:pPr>
                          </w:p>
                          <w:p w:rsidR="006445F7" w:rsidRDefault="006445F7" w:rsidP="00F476F7">
                            <w:pPr>
                              <w:pStyle w:val="BasistekstGGNet"/>
                            </w:pPr>
                          </w:p>
                          <w:p w:rsidR="000345A9" w:rsidRPr="000345A9" w:rsidRDefault="000345A9" w:rsidP="00F476F7">
                            <w:pPr>
                              <w:pStyle w:val="BasistekstGGNet"/>
                              <w:rPr>
                                <w:sz w:val="20"/>
                                <w:szCs w:val="20"/>
                              </w:rPr>
                            </w:pPr>
                            <w:r w:rsidRPr="000345A9">
                              <w:rPr>
                                <w:sz w:val="20"/>
                                <w:szCs w:val="20"/>
                              </w:rPr>
                              <w:t>Programma:</w:t>
                            </w:r>
                          </w:p>
                          <w:p w:rsidR="00F476F7" w:rsidRPr="00F476F7" w:rsidRDefault="00786977" w:rsidP="00AD3196">
                            <w:pPr>
                              <w:rPr>
                                <w:rFonts w:cstheme="minorHAnsi"/>
                                <w:sz w:val="20"/>
                                <w:szCs w:val="20"/>
                              </w:rPr>
                            </w:pPr>
                            <w:r w:rsidRPr="000345A9">
                              <w:rPr>
                                <w:rFonts w:cstheme="minorHAnsi"/>
                                <w:sz w:val="20"/>
                                <w:szCs w:val="20"/>
                              </w:rPr>
                              <w:t>13.00-14.00</w:t>
                            </w:r>
                            <w:r w:rsidR="00F476F7" w:rsidRPr="000345A9">
                              <w:rPr>
                                <w:rFonts w:cstheme="minorHAnsi"/>
                                <w:sz w:val="20"/>
                                <w:szCs w:val="20"/>
                              </w:rPr>
                              <w:t>u</w:t>
                            </w:r>
                            <w:r w:rsidR="00F476F7" w:rsidRPr="000345A9">
                              <w:rPr>
                                <w:rFonts w:cstheme="minorHAnsi"/>
                                <w:sz w:val="20"/>
                                <w:szCs w:val="20"/>
                              </w:rPr>
                              <w:tab/>
                            </w:r>
                            <w:r w:rsidR="00AD3196">
                              <w:rPr>
                                <w:rFonts w:cstheme="minorHAnsi"/>
                                <w:sz w:val="20"/>
                                <w:szCs w:val="20"/>
                              </w:rPr>
                              <w:t xml:space="preserve">Eric Noorthoorn – Nederlandse cijfers tussen 2005 en 2019 : wat we weten en </w:t>
                            </w:r>
                            <w:r w:rsidR="00AD3196">
                              <w:rPr>
                                <w:rFonts w:cstheme="minorHAnsi"/>
                                <w:sz w:val="20"/>
                                <w:szCs w:val="20"/>
                              </w:rPr>
                              <w:br/>
                            </w:r>
                            <w:r w:rsidR="00AD3196">
                              <w:rPr>
                                <w:rFonts w:cstheme="minorHAnsi"/>
                                <w:sz w:val="20"/>
                                <w:szCs w:val="20"/>
                              </w:rPr>
                              <w:tab/>
                            </w:r>
                            <w:r w:rsidR="00AD3196">
                              <w:rPr>
                                <w:rFonts w:cstheme="minorHAnsi"/>
                                <w:sz w:val="20"/>
                                <w:szCs w:val="20"/>
                              </w:rPr>
                              <w:tab/>
                              <w:t xml:space="preserve">hoe we het kunnen vastleggen </w:t>
                            </w:r>
                          </w:p>
                          <w:p w:rsidR="00855061" w:rsidRPr="00855061" w:rsidRDefault="00935E17" w:rsidP="00855061">
                            <w:pPr>
                              <w:rPr>
                                <w:rFonts w:cstheme="minorHAnsi"/>
                                <w:sz w:val="20"/>
                                <w:szCs w:val="20"/>
                                <w:lang w:val="en-GB"/>
                              </w:rPr>
                            </w:pPr>
                            <w:r>
                              <w:rPr>
                                <w:rFonts w:cstheme="minorHAnsi"/>
                                <w:sz w:val="20"/>
                                <w:szCs w:val="20"/>
                                <w:lang w:val="en-GB"/>
                              </w:rPr>
                              <w:t>14.00-15.00</w:t>
                            </w:r>
                            <w:r w:rsidR="00855061" w:rsidRPr="00855061">
                              <w:rPr>
                                <w:rFonts w:cstheme="minorHAnsi"/>
                                <w:sz w:val="20"/>
                                <w:szCs w:val="20"/>
                                <w:lang w:val="en-GB"/>
                              </w:rPr>
                              <w:t xml:space="preserve">u    </w:t>
                            </w:r>
                            <w:r w:rsidR="00855061" w:rsidRPr="00855061">
                              <w:rPr>
                                <w:rFonts w:cstheme="minorHAnsi"/>
                                <w:sz w:val="20"/>
                                <w:szCs w:val="20"/>
                                <w:lang w:val="en-GB"/>
                              </w:rPr>
                              <w:tab/>
                              <w:t xml:space="preserve">Peter Lepping – An international perspective on coercion, laws, culture, and </w:t>
                            </w:r>
                            <w:r w:rsidR="00855061" w:rsidRPr="00855061">
                              <w:rPr>
                                <w:rFonts w:cstheme="minorHAnsi"/>
                                <w:sz w:val="20"/>
                                <w:szCs w:val="20"/>
                                <w:lang w:val="en-GB"/>
                              </w:rPr>
                              <w:br/>
                            </w:r>
                            <w:r w:rsidR="00855061" w:rsidRPr="00855061">
                              <w:rPr>
                                <w:rFonts w:cstheme="minorHAnsi"/>
                                <w:sz w:val="20"/>
                                <w:szCs w:val="20"/>
                                <w:lang w:val="en-GB"/>
                              </w:rPr>
                              <w:tab/>
                            </w:r>
                            <w:r w:rsidR="00855061" w:rsidRPr="00855061">
                              <w:rPr>
                                <w:rFonts w:cstheme="minorHAnsi"/>
                                <w:sz w:val="20"/>
                                <w:szCs w:val="20"/>
                                <w:lang w:val="en-GB"/>
                              </w:rPr>
                              <w:tab/>
                              <w:t xml:space="preserve">real data   </w:t>
                            </w:r>
                          </w:p>
                          <w:p w:rsidR="00786977" w:rsidRPr="00855061" w:rsidRDefault="00935E17" w:rsidP="00786977">
                            <w:pPr>
                              <w:rPr>
                                <w:rFonts w:cstheme="minorHAnsi"/>
                                <w:sz w:val="20"/>
                                <w:szCs w:val="20"/>
                                <w:lang w:val="en-GB"/>
                              </w:rPr>
                            </w:pPr>
                            <w:r>
                              <w:rPr>
                                <w:rFonts w:cstheme="minorHAnsi"/>
                                <w:sz w:val="20"/>
                                <w:szCs w:val="20"/>
                                <w:lang w:val="en-GB"/>
                              </w:rPr>
                              <w:t>15.00-15.30</w:t>
                            </w:r>
                            <w:r w:rsidR="00786977" w:rsidRPr="00855061">
                              <w:rPr>
                                <w:rFonts w:cstheme="minorHAnsi"/>
                                <w:sz w:val="20"/>
                                <w:szCs w:val="20"/>
                                <w:lang w:val="en-GB"/>
                              </w:rPr>
                              <w:t>u    Pauze</w:t>
                            </w:r>
                          </w:p>
                          <w:p w:rsidR="00F476F7" w:rsidRPr="00F476F7" w:rsidRDefault="00935E17" w:rsidP="00F476F7">
                            <w:pPr>
                              <w:rPr>
                                <w:rFonts w:cstheme="minorHAnsi"/>
                                <w:sz w:val="20"/>
                                <w:szCs w:val="20"/>
                              </w:rPr>
                            </w:pPr>
                            <w:r>
                              <w:rPr>
                                <w:rFonts w:cstheme="minorHAnsi"/>
                                <w:sz w:val="20"/>
                                <w:szCs w:val="20"/>
                              </w:rPr>
                              <w:t>15.30-16.30</w:t>
                            </w:r>
                            <w:r w:rsidR="00F476F7" w:rsidRPr="00855061">
                              <w:rPr>
                                <w:rFonts w:cstheme="minorHAnsi"/>
                                <w:sz w:val="20"/>
                                <w:szCs w:val="20"/>
                              </w:rPr>
                              <w:t xml:space="preserve">u   </w:t>
                            </w:r>
                            <w:r w:rsidR="00F476F7" w:rsidRPr="00855061">
                              <w:rPr>
                                <w:rFonts w:cstheme="minorHAnsi"/>
                                <w:sz w:val="20"/>
                                <w:szCs w:val="20"/>
                              </w:rPr>
                              <w:tab/>
                            </w:r>
                            <w:r w:rsidR="00AD3196">
                              <w:rPr>
                                <w:rFonts w:cstheme="minorHAnsi"/>
                                <w:sz w:val="20"/>
                                <w:szCs w:val="20"/>
                              </w:rPr>
                              <w:t>Alan Ra</w:t>
                            </w:r>
                            <w:r w:rsidR="00762EC8">
                              <w:rPr>
                                <w:rFonts w:cstheme="minorHAnsi"/>
                                <w:sz w:val="20"/>
                                <w:szCs w:val="20"/>
                              </w:rPr>
                              <w:t>l</w:t>
                            </w:r>
                            <w:r w:rsidR="00AD3196">
                              <w:rPr>
                                <w:rFonts w:cstheme="minorHAnsi"/>
                                <w:sz w:val="20"/>
                                <w:szCs w:val="20"/>
                              </w:rPr>
                              <w:t xml:space="preserve">ston: Ethische dilemma’s in de toepassing van dwang en drang </w:t>
                            </w:r>
                          </w:p>
                          <w:p w:rsidR="00786977" w:rsidRPr="00F476F7" w:rsidRDefault="00935E17" w:rsidP="00786977">
                            <w:pPr>
                              <w:rPr>
                                <w:rFonts w:cstheme="minorHAnsi"/>
                                <w:sz w:val="20"/>
                                <w:szCs w:val="20"/>
                              </w:rPr>
                            </w:pPr>
                            <w:r>
                              <w:rPr>
                                <w:rFonts w:cstheme="minorHAnsi"/>
                                <w:sz w:val="20"/>
                                <w:szCs w:val="20"/>
                              </w:rPr>
                              <w:t>16.30</w:t>
                            </w:r>
                            <w:r w:rsidR="00786977">
                              <w:rPr>
                                <w:rFonts w:cstheme="minorHAnsi"/>
                                <w:sz w:val="20"/>
                                <w:szCs w:val="20"/>
                              </w:rPr>
                              <w:t>-17</w:t>
                            </w:r>
                            <w:r w:rsidR="00786977" w:rsidRPr="00F476F7">
                              <w:rPr>
                                <w:rFonts w:cstheme="minorHAnsi"/>
                                <w:sz w:val="20"/>
                                <w:szCs w:val="20"/>
                              </w:rPr>
                              <w:t>.</w:t>
                            </w:r>
                            <w:r>
                              <w:rPr>
                                <w:rFonts w:cstheme="minorHAnsi"/>
                                <w:sz w:val="20"/>
                                <w:szCs w:val="20"/>
                              </w:rPr>
                              <w:t>30</w:t>
                            </w:r>
                            <w:r w:rsidR="00786977" w:rsidRPr="00F476F7">
                              <w:rPr>
                                <w:rFonts w:cstheme="minorHAnsi"/>
                                <w:sz w:val="20"/>
                                <w:szCs w:val="20"/>
                              </w:rPr>
                              <w:t xml:space="preserve">u    </w:t>
                            </w:r>
                            <w:r w:rsidR="00786977" w:rsidRPr="00F476F7">
                              <w:rPr>
                                <w:rFonts w:cstheme="minorHAnsi"/>
                                <w:sz w:val="20"/>
                                <w:szCs w:val="20"/>
                              </w:rPr>
                              <w:tab/>
                            </w:r>
                            <w:r w:rsidR="00786977">
                              <w:rPr>
                                <w:rFonts w:cstheme="minorHAnsi"/>
                                <w:sz w:val="20"/>
                                <w:szCs w:val="20"/>
                              </w:rPr>
                              <w:t xml:space="preserve">Maurice de Zwart: bevindingen van een pilot studie naar het verband tussen een </w:t>
                            </w:r>
                            <w:r w:rsidR="00786977">
                              <w:rPr>
                                <w:rFonts w:cstheme="minorHAnsi"/>
                                <w:sz w:val="20"/>
                                <w:szCs w:val="20"/>
                              </w:rPr>
                              <w:br/>
                            </w:r>
                            <w:r w:rsidR="00786977">
                              <w:rPr>
                                <w:rFonts w:cstheme="minorHAnsi"/>
                                <w:sz w:val="20"/>
                                <w:szCs w:val="20"/>
                              </w:rPr>
                              <w:tab/>
                            </w:r>
                            <w:r w:rsidR="00786977">
                              <w:rPr>
                                <w:rFonts w:cstheme="minorHAnsi"/>
                                <w:sz w:val="20"/>
                                <w:szCs w:val="20"/>
                              </w:rPr>
                              <w:tab/>
                              <w:t xml:space="preserve">op een begeleiding en de toepassing van separaties en dwangmedicatie </w:t>
                            </w:r>
                          </w:p>
                          <w:p w:rsidR="00F476F7" w:rsidRPr="00F476F7" w:rsidRDefault="00935E17" w:rsidP="00F476F7">
                            <w:pPr>
                              <w:rPr>
                                <w:rFonts w:cstheme="minorHAnsi"/>
                                <w:sz w:val="20"/>
                                <w:szCs w:val="20"/>
                              </w:rPr>
                            </w:pPr>
                            <w:r>
                              <w:rPr>
                                <w:rFonts w:cstheme="minorHAnsi"/>
                                <w:sz w:val="20"/>
                                <w:szCs w:val="20"/>
                              </w:rPr>
                              <w:t>17.30</w:t>
                            </w:r>
                            <w:r w:rsidR="00F476F7" w:rsidRPr="00F476F7">
                              <w:rPr>
                                <w:rFonts w:cstheme="minorHAnsi"/>
                                <w:sz w:val="20"/>
                                <w:szCs w:val="20"/>
                              </w:rPr>
                              <w:t>-17</w:t>
                            </w:r>
                            <w:r w:rsidR="00855061">
                              <w:rPr>
                                <w:rFonts w:cstheme="minorHAnsi"/>
                                <w:sz w:val="20"/>
                                <w:szCs w:val="20"/>
                              </w:rPr>
                              <w:t>:</w:t>
                            </w:r>
                            <w:r>
                              <w:rPr>
                                <w:rFonts w:cstheme="minorHAnsi"/>
                                <w:sz w:val="20"/>
                                <w:szCs w:val="20"/>
                              </w:rPr>
                              <w:t>45</w:t>
                            </w:r>
                            <w:r w:rsidR="00F476F7" w:rsidRPr="00F476F7">
                              <w:rPr>
                                <w:rFonts w:cstheme="minorHAnsi"/>
                                <w:sz w:val="20"/>
                                <w:szCs w:val="20"/>
                              </w:rPr>
                              <w:t xml:space="preserve">u    </w:t>
                            </w:r>
                            <w:r w:rsidR="00F476F7" w:rsidRPr="00F476F7">
                              <w:rPr>
                                <w:rFonts w:cstheme="minorHAnsi"/>
                                <w:sz w:val="20"/>
                                <w:szCs w:val="20"/>
                              </w:rPr>
                              <w:tab/>
                              <w:t>Hapje en Drankje</w:t>
                            </w:r>
                          </w:p>
                          <w:p w:rsidR="00E16C4B" w:rsidRPr="00E16C4B" w:rsidRDefault="00E16C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4.3pt;margin-top:-38.15pt;width:459.05pt;height:73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" filled="f" stroked="f">
                <v:textbox>
                  <w:txbxContent>
                    <w:p w:rsidR="000A3A3A" w:rsidRPr="000345A9" w:rsidRDefault="000D160E" w:rsidP="000D160E">
                      <w:pPr>
                        <w:spacing w:line="360" w:lineRule="auto"/>
                        <w:jc w:val="center"/>
                        <w:rPr>
                          <w:rFonts w:cstheme="minorHAnsi"/>
                          <w:b/>
                          <w:sz w:val="28"/>
                          <w:szCs w:val="28"/>
                          <w:lang w:eastAsia="de-DE"/>
                        </w:rPr>
                      </w:pPr>
                      <w:r w:rsidRPr="000345A9">
                        <w:rPr>
                          <w:rFonts w:cstheme="minorHAnsi"/>
                          <w:b/>
                          <w:sz w:val="28"/>
                          <w:szCs w:val="28"/>
                          <w:lang w:eastAsia="de-DE"/>
                        </w:rPr>
                        <w:t xml:space="preserve">Vrijheidsbeperkende interventies : </w:t>
                      </w:r>
                    </w:p>
                    <w:p w:rsidR="00F476F7" w:rsidRDefault="000D160E" w:rsidP="000A3A3A">
                      <w:pPr>
                        <w:spacing w:line="360" w:lineRule="auto"/>
                        <w:jc w:val="center"/>
                        <w:rPr>
                          <w:rFonts w:cstheme="minorHAnsi"/>
                          <w:b/>
                          <w:sz w:val="28"/>
                          <w:szCs w:val="28"/>
                          <w:lang w:eastAsia="de-DE"/>
                        </w:rPr>
                      </w:pPr>
                      <w:r w:rsidRPr="000345A9">
                        <w:rPr>
                          <w:rFonts w:cstheme="minorHAnsi"/>
                          <w:b/>
                          <w:sz w:val="28"/>
                          <w:szCs w:val="28"/>
                          <w:lang w:eastAsia="de-DE"/>
                        </w:rPr>
                        <w:t xml:space="preserve">evidentie, ervaringen, een pilot en ethische overwegingen </w:t>
                      </w:r>
                    </w:p>
                    <w:p w:rsidR="006445F7" w:rsidRDefault="006445F7" w:rsidP="006445F7">
                      <w:pPr>
                        <w:pStyle w:val="BasistekstGGNet"/>
                        <w:rPr>
                          <w:lang w:eastAsia="de-DE"/>
                        </w:rPr>
                      </w:pPr>
                    </w:p>
                    <w:p w:rsidR="006445F7" w:rsidRDefault="006445F7" w:rsidP="006445F7">
                      <w:pPr>
                        <w:pStyle w:val="BasistekstGGNet"/>
                        <w:rPr>
                          <w:lang w:eastAsia="de-DE"/>
                        </w:rPr>
                      </w:pPr>
                      <w:r>
                        <w:rPr>
                          <w:lang w:eastAsia="de-DE"/>
                        </w:rPr>
                        <w:t xml:space="preserve">Wanneer:  </w:t>
                      </w:r>
                      <w:r>
                        <w:rPr>
                          <w:lang w:eastAsia="de-DE"/>
                        </w:rPr>
                        <w:tab/>
                      </w:r>
                      <w:r>
                        <w:rPr>
                          <w:sz w:val="20"/>
                          <w:szCs w:val="20"/>
                          <w:lang w:eastAsia="de-DE"/>
                        </w:rPr>
                        <w:t xml:space="preserve">9 december 2019 </w:t>
                      </w:r>
                      <w:r>
                        <w:rPr>
                          <w:sz w:val="20"/>
                          <w:szCs w:val="20"/>
                          <w:lang w:eastAsia="de-DE"/>
                        </w:rPr>
                        <w:tab/>
                      </w:r>
                      <w:r w:rsidR="00762EC8">
                        <w:rPr>
                          <w:sz w:val="20"/>
                          <w:szCs w:val="20"/>
                          <w:lang w:eastAsia="de-DE"/>
                        </w:rPr>
                        <w:t>13.00 – 17:45</w:t>
                      </w:r>
                      <w:bookmarkStart w:id="1" w:name="_GoBack"/>
                      <w:bookmarkEnd w:id="1"/>
                      <w:r w:rsidRPr="006445F7">
                        <w:rPr>
                          <w:sz w:val="20"/>
                          <w:szCs w:val="20"/>
                          <w:lang w:eastAsia="de-DE"/>
                        </w:rPr>
                        <w:t xml:space="preserve"> uur</w:t>
                      </w:r>
                      <w:r>
                        <w:rPr>
                          <w:lang w:eastAsia="de-DE"/>
                        </w:rPr>
                        <w:t xml:space="preserve"> </w:t>
                      </w:r>
                    </w:p>
                    <w:p w:rsidR="006445F7" w:rsidRPr="006445F7" w:rsidRDefault="006445F7" w:rsidP="006445F7">
                      <w:pPr>
                        <w:pStyle w:val="BasistekstGGNet"/>
                        <w:rPr>
                          <w:sz w:val="20"/>
                          <w:szCs w:val="20"/>
                          <w:lang w:eastAsia="de-DE"/>
                        </w:rPr>
                      </w:pPr>
                      <w:r>
                        <w:rPr>
                          <w:lang w:eastAsia="de-DE"/>
                        </w:rPr>
                        <w:t xml:space="preserve">Waar: </w:t>
                      </w:r>
                      <w:r>
                        <w:rPr>
                          <w:lang w:eastAsia="de-DE"/>
                        </w:rPr>
                        <w:tab/>
                      </w:r>
                      <w:r>
                        <w:rPr>
                          <w:lang w:eastAsia="de-DE"/>
                        </w:rPr>
                        <w:tab/>
                      </w:r>
                      <w:r>
                        <w:rPr>
                          <w:sz w:val="20"/>
                          <w:szCs w:val="20"/>
                          <w:lang w:eastAsia="de-DE"/>
                        </w:rPr>
                        <w:t>Plek Apeldoorn,</w:t>
                      </w:r>
                      <w:r w:rsidRPr="006445F7">
                        <w:rPr>
                          <w:sz w:val="20"/>
                          <w:szCs w:val="20"/>
                          <w:lang w:eastAsia="de-DE"/>
                        </w:rPr>
                        <w:t xml:space="preserve"> Vlijtseweg 130, 7317 AK Apeldoorn</w:t>
                      </w:r>
                    </w:p>
                    <w:p w:rsidR="006445F7" w:rsidRPr="006445F7" w:rsidRDefault="006445F7" w:rsidP="006445F7">
                      <w:pPr>
                        <w:pStyle w:val="BasistekstGGNet"/>
                        <w:rPr>
                          <w:lang w:eastAsia="de-DE"/>
                        </w:rPr>
                      </w:pPr>
                      <w:r>
                        <w:rPr>
                          <w:lang w:eastAsia="de-DE"/>
                        </w:rPr>
                        <w:t xml:space="preserve">Wat te doen: </w:t>
                      </w:r>
                      <w:r w:rsidRPr="006445F7">
                        <w:rPr>
                          <w:sz w:val="20"/>
                          <w:szCs w:val="20"/>
                          <w:lang w:eastAsia="de-DE"/>
                        </w:rPr>
                        <w:tab/>
                        <w:t xml:space="preserve">opgeven bij Gwenda Yilmaz (g.yilmaz@ggnet.nl) graag </w:t>
                      </w:r>
                      <w:r>
                        <w:rPr>
                          <w:sz w:val="20"/>
                          <w:szCs w:val="20"/>
                          <w:lang w:eastAsia="de-DE"/>
                        </w:rPr>
                        <w:t xml:space="preserve">5 december 2019 </w:t>
                      </w:r>
                      <w:r>
                        <w:rPr>
                          <w:lang w:eastAsia="de-DE"/>
                        </w:rPr>
                        <w:t xml:space="preserve">  </w:t>
                      </w:r>
                    </w:p>
                    <w:p w:rsidR="00F476F7" w:rsidRDefault="00F476F7" w:rsidP="00F476F7">
                      <w:pPr>
                        <w:rPr>
                          <w:rFonts w:cstheme="minorHAnsi"/>
                          <w:sz w:val="20"/>
                          <w:szCs w:val="20"/>
                        </w:rPr>
                      </w:pPr>
                    </w:p>
                    <w:p w:rsidR="006445F7" w:rsidRPr="006445F7" w:rsidRDefault="006445F7" w:rsidP="006445F7">
                      <w:pPr>
                        <w:pStyle w:val="BasistekstGGNet"/>
                      </w:pPr>
                    </w:p>
                    <w:p w:rsidR="00024F85" w:rsidRPr="000345A9" w:rsidRDefault="000D160E" w:rsidP="009F3ACF">
                      <w:pPr>
                        <w:pStyle w:val="BasistekstGGNet"/>
                        <w:jc w:val="both"/>
                        <w:rPr>
                          <w:sz w:val="20"/>
                          <w:szCs w:val="20"/>
                        </w:rPr>
                      </w:pPr>
                      <w:r w:rsidRPr="000345A9">
                        <w:rPr>
                          <w:sz w:val="20"/>
                          <w:szCs w:val="20"/>
                        </w:rPr>
                        <w:t xml:space="preserve">Sinds 2004 staat het verminderen van vrijheidsbeperkende interventies </w:t>
                      </w:r>
                      <w:r w:rsidR="009F3ACF" w:rsidRPr="000345A9">
                        <w:rPr>
                          <w:sz w:val="20"/>
                          <w:szCs w:val="20"/>
                        </w:rPr>
                        <w:t xml:space="preserve">en vooral separaties </w:t>
                      </w:r>
                      <w:r w:rsidRPr="000345A9">
                        <w:rPr>
                          <w:sz w:val="20"/>
                          <w:szCs w:val="20"/>
                        </w:rPr>
                        <w:t>hoog op de agenda in de Nederlandse Geestelijke Gezondheid</w:t>
                      </w:r>
                      <w:r w:rsidR="0064163A" w:rsidRPr="000345A9">
                        <w:rPr>
                          <w:sz w:val="20"/>
                          <w:szCs w:val="20"/>
                        </w:rPr>
                        <w:t>szorg.</w:t>
                      </w:r>
                      <w:r w:rsidR="009F3ACF" w:rsidRPr="000345A9">
                        <w:rPr>
                          <w:sz w:val="20"/>
                          <w:szCs w:val="20"/>
                        </w:rPr>
                        <w:t xml:space="preserve"> </w:t>
                      </w:r>
                      <w:r w:rsidR="000A3A3A" w:rsidRPr="000345A9">
                        <w:rPr>
                          <w:sz w:val="20"/>
                          <w:szCs w:val="20"/>
                        </w:rPr>
                        <w:t xml:space="preserve">Het ministerie van VWS stelde tussen 2006 en 2012 35 miljoen € beschikbaar voor projecten gericht op het verminderen van </w:t>
                      </w:r>
                      <w:r w:rsidR="009F3ACF" w:rsidRPr="000345A9">
                        <w:rPr>
                          <w:sz w:val="20"/>
                          <w:szCs w:val="20"/>
                        </w:rPr>
                        <w:t>separaties, zonder de andere interventies te doen toenemen</w:t>
                      </w:r>
                      <w:r w:rsidR="000A3A3A" w:rsidRPr="000345A9">
                        <w:rPr>
                          <w:sz w:val="20"/>
                          <w:szCs w:val="20"/>
                        </w:rPr>
                        <w:t xml:space="preserve">. </w:t>
                      </w:r>
                      <w:r w:rsidR="0064163A" w:rsidRPr="000345A9">
                        <w:rPr>
                          <w:sz w:val="20"/>
                          <w:szCs w:val="20"/>
                        </w:rPr>
                        <w:t>De derde evaluatie van de BOPZ had laten zien dat doordat de wet vooral gericht was op opname separatie veruit de belangrijkste interventie was.</w:t>
                      </w:r>
                      <w:r w:rsidR="00024F85" w:rsidRPr="000345A9">
                        <w:rPr>
                          <w:sz w:val="20"/>
                          <w:szCs w:val="20"/>
                        </w:rPr>
                        <w:t xml:space="preserve"> Vergelijkende studies uit 2005 lieten zien dat in Nederland vaker en langer werd gesepareerd dan in veel andere landen, en dat het beleid rond dwangmedicatie terughoudend was. </w:t>
                      </w:r>
                    </w:p>
                    <w:p w:rsidR="00A53EA2" w:rsidRPr="000345A9" w:rsidRDefault="009F3ACF" w:rsidP="00A53EA2">
                      <w:pPr>
                        <w:pStyle w:val="BasistekstGGNet"/>
                        <w:jc w:val="both"/>
                        <w:rPr>
                          <w:sz w:val="20"/>
                          <w:szCs w:val="20"/>
                        </w:rPr>
                      </w:pPr>
                      <w:r w:rsidRPr="000345A9">
                        <w:rPr>
                          <w:sz w:val="20"/>
                          <w:szCs w:val="20"/>
                        </w:rPr>
                        <w:t xml:space="preserve">42 projecten gingen van start, waarvan een aantal hebben bijgedragen tot wetenschappelijke evidentie in de reductie van dwang en drang. </w:t>
                      </w:r>
                    </w:p>
                    <w:p w:rsidR="00024F85" w:rsidRPr="000345A9" w:rsidRDefault="00024F85" w:rsidP="009F3ACF">
                      <w:pPr>
                        <w:pStyle w:val="BasistekstGGNet"/>
                        <w:jc w:val="both"/>
                        <w:rPr>
                          <w:sz w:val="20"/>
                          <w:szCs w:val="20"/>
                        </w:rPr>
                      </w:pPr>
                      <w:r w:rsidRPr="000345A9">
                        <w:rPr>
                          <w:sz w:val="20"/>
                          <w:szCs w:val="20"/>
                        </w:rPr>
                        <w:t xml:space="preserve">De </w:t>
                      </w:r>
                      <w:r w:rsidR="00786977" w:rsidRPr="000345A9">
                        <w:rPr>
                          <w:sz w:val="20"/>
                          <w:szCs w:val="20"/>
                        </w:rPr>
                        <w:t>eerste</w:t>
                      </w:r>
                      <w:r w:rsidRPr="000345A9">
                        <w:rPr>
                          <w:sz w:val="20"/>
                          <w:szCs w:val="20"/>
                        </w:rPr>
                        <w:t xml:space="preserve"> presentatie gaat in op een overz</w:t>
                      </w:r>
                      <w:r w:rsidR="00A53EA2" w:rsidRPr="000345A9">
                        <w:rPr>
                          <w:sz w:val="20"/>
                          <w:szCs w:val="20"/>
                        </w:rPr>
                        <w:t>icht van de landelijke</w:t>
                      </w:r>
                      <w:r w:rsidRPr="000345A9">
                        <w:rPr>
                          <w:sz w:val="20"/>
                          <w:szCs w:val="20"/>
                        </w:rPr>
                        <w:t xml:space="preserve"> bevindingen en op het al of niet kunnen voortzetten van geboekte vooruitgang in de periode na einde van de projectsubsidies. Gepleit wordt voor een landelijke standaardisering in de analyse van d</w:t>
                      </w:r>
                      <w:r w:rsidR="006445F7">
                        <w:rPr>
                          <w:sz w:val="20"/>
                          <w:szCs w:val="20"/>
                        </w:rPr>
                        <w:t>e cijfers, met de cijfers van GGN</w:t>
                      </w:r>
                      <w:r w:rsidRPr="000345A9">
                        <w:rPr>
                          <w:sz w:val="20"/>
                          <w:szCs w:val="20"/>
                        </w:rPr>
                        <w:t xml:space="preserve">et tussen 2012 en 2019 als voorbeeld. </w:t>
                      </w:r>
                    </w:p>
                    <w:p w:rsidR="00786977" w:rsidRPr="000345A9" w:rsidRDefault="00786977" w:rsidP="00786977">
                      <w:pPr>
                        <w:pStyle w:val="BasistekstGGNet"/>
                        <w:jc w:val="both"/>
                        <w:rPr>
                          <w:sz w:val="20"/>
                          <w:szCs w:val="20"/>
                        </w:rPr>
                      </w:pPr>
                      <w:r w:rsidRPr="000345A9">
                        <w:rPr>
                          <w:sz w:val="20"/>
                          <w:szCs w:val="20"/>
                        </w:rPr>
                        <w:t xml:space="preserve">De tweede presentatie zet de Nederlandse cijfers af tegen internationaal beleid en bevindingen. Is het nog steeds zo dat in Nederland meer wordt gesepareerd en hou zijn de huidige cijfers, bijvoorbeeld van sommige HIC klinieken in vergelijking met cijfers uit andere landen? </w:t>
                      </w:r>
                    </w:p>
                    <w:p w:rsidR="00786977" w:rsidRPr="000345A9" w:rsidRDefault="00786977" w:rsidP="00786977">
                      <w:pPr>
                        <w:pStyle w:val="BasistekstGGNet"/>
                        <w:jc w:val="both"/>
                        <w:rPr>
                          <w:sz w:val="20"/>
                          <w:szCs w:val="20"/>
                        </w:rPr>
                      </w:pPr>
                      <w:r w:rsidRPr="000345A9">
                        <w:rPr>
                          <w:sz w:val="20"/>
                          <w:szCs w:val="20"/>
                        </w:rPr>
                        <w:t xml:space="preserve">De derde presentatie bespreekt de ethische kanten van de toepassing van vrijheidsbeperkende interventies. Wat is goed beleid en welke handvaten zijn er om op het individuele niveau met elkaar na te gaan of het beleid het beoogde doel bereikt.    </w:t>
                      </w:r>
                    </w:p>
                    <w:p w:rsidR="00786977" w:rsidRPr="000345A9" w:rsidRDefault="00786977" w:rsidP="00786977">
                      <w:pPr>
                        <w:pStyle w:val="BasistekstGGNet"/>
                        <w:jc w:val="both"/>
                        <w:rPr>
                          <w:sz w:val="20"/>
                          <w:szCs w:val="20"/>
                        </w:rPr>
                      </w:pPr>
                      <w:r w:rsidRPr="000345A9">
                        <w:rPr>
                          <w:sz w:val="20"/>
                          <w:szCs w:val="20"/>
                        </w:rPr>
                        <w:t>In de vierde presentatie wordt ingegaan op de uitkomsten van een recente pilot binnen G</w:t>
                      </w:r>
                      <w:r w:rsidR="006445F7">
                        <w:rPr>
                          <w:sz w:val="20"/>
                          <w:szCs w:val="20"/>
                        </w:rPr>
                        <w:t>GN</w:t>
                      </w:r>
                      <w:r w:rsidRPr="000345A9">
                        <w:rPr>
                          <w:sz w:val="20"/>
                          <w:szCs w:val="20"/>
                        </w:rPr>
                        <w:t xml:space="preserve">et naar de associatie tussen een op een begeleiding en de toepassing van separatie en verstrekkingen dwangmedicatie onder verzet. De registratie in iris, de BVC en de toepassing van separatie en verstrekkingen dwangmedicatie werd over een periode van 3 maanden bij de HIC afdelingen in Apeldoorn en Doetinchem met elkaar vergeleken. </w:t>
                      </w:r>
                    </w:p>
                    <w:p w:rsidR="00F476F7" w:rsidRDefault="00F476F7" w:rsidP="00F476F7">
                      <w:pPr>
                        <w:pStyle w:val="BasistekstGGNet"/>
                      </w:pPr>
                    </w:p>
                    <w:p w:rsidR="006445F7" w:rsidRDefault="006445F7" w:rsidP="00F476F7">
                      <w:pPr>
                        <w:pStyle w:val="BasistekstGGNet"/>
                      </w:pPr>
                    </w:p>
                    <w:p w:rsidR="000345A9" w:rsidRPr="000345A9" w:rsidRDefault="000345A9" w:rsidP="00F476F7">
                      <w:pPr>
                        <w:pStyle w:val="BasistekstGGNet"/>
                        <w:rPr>
                          <w:sz w:val="20"/>
                          <w:szCs w:val="20"/>
                        </w:rPr>
                      </w:pPr>
                      <w:r w:rsidRPr="000345A9">
                        <w:rPr>
                          <w:sz w:val="20"/>
                          <w:szCs w:val="20"/>
                        </w:rPr>
                        <w:t>Programma:</w:t>
                      </w:r>
                    </w:p>
                    <w:p w:rsidR="00F476F7" w:rsidRPr="00F476F7" w:rsidRDefault="00786977" w:rsidP="00AD3196">
                      <w:pPr>
                        <w:rPr>
                          <w:rFonts w:cstheme="minorHAnsi"/>
                          <w:sz w:val="20"/>
                          <w:szCs w:val="20"/>
                        </w:rPr>
                      </w:pPr>
                      <w:r w:rsidRPr="000345A9">
                        <w:rPr>
                          <w:rFonts w:cstheme="minorHAnsi"/>
                          <w:sz w:val="20"/>
                          <w:szCs w:val="20"/>
                        </w:rPr>
                        <w:t>13.00-14.00</w:t>
                      </w:r>
                      <w:r w:rsidR="00F476F7" w:rsidRPr="000345A9">
                        <w:rPr>
                          <w:rFonts w:cstheme="minorHAnsi"/>
                          <w:sz w:val="20"/>
                          <w:szCs w:val="20"/>
                        </w:rPr>
                        <w:t>u</w:t>
                      </w:r>
                      <w:r w:rsidR="00F476F7" w:rsidRPr="000345A9">
                        <w:rPr>
                          <w:rFonts w:cstheme="minorHAnsi"/>
                          <w:sz w:val="20"/>
                          <w:szCs w:val="20"/>
                        </w:rPr>
                        <w:tab/>
                      </w:r>
                      <w:r w:rsidR="00AD3196">
                        <w:rPr>
                          <w:rFonts w:cstheme="minorHAnsi"/>
                          <w:sz w:val="20"/>
                          <w:szCs w:val="20"/>
                        </w:rPr>
                        <w:t xml:space="preserve">Eric Noorthoorn – Nederlandse cijfers tussen 2005 en 2019 : wat we weten en </w:t>
                      </w:r>
                      <w:r w:rsidR="00AD3196">
                        <w:rPr>
                          <w:rFonts w:cstheme="minorHAnsi"/>
                          <w:sz w:val="20"/>
                          <w:szCs w:val="20"/>
                        </w:rPr>
                        <w:br/>
                      </w:r>
                      <w:r w:rsidR="00AD3196">
                        <w:rPr>
                          <w:rFonts w:cstheme="minorHAnsi"/>
                          <w:sz w:val="20"/>
                          <w:szCs w:val="20"/>
                        </w:rPr>
                        <w:tab/>
                      </w:r>
                      <w:r w:rsidR="00AD3196">
                        <w:rPr>
                          <w:rFonts w:cstheme="minorHAnsi"/>
                          <w:sz w:val="20"/>
                          <w:szCs w:val="20"/>
                        </w:rPr>
                        <w:tab/>
                        <w:t xml:space="preserve">hoe we het kunnen vastleggen </w:t>
                      </w:r>
                    </w:p>
                    <w:p w:rsidR="00855061" w:rsidRPr="00855061" w:rsidRDefault="00935E17" w:rsidP="00855061">
                      <w:pPr>
                        <w:rPr>
                          <w:rFonts w:cstheme="minorHAnsi"/>
                          <w:sz w:val="20"/>
                          <w:szCs w:val="20"/>
                          <w:lang w:val="en-GB"/>
                        </w:rPr>
                      </w:pPr>
                      <w:r>
                        <w:rPr>
                          <w:rFonts w:cstheme="minorHAnsi"/>
                          <w:sz w:val="20"/>
                          <w:szCs w:val="20"/>
                          <w:lang w:val="en-GB"/>
                        </w:rPr>
                        <w:t>14.00-15.00</w:t>
                      </w:r>
                      <w:r w:rsidR="00855061" w:rsidRPr="00855061">
                        <w:rPr>
                          <w:rFonts w:cstheme="minorHAnsi"/>
                          <w:sz w:val="20"/>
                          <w:szCs w:val="20"/>
                          <w:lang w:val="en-GB"/>
                        </w:rPr>
                        <w:t xml:space="preserve">u    </w:t>
                      </w:r>
                      <w:r w:rsidR="00855061" w:rsidRPr="00855061">
                        <w:rPr>
                          <w:rFonts w:cstheme="minorHAnsi"/>
                          <w:sz w:val="20"/>
                          <w:szCs w:val="20"/>
                          <w:lang w:val="en-GB"/>
                        </w:rPr>
                        <w:tab/>
                        <w:t xml:space="preserve">Peter Lepping – An international perspective on coercion, laws, culture, and </w:t>
                      </w:r>
                      <w:r w:rsidR="00855061" w:rsidRPr="00855061">
                        <w:rPr>
                          <w:rFonts w:cstheme="minorHAnsi"/>
                          <w:sz w:val="20"/>
                          <w:szCs w:val="20"/>
                          <w:lang w:val="en-GB"/>
                        </w:rPr>
                        <w:br/>
                      </w:r>
                      <w:r w:rsidR="00855061" w:rsidRPr="00855061">
                        <w:rPr>
                          <w:rFonts w:cstheme="minorHAnsi"/>
                          <w:sz w:val="20"/>
                          <w:szCs w:val="20"/>
                          <w:lang w:val="en-GB"/>
                        </w:rPr>
                        <w:tab/>
                      </w:r>
                      <w:r w:rsidR="00855061" w:rsidRPr="00855061">
                        <w:rPr>
                          <w:rFonts w:cstheme="minorHAnsi"/>
                          <w:sz w:val="20"/>
                          <w:szCs w:val="20"/>
                          <w:lang w:val="en-GB"/>
                        </w:rPr>
                        <w:tab/>
                        <w:t xml:space="preserve">real data   </w:t>
                      </w:r>
                    </w:p>
                    <w:p w:rsidR="00786977" w:rsidRPr="00855061" w:rsidRDefault="00935E17" w:rsidP="00786977">
                      <w:pPr>
                        <w:rPr>
                          <w:rFonts w:cstheme="minorHAnsi"/>
                          <w:sz w:val="20"/>
                          <w:szCs w:val="20"/>
                          <w:lang w:val="en-GB"/>
                        </w:rPr>
                      </w:pPr>
                      <w:r>
                        <w:rPr>
                          <w:rFonts w:cstheme="minorHAnsi"/>
                          <w:sz w:val="20"/>
                          <w:szCs w:val="20"/>
                          <w:lang w:val="en-GB"/>
                        </w:rPr>
                        <w:t>15.00-15.30</w:t>
                      </w:r>
                      <w:r w:rsidR="00786977" w:rsidRPr="00855061">
                        <w:rPr>
                          <w:rFonts w:cstheme="minorHAnsi"/>
                          <w:sz w:val="20"/>
                          <w:szCs w:val="20"/>
                          <w:lang w:val="en-GB"/>
                        </w:rPr>
                        <w:t>u    Pauze</w:t>
                      </w:r>
                    </w:p>
                    <w:p w:rsidR="00F476F7" w:rsidRPr="00F476F7" w:rsidRDefault="00935E17" w:rsidP="00F476F7">
                      <w:pPr>
                        <w:rPr>
                          <w:rFonts w:cstheme="minorHAnsi"/>
                          <w:sz w:val="20"/>
                          <w:szCs w:val="20"/>
                        </w:rPr>
                      </w:pPr>
                      <w:r>
                        <w:rPr>
                          <w:rFonts w:cstheme="minorHAnsi"/>
                          <w:sz w:val="20"/>
                          <w:szCs w:val="20"/>
                        </w:rPr>
                        <w:t>15.30-16.30</w:t>
                      </w:r>
                      <w:r w:rsidR="00F476F7" w:rsidRPr="00855061">
                        <w:rPr>
                          <w:rFonts w:cstheme="minorHAnsi"/>
                          <w:sz w:val="20"/>
                          <w:szCs w:val="20"/>
                        </w:rPr>
                        <w:t xml:space="preserve">u   </w:t>
                      </w:r>
                      <w:r w:rsidR="00F476F7" w:rsidRPr="00855061">
                        <w:rPr>
                          <w:rFonts w:cstheme="minorHAnsi"/>
                          <w:sz w:val="20"/>
                          <w:szCs w:val="20"/>
                        </w:rPr>
                        <w:tab/>
                      </w:r>
                      <w:r w:rsidR="00AD3196">
                        <w:rPr>
                          <w:rFonts w:cstheme="minorHAnsi"/>
                          <w:sz w:val="20"/>
                          <w:szCs w:val="20"/>
                        </w:rPr>
                        <w:t>Alan Ra</w:t>
                      </w:r>
                      <w:r w:rsidR="00762EC8">
                        <w:rPr>
                          <w:rFonts w:cstheme="minorHAnsi"/>
                          <w:sz w:val="20"/>
                          <w:szCs w:val="20"/>
                        </w:rPr>
                        <w:t>l</w:t>
                      </w:r>
                      <w:r w:rsidR="00AD3196">
                        <w:rPr>
                          <w:rFonts w:cstheme="minorHAnsi"/>
                          <w:sz w:val="20"/>
                          <w:szCs w:val="20"/>
                        </w:rPr>
                        <w:t xml:space="preserve">ston: Ethische dilemma’s in de toepassing van dwang en drang </w:t>
                      </w:r>
                    </w:p>
                    <w:p w:rsidR="00786977" w:rsidRPr="00F476F7" w:rsidRDefault="00935E17" w:rsidP="00786977">
                      <w:pPr>
                        <w:rPr>
                          <w:rFonts w:cstheme="minorHAnsi"/>
                          <w:sz w:val="20"/>
                          <w:szCs w:val="20"/>
                        </w:rPr>
                      </w:pPr>
                      <w:r>
                        <w:rPr>
                          <w:rFonts w:cstheme="minorHAnsi"/>
                          <w:sz w:val="20"/>
                          <w:szCs w:val="20"/>
                        </w:rPr>
                        <w:t>16.30</w:t>
                      </w:r>
                      <w:r w:rsidR="00786977">
                        <w:rPr>
                          <w:rFonts w:cstheme="minorHAnsi"/>
                          <w:sz w:val="20"/>
                          <w:szCs w:val="20"/>
                        </w:rPr>
                        <w:t>-17</w:t>
                      </w:r>
                      <w:r w:rsidR="00786977" w:rsidRPr="00F476F7">
                        <w:rPr>
                          <w:rFonts w:cstheme="minorHAnsi"/>
                          <w:sz w:val="20"/>
                          <w:szCs w:val="20"/>
                        </w:rPr>
                        <w:t>.</w:t>
                      </w:r>
                      <w:r>
                        <w:rPr>
                          <w:rFonts w:cstheme="minorHAnsi"/>
                          <w:sz w:val="20"/>
                          <w:szCs w:val="20"/>
                        </w:rPr>
                        <w:t>30</w:t>
                      </w:r>
                      <w:r w:rsidR="00786977" w:rsidRPr="00F476F7">
                        <w:rPr>
                          <w:rFonts w:cstheme="minorHAnsi"/>
                          <w:sz w:val="20"/>
                          <w:szCs w:val="20"/>
                        </w:rPr>
                        <w:t xml:space="preserve">u    </w:t>
                      </w:r>
                      <w:r w:rsidR="00786977" w:rsidRPr="00F476F7">
                        <w:rPr>
                          <w:rFonts w:cstheme="minorHAnsi"/>
                          <w:sz w:val="20"/>
                          <w:szCs w:val="20"/>
                        </w:rPr>
                        <w:tab/>
                      </w:r>
                      <w:r w:rsidR="00786977">
                        <w:rPr>
                          <w:rFonts w:cstheme="minorHAnsi"/>
                          <w:sz w:val="20"/>
                          <w:szCs w:val="20"/>
                        </w:rPr>
                        <w:t xml:space="preserve">Maurice de Zwart: bevindingen van een pilot studie naar het verband tussen een </w:t>
                      </w:r>
                      <w:r w:rsidR="00786977">
                        <w:rPr>
                          <w:rFonts w:cstheme="minorHAnsi"/>
                          <w:sz w:val="20"/>
                          <w:szCs w:val="20"/>
                        </w:rPr>
                        <w:br/>
                      </w:r>
                      <w:r w:rsidR="00786977">
                        <w:rPr>
                          <w:rFonts w:cstheme="minorHAnsi"/>
                          <w:sz w:val="20"/>
                          <w:szCs w:val="20"/>
                        </w:rPr>
                        <w:tab/>
                      </w:r>
                      <w:r w:rsidR="00786977">
                        <w:rPr>
                          <w:rFonts w:cstheme="minorHAnsi"/>
                          <w:sz w:val="20"/>
                          <w:szCs w:val="20"/>
                        </w:rPr>
                        <w:tab/>
                        <w:t xml:space="preserve">op een begeleiding en de toepassing van separaties en dwangmedicatie </w:t>
                      </w:r>
                    </w:p>
                    <w:p w:rsidR="00F476F7" w:rsidRPr="00F476F7" w:rsidRDefault="00935E17" w:rsidP="00F476F7">
                      <w:pPr>
                        <w:rPr>
                          <w:rFonts w:cstheme="minorHAnsi"/>
                          <w:sz w:val="20"/>
                          <w:szCs w:val="20"/>
                        </w:rPr>
                      </w:pPr>
                      <w:r>
                        <w:rPr>
                          <w:rFonts w:cstheme="minorHAnsi"/>
                          <w:sz w:val="20"/>
                          <w:szCs w:val="20"/>
                        </w:rPr>
                        <w:t>17.30</w:t>
                      </w:r>
                      <w:r w:rsidR="00F476F7" w:rsidRPr="00F476F7">
                        <w:rPr>
                          <w:rFonts w:cstheme="minorHAnsi"/>
                          <w:sz w:val="20"/>
                          <w:szCs w:val="20"/>
                        </w:rPr>
                        <w:t>-17</w:t>
                      </w:r>
                      <w:r w:rsidR="00855061">
                        <w:rPr>
                          <w:rFonts w:cstheme="minorHAnsi"/>
                          <w:sz w:val="20"/>
                          <w:szCs w:val="20"/>
                        </w:rPr>
                        <w:t>:</w:t>
                      </w:r>
                      <w:r>
                        <w:rPr>
                          <w:rFonts w:cstheme="minorHAnsi"/>
                          <w:sz w:val="20"/>
                          <w:szCs w:val="20"/>
                        </w:rPr>
                        <w:t>45</w:t>
                      </w:r>
                      <w:r w:rsidR="00F476F7" w:rsidRPr="00F476F7">
                        <w:rPr>
                          <w:rFonts w:cstheme="minorHAnsi"/>
                          <w:sz w:val="20"/>
                          <w:szCs w:val="20"/>
                        </w:rPr>
                        <w:t xml:space="preserve">u    </w:t>
                      </w:r>
                      <w:r w:rsidR="00F476F7" w:rsidRPr="00F476F7">
                        <w:rPr>
                          <w:rFonts w:cstheme="minorHAnsi"/>
                          <w:sz w:val="20"/>
                          <w:szCs w:val="20"/>
                        </w:rPr>
                        <w:tab/>
                        <w:t>Hapje en Drankje</w:t>
                      </w:r>
                    </w:p>
                    <w:p w:rsidR="00E16C4B" w:rsidRPr="00E16C4B" w:rsidRDefault="00E16C4B">
                      <w:pPr>
                        <w:rPr>
                          <w:sz w:val="20"/>
                          <w:szCs w:val="20"/>
                        </w:rPr>
                      </w:pPr>
                    </w:p>
                  </w:txbxContent>
                </v:textbox>
                <w10:wrap anchorx="margin"/>
              </v:shape>
            </w:pict>
          </mc:Fallback>
        </mc:AlternateContent>
      </w:r>
    </w:p>
    <w:p w:rsidR="00BA4C2E" w:rsidRDefault="00E9272D" w:rsidP="00BA4C2E">
      <w:pPr>
        <w:pStyle w:val="BasistekstGGNet"/>
      </w:pPr>
      <w:r>
        <w:rPr>
          <w:noProof/>
        </w:rPr>
        <mc:AlternateContent>
          <mc:Choice Requires="wps">
            <w:drawing>
              <wp:anchor distT="0" distB="0" distL="114300" distR="114300" simplePos="0" relativeHeight="251673600" behindDoc="0" locked="1" layoutInCell="1" allowOverlap="1" wp14:anchorId="32099CCC" wp14:editId="1B9474F1">
                <wp:simplePos x="0" y="0"/>
                <wp:positionH relativeFrom="margin">
                  <wp:posOffset>0</wp:posOffset>
                </wp:positionH>
                <wp:positionV relativeFrom="page">
                  <wp:posOffset>1440180</wp:posOffset>
                </wp:positionV>
                <wp:extent cx="6213600" cy="5101200"/>
                <wp:effectExtent l="0" t="0" r="0" b="0"/>
                <wp:wrapNone/>
                <wp:docPr id="1264" name="JU_ontop1"/>
                <wp:cNvGraphicFramePr/>
                <a:graphic xmlns:a="http://schemas.openxmlformats.org/drawingml/2006/main">
                  <a:graphicData uri="http://schemas.microsoft.com/office/word/2010/wordprocessingShape">
                    <wps:wsp>
                      <wps:cNvSpPr txBox="1"/>
                      <wps:spPr>
                        <a:xfrm>
                          <a:off x="0" y="0"/>
                          <a:ext cx="6213600" cy="5101200"/>
                        </a:xfrm>
                        <a:prstGeom prst="rect">
                          <a:avLst/>
                        </a:prstGeom>
                        <a:noFill/>
                        <a:ln w="6350">
                          <a:noFill/>
                        </a:ln>
                      </wps:spPr>
                      <wps:txbx>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099CCC" id="JU_ontop1" o:spid="_x0000_s1027" type="#_x0000_t202" style="position:absolute;margin-left:0;margin-top:113.4pt;width:489.25pt;height:40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" filled="f" stroked="f" strokeweight=".5pt">
                <v:textbox style="mso-fit-shape-to-text:t" inset="0,0,0,0">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v:textbox>
                <w10:wrap anchorx="margin" anchory="page"/>
                <w10:anchorlock/>
              </v:shape>
            </w:pict>
          </mc:Fallback>
        </mc:AlternateContent>
      </w:r>
    </w:p>
    <w:sdt>
      <w:sdtPr>
        <w:id w:val="92825981"/>
        <w:lock w:val="contentLocked"/>
        <w:placeholder>
          <w:docPart w:val="54F37E517F704D5FA6581D25B14C087F"/>
        </w:placeholder>
        <w:group/>
      </w:sdtPr>
      <w:sdtEndPr/>
      <w:sdtContent>
        <w:p w:rsidR="004A3A51" w:rsidRPr="00BA4C2E" w:rsidRDefault="005A44B5" w:rsidP="00BA4C2E">
          <w:pPr>
            <w:pStyle w:val="BasistekstGGNet"/>
          </w:pPr>
          <w:r>
            <w:rPr>
              <w:noProof/>
            </w:rPr>
            <mc:AlternateContent>
              <mc:Choice Requires="wpg">
                <w:drawing>
                  <wp:anchor distT="0" distB="0" distL="114300" distR="114300" simplePos="0" relativeHeight="251672576" behindDoc="1" locked="0" layoutInCell="1" allowOverlap="1" wp14:anchorId="07112D89" wp14:editId="16FEC851">
                    <wp:simplePos x="0" y="0"/>
                    <wp:positionH relativeFrom="page">
                      <wp:posOffset>0</wp:posOffset>
                    </wp:positionH>
                    <wp:positionV relativeFrom="page">
                      <wp:posOffset>0</wp:posOffset>
                    </wp:positionV>
                    <wp:extent cx="7560310" cy="10702925"/>
                    <wp:effectExtent l="0" t="0" r="2540" b="3175"/>
                    <wp:wrapNone/>
                    <wp:docPr id="1" name="Achtergrond blauw-groen"/>
                    <wp:cNvGraphicFramePr/>
                    <a:graphic xmlns:a="http://schemas.openxmlformats.org/drawingml/2006/main">
                      <a:graphicData uri="http://schemas.microsoft.com/office/word/2010/wordprocessingGroup">
                        <wpg:wgp>
                          <wpg:cNvGrpSpPr/>
                          <wpg:grpSpPr>
                            <a:xfrm>
                              <a:off x="0" y="0"/>
                              <a:ext cx="7560310" cy="10702925"/>
                              <a:chOff x="635" y="0"/>
                              <a:chExt cx="7560310" cy="10702925"/>
                            </a:xfrm>
                          </wpg:grpSpPr>
                          <wpg:grpSp>
                            <wpg:cNvPr id="2" name="Group 4"/>
                            <wpg:cNvGrpSpPr>
                              <a:grpSpLocks/>
                            </wpg:cNvGrpSpPr>
                            <wpg:grpSpPr bwMode="auto">
                              <a:xfrm>
                                <a:off x="217170" y="151130"/>
                                <a:ext cx="7127240" cy="10400665"/>
                                <a:chOff x="342" y="238"/>
                                <a:chExt cx="11224" cy="16379"/>
                              </a:xfrm>
                            </wpg:grpSpPr>
                            <wps:wsp>
                              <wps:cNvPr id="1001" name="Freeform 5"/>
                              <wps:cNvSpPr>
                                <a:spLocks noEditPoints="1"/>
                              </wps:cNvSpPr>
                              <wps:spPr bwMode="auto">
                                <a:xfrm>
                                  <a:off x="342" y="238"/>
                                  <a:ext cx="11224" cy="16379"/>
                                </a:xfrm>
                                <a:custGeom>
                                  <a:avLst/>
                                  <a:gdLst>
                                    <a:gd name="T0" fmla="*/ 0 w 22447"/>
                                    <a:gd name="T1" fmla="*/ 0 h 32724"/>
                                    <a:gd name="T2" fmla="*/ 0 w 22447"/>
                                    <a:gd name="T3" fmla="*/ 32724 h 32724"/>
                                    <a:gd name="T4" fmla="*/ 22447 w 22447"/>
                                    <a:gd name="T5" fmla="*/ 32724 h 32724"/>
                                    <a:gd name="T6" fmla="*/ 22447 w 22447"/>
                                    <a:gd name="T7" fmla="*/ 0 h 32724"/>
                                    <a:gd name="T8" fmla="*/ 0 w 22447"/>
                                    <a:gd name="T9" fmla="*/ 0 h 32724"/>
                                    <a:gd name="T10" fmla="*/ 11135 w 22447"/>
                                    <a:gd name="T11" fmla="*/ 30520 h 32724"/>
                                    <a:gd name="T12" fmla="*/ 8148 w 22447"/>
                                    <a:gd name="T13" fmla="*/ 31006 h 32724"/>
                                    <a:gd name="T14" fmla="*/ 3838 w 22447"/>
                                    <a:gd name="T15" fmla="*/ 28938 h 32724"/>
                                    <a:gd name="T16" fmla="*/ 3514 w 22447"/>
                                    <a:gd name="T17" fmla="*/ 24046 h 32724"/>
                                    <a:gd name="T18" fmla="*/ 7521 w 22447"/>
                                    <a:gd name="T19" fmla="*/ 20870 h 32724"/>
                                    <a:gd name="T20" fmla="*/ 7674 w 22447"/>
                                    <a:gd name="T21" fmla="*/ 20838 h 32724"/>
                                    <a:gd name="T22" fmla="*/ 12329 w 22447"/>
                                    <a:gd name="T23" fmla="*/ 22158 h 32724"/>
                                    <a:gd name="T24" fmla="*/ 11135 w 22447"/>
                                    <a:gd name="T25" fmla="*/ 30520 h 32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47" h="32724">
                                      <a:moveTo>
                                        <a:pt x="0" y="0"/>
                                      </a:moveTo>
                                      <a:cubicBezTo>
                                        <a:pt x="0" y="32724"/>
                                        <a:pt x="0" y="32724"/>
                                        <a:pt x="0" y="32724"/>
                                      </a:cubicBezTo>
                                      <a:cubicBezTo>
                                        <a:pt x="22447" y="32724"/>
                                        <a:pt x="22447" y="32724"/>
                                        <a:pt x="22447" y="32724"/>
                                      </a:cubicBezTo>
                                      <a:cubicBezTo>
                                        <a:pt x="22447" y="0"/>
                                        <a:pt x="22447" y="0"/>
                                        <a:pt x="22447" y="0"/>
                                      </a:cubicBezTo>
                                      <a:lnTo>
                                        <a:pt x="0" y="0"/>
                                      </a:lnTo>
                                      <a:close/>
                                      <a:moveTo>
                                        <a:pt x="11135" y="30520"/>
                                      </a:moveTo>
                                      <a:cubicBezTo>
                                        <a:pt x="10451" y="30805"/>
                                        <a:pt x="9615" y="31137"/>
                                        <a:pt x="8148" y="31006"/>
                                      </a:cubicBezTo>
                                      <a:cubicBezTo>
                                        <a:pt x="7307" y="30933"/>
                                        <a:pt x="4822" y="30040"/>
                                        <a:pt x="3838" y="28938"/>
                                      </a:cubicBezTo>
                                      <a:cubicBezTo>
                                        <a:pt x="3304" y="28351"/>
                                        <a:pt x="2367" y="27488"/>
                                        <a:pt x="3514" y="24046"/>
                                      </a:cubicBezTo>
                                      <a:cubicBezTo>
                                        <a:pt x="4190" y="22093"/>
                                        <a:pt x="4744" y="21086"/>
                                        <a:pt x="7521" y="20870"/>
                                      </a:cubicBezTo>
                                      <a:cubicBezTo>
                                        <a:pt x="7535" y="20869"/>
                                        <a:pt x="7666" y="20840"/>
                                        <a:pt x="7674" y="20838"/>
                                      </a:cubicBezTo>
                                      <a:cubicBezTo>
                                        <a:pt x="8156" y="20717"/>
                                        <a:pt x="11026" y="20987"/>
                                        <a:pt x="12329" y="22158"/>
                                      </a:cubicBezTo>
                                      <a:cubicBezTo>
                                        <a:pt x="15513" y="25052"/>
                                        <a:pt x="13387" y="29586"/>
                                        <a:pt x="11135" y="30520"/>
                                      </a:cubicBezTo>
                                      <a:close/>
                                    </a:path>
                                  </a:pathLst>
                                </a:custGeom>
                                <a:solidFill>
                                  <a:srgbClr val="EDF7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
                              <wps:cNvSpPr>
                                <a:spLocks/>
                              </wps:cNvSpPr>
                              <wps:spPr bwMode="auto">
                                <a:xfrm>
                                  <a:off x="481" y="11832"/>
                                  <a:ext cx="10953" cy="4621"/>
                                </a:xfrm>
                                <a:custGeom>
                                  <a:avLst/>
                                  <a:gdLst>
                                    <a:gd name="T0" fmla="*/ 12914 w 21905"/>
                                    <a:gd name="T1" fmla="*/ 0 h 9233"/>
                                    <a:gd name="T2" fmla="*/ 10857 w 21905"/>
                                    <a:gd name="T3" fmla="*/ 7356 h 9233"/>
                                    <a:gd name="T4" fmla="*/ 7870 w 21905"/>
                                    <a:gd name="T5" fmla="*/ 7842 h 9233"/>
                                    <a:gd name="T6" fmla="*/ 3560 w 21905"/>
                                    <a:gd name="T7" fmla="*/ 5774 h 9233"/>
                                    <a:gd name="T8" fmla="*/ 3236 w 21905"/>
                                    <a:gd name="T9" fmla="*/ 882 h 9233"/>
                                    <a:gd name="T10" fmla="*/ 3568 w 21905"/>
                                    <a:gd name="T11" fmla="*/ 0 h 9233"/>
                                    <a:gd name="T12" fmla="*/ 0 w 21905"/>
                                    <a:gd name="T13" fmla="*/ 0 h 9233"/>
                                    <a:gd name="T14" fmla="*/ 0 w 21905"/>
                                    <a:gd name="T15" fmla="*/ 9233 h 9233"/>
                                    <a:gd name="T16" fmla="*/ 21905 w 21905"/>
                                    <a:gd name="T17" fmla="*/ 9233 h 9233"/>
                                    <a:gd name="T18" fmla="*/ 21905 w 21905"/>
                                    <a:gd name="T19" fmla="*/ 0 h 9233"/>
                                    <a:gd name="T20" fmla="*/ 12914 w 21905"/>
                                    <a:gd name="T21" fmla="*/ 0 h 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05" h="9233">
                                      <a:moveTo>
                                        <a:pt x="12914" y="0"/>
                                      </a:moveTo>
                                      <a:cubicBezTo>
                                        <a:pt x="14766" y="2841"/>
                                        <a:pt x="12862" y="6524"/>
                                        <a:pt x="10857" y="7356"/>
                                      </a:cubicBezTo>
                                      <a:cubicBezTo>
                                        <a:pt x="10173" y="7641"/>
                                        <a:pt x="9337" y="7973"/>
                                        <a:pt x="7870" y="7842"/>
                                      </a:cubicBezTo>
                                      <a:cubicBezTo>
                                        <a:pt x="7029" y="7769"/>
                                        <a:pt x="4544" y="6876"/>
                                        <a:pt x="3560" y="5774"/>
                                      </a:cubicBezTo>
                                      <a:cubicBezTo>
                                        <a:pt x="3026" y="5187"/>
                                        <a:pt x="2089" y="4324"/>
                                        <a:pt x="3236" y="882"/>
                                      </a:cubicBezTo>
                                      <a:cubicBezTo>
                                        <a:pt x="3346" y="563"/>
                                        <a:pt x="3454" y="269"/>
                                        <a:pt x="3568" y="0"/>
                                      </a:cubicBezTo>
                                      <a:cubicBezTo>
                                        <a:pt x="0" y="0"/>
                                        <a:pt x="0" y="0"/>
                                        <a:pt x="0" y="0"/>
                                      </a:cubicBezTo>
                                      <a:cubicBezTo>
                                        <a:pt x="0" y="9233"/>
                                        <a:pt x="0" y="9233"/>
                                        <a:pt x="0" y="9233"/>
                                      </a:cubicBezTo>
                                      <a:cubicBezTo>
                                        <a:pt x="21905" y="9233"/>
                                        <a:pt x="21905" y="9233"/>
                                        <a:pt x="21905" y="9233"/>
                                      </a:cubicBezTo>
                                      <a:cubicBezTo>
                                        <a:pt x="21905" y="0"/>
                                        <a:pt x="21905" y="0"/>
                                        <a:pt x="21905" y="0"/>
                                      </a:cubicBezTo>
                                      <a:lnTo>
                                        <a:pt x="12914" y="0"/>
                                      </a:lnTo>
                                      <a:close/>
                                    </a:path>
                                  </a:pathLst>
                                </a:custGeom>
                                <a:solidFill>
                                  <a:srgbClr val="D0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
                              <wps:cNvSpPr>
                                <a:spLocks noEditPoints="1"/>
                              </wps:cNvSpPr>
                              <wps:spPr bwMode="auto">
                                <a:xfrm>
                                  <a:off x="1550" y="4265"/>
                                  <a:ext cx="9442" cy="9064"/>
                                </a:xfrm>
                                <a:custGeom>
                                  <a:avLst/>
                                  <a:gdLst>
                                    <a:gd name="T0" fmla="*/ 8405 w 18884"/>
                                    <a:gd name="T1" fmla="*/ 530 h 18109"/>
                                    <a:gd name="T2" fmla="*/ 1660 w 18884"/>
                                    <a:gd name="T3" fmla="*/ 14630 h 18109"/>
                                    <a:gd name="T4" fmla="*/ 1931 w 18884"/>
                                    <a:gd name="T5" fmla="*/ 12324 h 18109"/>
                                    <a:gd name="T6" fmla="*/ 3406 w 18884"/>
                                    <a:gd name="T7" fmla="*/ 13134 h 18109"/>
                                    <a:gd name="T8" fmla="*/ 3224 w 18884"/>
                                    <a:gd name="T9" fmla="*/ 10820 h 18109"/>
                                    <a:gd name="T10" fmla="*/ 3797 w 18884"/>
                                    <a:gd name="T11" fmla="*/ 13020 h 18109"/>
                                    <a:gd name="T12" fmla="*/ 10391 w 18884"/>
                                    <a:gd name="T13" fmla="*/ 2539 h 18109"/>
                                    <a:gd name="T14" fmla="*/ 15534 w 18884"/>
                                    <a:gd name="T15" fmla="*/ 12542 h 18109"/>
                                    <a:gd name="T16" fmla="*/ 11488 w 18884"/>
                                    <a:gd name="T17" fmla="*/ 17053 h 18109"/>
                                    <a:gd name="T18" fmla="*/ 11511 w 18884"/>
                                    <a:gd name="T19" fmla="*/ 17268 h 18109"/>
                                    <a:gd name="T20" fmla="*/ 11724 w 18884"/>
                                    <a:gd name="T21" fmla="*/ 17910 h 18109"/>
                                    <a:gd name="T22" fmla="*/ 11510 w 18884"/>
                                    <a:gd name="T23" fmla="*/ 18109 h 18109"/>
                                    <a:gd name="T24" fmla="*/ 16052 w 18884"/>
                                    <a:gd name="T25" fmla="*/ 16220 h 18109"/>
                                    <a:gd name="T26" fmla="*/ 17105 w 18884"/>
                                    <a:gd name="T27" fmla="*/ 3336 h 18109"/>
                                    <a:gd name="T28" fmla="*/ 17692 w 18884"/>
                                    <a:gd name="T29" fmla="*/ 10134 h 18109"/>
                                    <a:gd name="T30" fmla="*/ 17110 w 18884"/>
                                    <a:gd name="T31" fmla="*/ 4478 h 18109"/>
                                    <a:gd name="T32" fmla="*/ 17267 w 18884"/>
                                    <a:gd name="T33" fmla="*/ 9271 h 18109"/>
                                    <a:gd name="T34" fmla="*/ 16823 w 18884"/>
                                    <a:gd name="T35" fmla="*/ 7525 h 18109"/>
                                    <a:gd name="T36" fmla="*/ 16693 w 18884"/>
                                    <a:gd name="T37" fmla="*/ 6561 h 18109"/>
                                    <a:gd name="T38" fmla="*/ 17136 w 18884"/>
                                    <a:gd name="T39" fmla="*/ 7937 h 18109"/>
                                    <a:gd name="T40" fmla="*/ 15867 w 18884"/>
                                    <a:gd name="T41" fmla="*/ 4856 h 18109"/>
                                    <a:gd name="T42" fmla="*/ 15477 w 18884"/>
                                    <a:gd name="T43" fmla="*/ 3808 h 18109"/>
                                    <a:gd name="T44" fmla="*/ 7861 w 18884"/>
                                    <a:gd name="T45" fmla="*/ 739 h 18109"/>
                                    <a:gd name="T46" fmla="*/ 12306 w 18884"/>
                                    <a:gd name="T47" fmla="*/ 925 h 18109"/>
                                    <a:gd name="T48" fmla="*/ 3160 w 18884"/>
                                    <a:gd name="T49" fmla="*/ 3520 h 18109"/>
                                    <a:gd name="T50" fmla="*/ 7861 w 18884"/>
                                    <a:gd name="T51" fmla="*/ 739 h 18109"/>
                                    <a:gd name="T52" fmla="*/ 1738 w 18884"/>
                                    <a:gd name="T53" fmla="*/ 6439 h 18109"/>
                                    <a:gd name="T54" fmla="*/ 1749 w 18884"/>
                                    <a:gd name="T55" fmla="*/ 8962 h 18109"/>
                                    <a:gd name="T56" fmla="*/ 3553 w 18884"/>
                                    <a:gd name="T57" fmla="*/ 3471 h 18109"/>
                                    <a:gd name="T58" fmla="*/ 1749 w 18884"/>
                                    <a:gd name="T59" fmla="*/ 8962 h 18109"/>
                                    <a:gd name="T60" fmla="*/ 2550 w 18884"/>
                                    <a:gd name="T61" fmla="*/ 12276 h 18109"/>
                                    <a:gd name="T62" fmla="*/ 2710 w 18884"/>
                                    <a:gd name="T63" fmla="*/ 11631 h 18109"/>
                                    <a:gd name="T64" fmla="*/ 2710 w 18884"/>
                                    <a:gd name="T65" fmla="*/ 11631 h 18109"/>
                                    <a:gd name="T66" fmla="*/ 4900 w 18884"/>
                                    <a:gd name="T67" fmla="*/ 4232 h 18109"/>
                                    <a:gd name="T68" fmla="*/ 5712 w 18884"/>
                                    <a:gd name="T69" fmla="*/ 3175 h 18109"/>
                                    <a:gd name="T70" fmla="*/ 4768 w 18884"/>
                                    <a:gd name="T71" fmla="*/ 3474 h 18109"/>
                                    <a:gd name="T72" fmla="*/ 5712 w 18884"/>
                                    <a:gd name="T73" fmla="*/ 3175 h 18109"/>
                                    <a:gd name="T74" fmla="*/ 9060 w 18884"/>
                                    <a:gd name="T75" fmla="*/ 1623 h 18109"/>
                                    <a:gd name="T76" fmla="*/ 3865 w 18884"/>
                                    <a:gd name="T77" fmla="*/ 3179 h 18109"/>
                                    <a:gd name="T78" fmla="*/ 10104 w 18884"/>
                                    <a:gd name="T79" fmla="*/ 1442 h 18109"/>
                                    <a:gd name="T80" fmla="*/ 11411 w 18884"/>
                                    <a:gd name="T81" fmla="*/ 1332 h 18109"/>
                                    <a:gd name="T82" fmla="*/ 14386 w 18884"/>
                                    <a:gd name="T83" fmla="*/ 2848 h 18109"/>
                                    <a:gd name="T84" fmla="*/ 15079 w 18884"/>
                                    <a:gd name="T85" fmla="*/ 5813 h 18109"/>
                                    <a:gd name="T86" fmla="*/ 15079 w 18884"/>
                                    <a:gd name="T87" fmla="*/ 5813 h 18109"/>
                                    <a:gd name="T88" fmla="*/ 14013 w 18884"/>
                                    <a:gd name="T89" fmla="*/ 3816 h 18109"/>
                                    <a:gd name="T90" fmla="*/ 15655 w 18884"/>
                                    <a:gd name="T91" fmla="*/ 13547 h 18109"/>
                                    <a:gd name="T92" fmla="*/ 15627 w 18884"/>
                                    <a:gd name="T93" fmla="*/ 12788 h 18109"/>
                                    <a:gd name="T94" fmla="*/ 15236 w 18884"/>
                                    <a:gd name="T95" fmla="*/ 14135 h 18109"/>
                                    <a:gd name="T96" fmla="*/ 15453 w 18884"/>
                                    <a:gd name="T97" fmla="*/ 13194 h 18109"/>
                                    <a:gd name="T98" fmla="*/ 13075 w 18884"/>
                                    <a:gd name="T99" fmla="*/ 16240 h 18109"/>
                                    <a:gd name="T100" fmla="*/ 13134 w 18884"/>
                                    <a:gd name="T101" fmla="*/ 17546 h 18109"/>
                                    <a:gd name="T102" fmla="*/ 13134 w 18884"/>
                                    <a:gd name="T103" fmla="*/ 17546 h 18109"/>
                                    <a:gd name="T104" fmla="*/ 13239 w 18884"/>
                                    <a:gd name="T105" fmla="*/ 17329 h 18109"/>
                                    <a:gd name="T106" fmla="*/ 12351 w 18884"/>
                                    <a:gd name="T107" fmla="*/ 17092 h 18109"/>
                                    <a:gd name="T108" fmla="*/ 16313 w 18884"/>
                                    <a:gd name="T109" fmla="*/ 12672 h 18109"/>
                                    <a:gd name="T110" fmla="*/ 16717 w 18884"/>
                                    <a:gd name="T111" fmla="*/ 13482 h 18109"/>
                                    <a:gd name="T112" fmla="*/ 16648 w 18884"/>
                                    <a:gd name="T113" fmla="*/ 14943 h 18109"/>
                                    <a:gd name="T114" fmla="*/ 16648 w 18884"/>
                                    <a:gd name="T115" fmla="*/ 14943 h 1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84" h="18109">
                                      <a:moveTo>
                                        <a:pt x="17105" y="3336"/>
                                      </a:moveTo>
                                      <a:cubicBezTo>
                                        <a:pt x="15750" y="0"/>
                                        <a:pt x="12009" y="235"/>
                                        <a:pt x="8405" y="530"/>
                                      </a:cubicBezTo>
                                      <a:cubicBezTo>
                                        <a:pt x="1183" y="1137"/>
                                        <a:pt x="0" y="7068"/>
                                        <a:pt x="1520" y="14086"/>
                                      </a:cubicBezTo>
                                      <a:cubicBezTo>
                                        <a:pt x="1560" y="14275"/>
                                        <a:pt x="1604" y="14455"/>
                                        <a:pt x="1660" y="14630"/>
                                      </a:cubicBezTo>
                                      <a:cubicBezTo>
                                        <a:pt x="1812" y="14345"/>
                                        <a:pt x="1984" y="14094"/>
                                        <a:pt x="2192" y="13878"/>
                                      </a:cubicBezTo>
                                      <a:cubicBezTo>
                                        <a:pt x="2083" y="13495"/>
                                        <a:pt x="1989" y="12993"/>
                                        <a:pt x="1931" y="12324"/>
                                      </a:cubicBezTo>
                                      <a:cubicBezTo>
                                        <a:pt x="2126" y="12795"/>
                                        <a:pt x="2315" y="13141"/>
                                        <a:pt x="2583" y="13543"/>
                                      </a:cubicBezTo>
                                      <a:cubicBezTo>
                                        <a:pt x="2814" y="13380"/>
                                        <a:pt x="3084" y="13244"/>
                                        <a:pt x="3406" y="13134"/>
                                      </a:cubicBezTo>
                                      <a:cubicBezTo>
                                        <a:pt x="3307" y="12821"/>
                                        <a:pt x="3204" y="12450"/>
                                        <a:pt x="3096" y="12004"/>
                                      </a:cubicBezTo>
                                      <a:cubicBezTo>
                                        <a:pt x="3121" y="11546"/>
                                        <a:pt x="3152" y="11306"/>
                                        <a:pt x="3224" y="10820"/>
                                      </a:cubicBezTo>
                                      <a:cubicBezTo>
                                        <a:pt x="3335" y="11684"/>
                                        <a:pt x="3471" y="12421"/>
                                        <a:pt x="3655" y="13057"/>
                                      </a:cubicBezTo>
                                      <a:cubicBezTo>
                                        <a:pt x="3701" y="13044"/>
                                        <a:pt x="3749" y="13032"/>
                                        <a:pt x="3797" y="13020"/>
                                      </a:cubicBezTo>
                                      <a:cubicBezTo>
                                        <a:pt x="3789" y="12993"/>
                                        <a:pt x="3782" y="12967"/>
                                        <a:pt x="3774" y="12940"/>
                                      </a:cubicBezTo>
                                      <a:cubicBezTo>
                                        <a:pt x="2241" y="7120"/>
                                        <a:pt x="5168" y="3490"/>
                                        <a:pt x="10391" y="2539"/>
                                      </a:cubicBezTo>
                                      <a:cubicBezTo>
                                        <a:pt x="12452" y="2839"/>
                                        <a:pt x="13299" y="3635"/>
                                        <a:pt x="13856" y="4138"/>
                                      </a:cubicBezTo>
                                      <a:cubicBezTo>
                                        <a:pt x="15690" y="5791"/>
                                        <a:pt x="15772" y="10077"/>
                                        <a:pt x="15534" y="12542"/>
                                      </a:cubicBezTo>
                                      <a:cubicBezTo>
                                        <a:pt x="14742" y="14855"/>
                                        <a:pt x="13175" y="16177"/>
                                        <a:pt x="11429" y="16702"/>
                                      </a:cubicBezTo>
                                      <a:cubicBezTo>
                                        <a:pt x="11453" y="16819"/>
                                        <a:pt x="11473" y="16936"/>
                                        <a:pt x="11488" y="17053"/>
                                      </a:cubicBezTo>
                                      <a:cubicBezTo>
                                        <a:pt x="11965" y="16958"/>
                                        <a:pt x="12453" y="16836"/>
                                        <a:pt x="12858" y="16675"/>
                                      </a:cubicBezTo>
                                      <a:cubicBezTo>
                                        <a:pt x="12483" y="16916"/>
                                        <a:pt x="12027" y="17132"/>
                                        <a:pt x="11511" y="17268"/>
                                      </a:cubicBezTo>
                                      <a:cubicBezTo>
                                        <a:pt x="11529" y="17492"/>
                                        <a:pt x="11533" y="17715"/>
                                        <a:pt x="11521" y="17937"/>
                                      </a:cubicBezTo>
                                      <a:cubicBezTo>
                                        <a:pt x="11621" y="17924"/>
                                        <a:pt x="11707" y="17912"/>
                                        <a:pt x="11724" y="17910"/>
                                      </a:cubicBezTo>
                                      <a:cubicBezTo>
                                        <a:pt x="11653" y="17930"/>
                                        <a:pt x="11586" y="17948"/>
                                        <a:pt x="11520" y="17967"/>
                                      </a:cubicBezTo>
                                      <a:cubicBezTo>
                                        <a:pt x="11517" y="18014"/>
                                        <a:pt x="11514" y="18061"/>
                                        <a:pt x="11510" y="18109"/>
                                      </a:cubicBezTo>
                                      <a:cubicBezTo>
                                        <a:pt x="12117" y="17952"/>
                                        <a:pt x="12879" y="17738"/>
                                        <a:pt x="13938" y="17472"/>
                                      </a:cubicBezTo>
                                      <a:cubicBezTo>
                                        <a:pt x="14881" y="17234"/>
                                        <a:pt x="15623" y="16742"/>
                                        <a:pt x="16052" y="16220"/>
                                      </a:cubicBezTo>
                                      <a:cubicBezTo>
                                        <a:pt x="18036" y="14949"/>
                                        <a:pt x="18633" y="13685"/>
                                        <a:pt x="18767" y="11183"/>
                                      </a:cubicBezTo>
                                      <a:cubicBezTo>
                                        <a:pt x="18884" y="9127"/>
                                        <a:pt x="18775" y="7450"/>
                                        <a:pt x="17105" y="3336"/>
                                      </a:cubicBezTo>
                                      <a:close/>
                                      <a:moveTo>
                                        <a:pt x="17110" y="4478"/>
                                      </a:moveTo>
                                      <a:cubicBezTo>
                                        <a:pt x="17787" y="7033"/>
                                        <a:pt x="18033" y="7042"/>
                                        <a:pt x="17692" y="10134"/>
                                      </a:cubicBezTo>
                                      <a:cubicBezTo>
                                        <a:pt x="17338" y="7888"/>
                                        <a:pt x="16458" y="2718"/>
                                        <a:pt x="14458" y="1640"/>
                                      </a:cubicBezTo>
                                      <a:cubicBezTo>
                                        <a:pt x="15603" y="2110"/>
                                        <a:pt x="16958" y="3893"/>
                                        <a:pt x="17110" y="4478"/>
                                      </a:cubicBezTo>
                                      <a:close/>
                                      <a:moveTo>
                                        <a:pt x="16823" y="7525"/>
                                      </a:moveTo>
                                      <a:cubicBezTo>
                                        <a:pt x="17315" y="9050"/>
                                        <a:pt x="17255" y="9027"/>
                                        <a:pt x="17267" y="9271"/>
                                      </a:cubicBezTo>
                                      <a:cubicBezTo>
                                        <a:pt x="17304" y="9979"/>
                                        <a:pt x="17265" y="11752"/>
                                        <a:pt x="16854" y="13088"/>
                                      </a:cubicBezTo>
                                      <a:cubicBezTo>
                                        <a:pt x="16920" y="11769"/>
                                        <a:pt x="17018" y="9044"/>
                                        <a:pt x="16823" y="7525"/>
                                      </a:cubicBezTo>
                                      <a:close/>
                                      <a:moveTo>
                                        <a:pt x="16693" y="6561"/>
                                      </a:moveTo>
                                      <a:cubicBezTo>
                                        <a:pt x="16693" y="6561"/>
                                        <a:pt x="16693" y="6561"/>
                                        <a:pt x="16693" y="6561"/>
                                      </a:cubicBezTo>
                                      <a:cubicBezTo>
                                        <a:pt x="16637" y="6148"/>
                                        <a:pt x="16559" y="5738"/>
                                        <a:pt x="16467" y="5332"/>
                                      </a:cubicBezTo>
                                      <a:cubicBezTo>
                                        <a:pt x="16767" y="6032"/>
                                        <a:pt x="17063" y="7369"/>
                                        <a:pt x="17136" y="7937"/>
                                      </a:cubicBezTo>
                                      <a:cubicBezTo>
                                        <a:pt x="16923" y="7211"/>
                                        <a:pt x="16693" y="6561"/>
                                        <a:pt x="16693" y="6561"/>
                                      </a:cubicBezTo>
                                      <a:close/>
                                      <a:moveTo>
                                        <a:pt x="15867" y="4856"/>
                                      </a:moveTo>
                                      <a:cubicBezTo>
                                        <a:pt x="15636" y="4482"/>
                                        <a:pt x="15376" y="3921"/>
                                        <a:pt x="14712" y="3193"/>
                                      </a:cubicBezTo>
                                      <a:cubicBezTo>
                                        <a:pt x="14954" y="3351"/>
                                        <a:pt x="15272" y="3595"/>
                                        <a:pt x="15477" y="3808"/>
                                      </a:cubicBezTo>
                                      <a:cubicBezTo>
                                        <a:pt x="15636" y="4076"/>
                                        <a:pt x="15784" y="4464"/>
                                        <a:pt x="15867" y="4856"/>
                                      </a:cubicBezTo>
                                      <a:close/>
                                      <a:moveTo>
                                        <a:pt x="7861" y="739"/>
                                      </a:moveTo>
                                      <a:cubicBezTo>
                                        <a:pt x="11468" y="308"/>
                                        <a:pt x="15353" y="95"/>
                                        <a:pt x="16708" y="3288"/>
                                      </a:cubicBezTo>
                                      <a:cubicBezTo>
                                        <a:pt x="15196" y="1233"/>
                                        <a:pt x="14019" y="1234"/>
                                        <a:pt x="12306" y="925"/>
                                      </a:cubicBezTo>
                                      <a:cubicBezTo>
                                        <a:pt x="10735" y="650"/>
                                        <a:pt x="9399" y="734"/>
                                        <a:pt x="7980" y="972"/>
                                      </a:cubicBezTo>
                                      <a:cubicBezTo>
                                        <a:pt x="5977" y="1304"/>
                                        <a:pt x="4422" y="2028"/>
                                        <a:pt x="3160" y="3520"/>
                                      </a:cubicBezTo>
                                      <a:cubicBezTo>
                                        <a:pt x="2864" y="3680"/>
                                        <a:pt x="2591" y="3854"/>
                                        <a:pt x="2346" y="4090"/>
                                      </a:cubicBezTo>
                                      <a:cubicBezTo>
                                        <a:pt x="2898" y="2954"/>
                                        <a:pt x="4876" y="1229"/>
                                        <a:pt x="7861" y="739"/>
                                      </a:cubicBezTo>
                                      <a:close/>
                                      <a:moveTo>
                                        <a:pt x="2873" y="3880"/>
                                      </a:moveTo>
                                      <a:cubicBezTo>
                                        <a:pt x="2236" y="4719"/>
                                        <a:pt x="1953" y="5569"/>
                                        <a:pt x="1738" y="6439"/>
                                      </a:cubicBezTo>
                                      <a:cubicBezTo>
                                        <a:pt x="1731" y="4870"/>
                                        <a:pt x="2275" y="4308"/>
                                        <a:pt x="2873" y="3880"/>
                                      </a:cubicBezTo>
                                      <a:close/>
                                      <a:moveTo>
                                        <a:pt x="1749" y="8962"/>
                                      </a:moveTo>
                                      <a:cubicBezTo>
                                        <a:pt x="1678" y="8129"/>
                                        <a:pt x="1714" y="7230"/>
                                        <a:pt x="1714" y="7230"/>
                                      </a:cubicBezTo>
                                      <a:cubicBezTo>
                                        <a:pt x="1941" y="5784"/>
                                        <a:pt x="2386" y="4599"/>
                                        <a:pt x="3553" y="3471"/>
                                      </a:cubicBezTo>
                                      <a:cubicBezTo>
                                        <a:pt x="3937" y="3270"/>
                                        <a:pt x="4092" y="3212"/>
                                        <a:pt x="4304" y="3138"/>
                                      </a:cubicBezTo>
                                      <a:cubicBezTo>
                                        <a:pt x="1440" y="5594"/>
                                        <a:pt x="1851" y="7813"/>
                                        <a:pt x="1749" y="8962"/>
                                      </a:cubicBezTo>
                                      <a:close/>
                                      <a:moveTo>
                                        <a:pt x="3284" y="5521"/>
                                      </a:moveTo>
                                      <a:cubicBezTo>
                                        <a:pt x="2050" y="7240"/>
                                        <a:pt x="2203" y="10286"/>
                                        <a:pt x="2550" y="12276"/>
                                      </a:cubicBezTo>
                                      <a:cubicBezTo>
                                        <a:pt x="1839" y="10782"/>
                                        <a:pt x="1691" y="7383"/>
                                        <a:pt x="3284" y="5521"/>
                                      </a:cubicBezTo>
                                      <a:close/>
                                      <a:moveTo>
                                        <a:pt x="2710" y="11631"/>
                                      </a:moveTo>
                                      <a:cubicBezTo>
                                        <a:pt x="2838" y="12109"/>
                                        <a:pt x="2911" y="12676"/>
                                        <a:pt x="2917" y="12802"/>
                                      </a:cubicBezTo>
                                      <a:cubicBezTo>
                                        <a:pt x="2723" y="12322"/>
                                        <a:pt x="2665" y="11983"/>
                                        <a:pt x="2710" y="11631"/>
                                      </a:cubicBezTo>
                                      <a:close/>
                                      <a:moveTo>
                                        <a:pt x="2603" y="8748"/>
                                      </a:moveTo>
                                      <a:cubicBezTo>
                                        <a:pt x="2696" y="6760"/>
                                        <a:pt x="3214" y="5580"/>
                                        <a:pt x="4900" y="4232"/>
                                      </a:cubicBezTo>
                                      <a:cubicBezTo>
                                        <a:pt x="4617" y="4626"/>
                                        <a:pt x="3070" y="5594"/>
                                        <a:pt x="2603" y="8748"/>
                                      </a:cubicBezTo>
                                      <a:close/>
                                      <a:moveTo>
                                        <a:pt x="5712" y="3175"/>
                                      </a:moveTo>
                                      <a:cubicBezTo>
                                        <a:pt x="4449" y="4003"/>
                                        <a:pt x="3115" y="5214"/>
                                        <a:pt x="2347" y="6583"/>
                                      </a:cubicBezTo>
                                      <a:cubicBezTo>
                                        <a:pt x="2677" y="5506"/>
                                        <a:pt x="4341" y="3813"/>
                                        <a:pt x="4768" y="3474"/>
                                      </a:cubicBezTo>
                                      <a:cubicBezTo>
                                        <a:pt x="5235" y="3133"/>
                                        <a:pt x="6055" y="2683"/>
                                        <a:pt x="6285" y="2656"/>
                                      </a:cubicBezTo>
                                      <a:cubicBezTo>
                                        <a:pt x="6036" y="2849"/>
                                        <a:pt x="5893" y="2966"/>
                                        <a:pt x="5712" y="3175"/>
                                      </a:cubicBezTo>
                                      <a:close/>
                                      <a:moveTo>
                                        <a:pt x="10104" y="1442"/>
                                      </a:moveTo>
                                      <a:cubicBezTo>
                                        <a:pt x="9610" y="1480"/>
                                        <a:pt x="9298" y="1551"/>
                                        <a:pt x="9060" y="1623"/>
                                      </a:cubicBezTo>
                                      <a:cubicBezTo>
                                        <a:pt x="7542" y="1547"/>
                                        <a:pt x="5887" y="1939"/>
                                        <a:pt x="4554" y="2939"/>
                                      </a:cubicBezTo>
                                      <a:cubicBezTo>
                                        <a:pt x="4324" y="3006"/>
                                        <a:pt x="4156" y="3055"/>
                                        <a:pt x="3865" y="3179"/>
                                      </a:cubicBezTo>
                                      <a:cubicBezTo>
                                        <a:pt x="5658" y="1539"/>
                                        <a:pt x="8731" y="1179"/>
                                        <a:pt x="10586" y="1278"/>
                                      </a:cubicBezTo>
                                      <a:cubicBezTo>
                                        <a:pt x="10434" y="1322"/>
                                        <a:pt x="10332" y="1353"/>
                                        <a:pt x="10104" y="1442"/>
                                      </a:cubicBezTo>
                                      <a:close/>
                                      <a:moveTo>
                                        <a:pt x="10964" y="1430"/>
                                      </a:moveTo>
                                      <a:cubicBezTo>
                                        <a:pt x="11140" y="1382"/>
                                        <a:pt x="11227" y="1367"/>
                                        <a:pt x="11411" y="1332"/>
                                      </a:cubicBezTo>
                                      <a:cubicBezTo>
                                        <a:pt x="14229" y="1631"/>
                                        <a:pt x="14921" y="2750"/>
                                        <a:pt x="15331" y="3516"/>
                                      </a:cubicBezTo>
                                      <a:cubicBezTo>
                                        <a:pt x="15047" y="3277"/>
                                        <a:pt x="14731" y="3053"/>
                                        <a:pt x="14386" y="2848"/>
                                      </a:cubicBezTo>
                                      <a:cubicBezTo>
                                        <a:pt x="13781" y="2238"/>
                                        <a:pt x="13010" y="1539"/>
                                        <a:pt x="10964" y="1430"/>
                                      </a:cubicBezTo>
                                      <a:close/>
                                      <a:moveTo>
                                        <a:pt x="15079" y="5813"/>
                                      </a:moveTo>
                                      <a:cubicBezTo>
                                        <a:pt x="15578" y="6877"/>
                                        <a:pt x="16319" y="10182"/>
                                        <a:pt x="15684" y="12120"/>
                                      </a:cubicBezTo>
                                      <a:cubicBezTo>
                                        <a:pt x="15873" y="9286"/>
                                        <a:pt x="15523" y="7104"/>
                                        <a:pt x="15079" y="5813"/>
                                      </a:cubicBezTo>
                                      <a:close/>
                                      <a:moveTo>
                                        <a:pt x="15627" y="12788"/>
                                      </a:moveTo>
                                      <a:cubicBezTo>
                                        <a:pt x="16555" y="10548"/>
                                        <a:pt x="15978" y="6219"/>
                                        <a:pt x="14013" y="3816"/>
                                      </a:cubicBezTo>
                                      <a:cubicBezTo>
                                        <a:pt x="16634" y="5909"/>
                                        <a:pt x="16873" y="10677"/>
                                        <a:pt x="15657" y="13544"/>
                                      </a:cubicBezTo>
                                      <a:cubicBezTo>
                                        <a:pt x="15655" y="13547"/>
                                        <a:pt x="15655" y="13547"/>
                                        <a:pt x="15655" y="13547"/>
                                      </a:cubicBezTo>
                                      <a:cubicBezTo>
                                        <a:pt x="15655" y="13547"/>
                                        <a:pt x="15594" y="13641"/>
                                        <a:pt x="15467" y="13820"/>
                                      </a:cubicBezTo>
                                      <a:cubicBezTo>
                                        <a:pt x="15534" y="13522"/>
                                        <a:pt x="15603" y="13018"/>
                                        <a:pt x="15627" y="12788"/>
                                      </a:cubicBezTo>
                                      <a:close/>
                                      <a:moveTo>
                                        <a:pt x="15453" y="13194"/>
                                      </a:moveTo>
                                      <a:cubicBezTo>
                                        <a:pt x="15419" y="13425"/>
                                        <a:pt x="15376" y="13732"/>
                                        <a:pt x="15236" y="14135"/>
                                      </a:cubicBezTo>
                                      <a:cubicBezTo>
                                        <a:pt x="14802" y="14712"/>
                                        <a:pt x="14561" y="15046"/>
                                        <a:pt x="13948" y="15417"/>
                                      </a:cubicBezTo>
                                      <a:cubicBezTo>
                                        <a:pt x="14519" y="14861"/>
                                        <a:pt x="14931" y="14350"/>
                                        <a:pt x="15453" y="13194"/>
                                      </a:cubicBezTo>
                                      <a:close/>
                                      <a:moveTo>
                                        <a:pt x="14860" y="14980"/>
                                      </a:moveTo>
                                      <a:cubicBezTo>
                                        <a:pt x="14478" y="15641"/>
                                        <a:pt x="13771" y="16138"/>
                                        <a:pt x="13075" y="16240"/>
                                      </a:cubicBezTo>
                                      <a:cubicBezTo>
                                        <a:pt x="13307" y="16111"/>
                                        <a:pt x="14452" y="15279"/>
                                        <a:pt x="14860" y="14980"/>
                                      </a:cubicBezTo>
                                      <a:close/>
                                      <a:moveTo>
                                        <a:pt x="13134" y="17546"/>
                                      </a:moveTo>
                                      <a:cubicBezTo>
                                        <a:pt x="15478" y="16588"/>
                                        <a:pt x="14901" y="16895"/>
                                        <a:pt x="15673" y="16450"/>
                                      </a:cubicBezTo>
                                      <a:cubicBezTo>
                                        <a:pt x="14949" y="17104"/>
                                        <a:pt x="14096" y="17348"/>
                                        <a:pt x="13134" y="17546"/>
                                      </a:cubicBezTo>
                                      <a:close/>
                                      <a:moveTo>
                                        <a:pt x="11903" y="17768"/>
                                      </a:moveTo>
                                      <a:cubicBezTo>
                                        <a:pt x="12636" y="17571"/>
                                        <a:pt x="12756" y="17441"/>
                                        <a:pt x="13239" y="17329"/>
                                      </a:cubicBezTo>
                                      <a:cubicBezTo>
                                        <a:pt x="12272" y="17738"/>
                                        <a:pt x="12402" y="17693"/>
                                        <a:pt x="11903" y="17768"/>
                                      </a:cubicBezTo>
                                      <a:close/>
                                      <a:moveTo>
                                        <a:pt x="12351" y="17092"/>
                                      </a:moveTo>
                                      <a:cubicBezTo>
                                        <a:pt x="13871" y="16493"/>
                                        <a:pt x="14957" y="15514"/>
                                        <a:pt x="15688" y="14075"/>
                                      </a:cubicBezTo>
                                      <a:cubicBezTo>
                                        <a:pt x="15967" y="13676"/>
                                        <a:pt x="16174" y="13264"/>
                                        <a:pt x="16313" y="12672"/>
                                      </a:cubicBezTo>
                                      <a:cubicBezTo>
                                        <a:pt x="16571" y="11581"/>
                                        <a:pt x="16634" y="11956"/>
                                        <a:pt x="16767" y="10086"/>
                                      </a:cubicBezTo>
                                      <a:cubicBezTo>
                                        <a:pt x="16800" y="11721"/>
                                        <a:pt x="16762" y="12858"/>
                                        <a:pt x="16717" y="13482"/>
                                      </a:cubicBezTo>
                                      <a:cubicBezTo>
                                        <a:pt x="15987" y="15505"/>
                                        <a:pt x="14059" y="16857"/>
                                        <a:pt x="12351" y="17092"/>
                                      </a:cubicBezTo>
                                      <a:close/>
                                      <a:moveTo>
                                        <a:pt x="16648" y="14943"/>
                                      </a:moveTo>
                                      <a:cubicBezTo>
                                        <a:pt x="17542" y="12997"/>
                                        <a:pt x="17946" y="10638"/>
                                        <a:pt x="18037" y="8499"/>
                                      </a:cubicBezTo>
                                      <a:cubicBezTo>
                                        <a:pt x="18345" y="9739"/>
                                        <a:pt x="18697" y="12929"/>
                                        <a:pt x="16648" y="149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8"/>
                              <wps:cNvSpPr>
                                <a:spLocks noEditPoints="1"/>
                              </wps:cNvSpPr>
                              <wps:spPr bwMode="auto">
                                <a:xfrm>
                                  <a:off x="361" y="10832"/>
                                  <a:ext cx="10062" cy="5716"/>
                                </a:xfrm>
                                <a:custGeom>
                                  <a:avLst/>
                                  <a:gdLst>
                                    <a:gd name="T0" fmla="*/ 17274 w 20125"/>
                                    <a:gd name="T1" fmla="*/ 6936 h 11421"/>
                                    <a:gd name="T2" fmla="*/ 2577 w 20125"/>
                                    <a:gd name="T3" fmla="*/ 10346 h 11421"/>
                                    <a:gd name="T4" fmla="*/ 3078 w 20125"/>
                                    <a:gd name="T5" fmla="*/ 10262 h 11421"/>
                                    <a:gd name="T6" fmla="*/ 19838 w 20125"/>
                                    <a:gd name="T7" fmla="*/ 6824 h 11421"/>
                                    <a:gd name="T8" fmla="*/ 17233 w 20125"/>
                                    <a:gd name="T9" fmla="*/ 4293 h 11421"/>
                                    <a:gd name="T10" fmla="*/ 16874 w 20125"/>
                                    <a:gd name="T11" fmla="*/ 4314 h 11421"/>
                                    <a:gd name="T12" fmla="*/ 15994 w 20125"/>
                                    <a:gd name="T13" fmla="*/ 5852 h 11421"/>
                                    <a:gd name="T14" fmla="*/ 3708 w 20125"/>
                                    <a:gd name="T15" fmla="*/ 8437 h 11421"/>
                                    <a:gd name="T16" fmla="*/ 11599 w 20125"/>
                                    <a:gd name="T17" fmla="*/ 9862 h 11421"/>
                                    <a:gd name="T18" fmla="*/ 11687 w 20125"/>
                                    <a:gd name="T19" fmla="*/ 10047 h 11421"/>
                                    <a:gd name="T20" fmla="*/ 17042 w 20125"/>
                                    <a:gd name="T21" fmla="*/ 7924 h 11421"/>
                                    <a:gd name="T22" fmla="*/ 16896 w 20125"/>
                                    <a:gd name="T23" fmla="*/ 8368 h 11421"/>
                                    <a:gd name="T24" fmla="*/ 18654 w 20125"/>
                                    <a:gd name="T25" fmla="*/ 10814 h 11421"/>
                                    <a:gd name="T26" fmla="*/ 18268 w 20125"/>
                                    <a:gd name="T27" fmla="*/ 10896 h 11421"/>
                                    <a:gd name="T28" fmla="*/ 16076 w 20125"/>
                                    <a:gd name="T29" fmla="*/ 10655 h 11421"/>
                                    <a:gd name="T30" fmla="*/ 16626 w 20125"/>
                                    <a:gd name="T31" fmla="*/ 10832 h 11421"/>
                                    <a:gd name="T32" fmla="*/ 15017 w 20125"/>
                                    <a:gd name="T33" fmla="*/ 4463 h 11421"/>
                                    <a:gd name="T34" fmla="*/ 14226 w 20125"/>
                                    <a:gd name="T35" fmla="*/ 4808 h 11421"/>
                                    <a:gd name="T36" fmla="*/ 14455 w 20125"/>
                                    <a:gd name="T37" fmla="*/ 4936 h 11421"/>
                                    <a:gd name="T38" fmla="*/ 15106 w 20125"/>
                                    <a:gd name="T39" fmla="*/ 4667 h 11421"/>
                                    <a:gd name="T40" fmla="*/ 16663 w 20125"/>
                                    <a:gd name="T41" fmla="*/ 3014 h 11421"/>
                                    <a:gd name="T42" fmla="*/ 15771 w 20125"/>
                                    <a:gd name="T43" fmla="*/ 3370 h 11421"/>
                                    <a:gd name="T44" fmla="*/ 16155 w 20125"/>
                                    <a:gd name="T45" fmla="*/ 3490 h 11421"/>
                                    <a:gd name="T46" fmla="*/ 16665 w 20125"/>
                                    <a:gd name="T47" fmla="*/ 3264 h 11421"/>
                                    <a:gd name="T48" fmla="*/ 808 w 20125"/>
                                    <a:gd name="T49" fmla="*/ 8405 h 11421"/>
                                    <a:gd name="T50" fmla="*/ 1160 w 20125"/>
                                    <a:gd name="T51" fmla="*/ 8471 h 11421"/>
                                    <a:gd name="T52" fmla="*/ 15029 w 20125"/>
                                    <a:gd name="T53" fmla="*/ 1132 h 11421"/>
                                    <a:gd name="T54" fmla="*/ 2585 w 20125"/>
                                    <a:gd name="T55" fmla="*/ 4752 h 11421"/>
                                    <a:gd name="T56" fmla="*/ 505 w 20125"/>
                                    <a:gd name="T57" fmla="*/ 5669 h 11421"/>
                                    <a:gd name="T58" fmla="*/ 1865 w 20125"/>
                                    <a:gd name="T59" fmla="*/ 6094 h 11421"/>
                                    <a:gd name="T60" fmla="*/ 16186 w 20125"/>
                                    <a:gd name="T61" fmla="*/ 2091 h 11421"/>
                                    <a:gd name="T62" fmla="*/ 16567 w 20125"/>
                                    <a:gd name="T63" fmla="*/ 1807 h 11421"/>
                                    <a:gd name="T64" fmla="*/ 14368 w 20125"/>
                                    <a:gd name="T65" fmla="*/ 3110 h 11421"/>
                                    <a:gd name="T66" fmla="*/ 15327 w 20125"/>
                                    <a:gd name="T67" fmla="*/ 7729 h 11421"/>
                                    <a:gd name="T68" fmla="*/ 13876 w 20125"/>
                                    <a:gd name="T69" fmla="*/ 6540 h 11421"/>
                                    <a:gd name="T70" fmla="*/ 1338 w 20125"/>
                                    <a:gd name="T71" fmla="*/ 10158 h 11421"/>
                                    <a:gd name="T72" fmla="*/ 4625 w 20125"/>
                                    <a:gd name="T73" fmla="*/ 10231 h 11421"/>
                                    <a:gd name="T74" fmla="*/ 5229 w 20125"/>
                                    <a:gd name="T75" fmla="*/ 10052 h 11421"/>
                                    <a:gd name="T76" fmla="*/ 14931 w 20125"/>
                                    <a:gd name="T77" fmla="*/ 9612 h 11421"/>
                                    <a:gd name="T78" fmla="*/ 14574 w 20125"/>
                                    <a:gd name="T79" fmla="*/ 9674 h 11421"/>
                                    <a:gd name="T80" fmla="*/ 14494 w 20125"/>
                                    <a:gd name="T81" fmla="*/ 10105 h 11421"/>
                                    <a:gd name="T82" fmla="*/ 19782 w 20125"/>
                                    <a:gd name="T83" fmla="*/ 8730 h 11421"/>
                                    <a:gd name="T84" fmla="*/ 8863 w 20125"/>
                                    <a:gd name="T85" fmla="*/ 9912 h 11421"/>
                                    <a:gd name="T86" fmla="*/ 2729 w 20125"/>
                                    <a:gd name="T87" fmla="*/ 6991 h 11421"/>
                                    <a:gd name="T88" fmla="*/ 2314 w 20125"/>
                                    <a:gd name="T89" fmla="*/ 7074 h 11421"/>
                                    <a:gd name="T90" fmla="*/ 7015 w 20125"/>
                                    <a:gd name="T91" fmla="*/ 9912 h 11421"/>
                                    <a:gd name="T92" fmla="*/ 17959 w 20125"/>
                                    <a:gd name="T93" fmla="*/ 5618 h 11421"/>
                                    <a:gd name="T94" fmla="*/ 2876 w 20125"/>
                                    <a:gd name="T95" fmla="*/ 9208 h 11421"/>
                                    <a:gd name="T96" fmla="*/ 3096 w 20125"/>
                                    <a:gd name="T97" fmla="*/ 9393 h 11421"/>
                                    <a:gd name="T98" fmla="*/ 2945 w 20125"/>
                                    <a:gd name="T99" fmla="*/ 2115 h 11421"/>
                                    <a:gd name="T100" fmla="*/ 2885 w 20125"/>
                                    <a:gd name="T101" fmla="*/ 2300 h 11421"/>
                                    <a:gd name="T102" fmla="*/ 3633 w 20125"/>
                                    <a:gd name="T103" fmla="*/ 2435 h 11421"/>
                                    <a:gd name="T104" fmla="*/ 4102 w 20125"/>
                                    <a:gd name="T105" fmla="*/ 2085 h 11421"/>
                                    <a:gd name="T106" fmla="*/ 1848 w 20125"/>
                                    <a:gd name="T107" fmla="*/ 2956 h 11421"/>
                                    <a:gd name="T108" fmla="*/ 2379 w 20125"/>
                                    <a:gd name="T109" fmla="*/ 3258 h 11421"/>
                                    <a:gd name="T110" fmla="*/ 414 w 20125"/>
                                    <a:gd name="T111" fmla="*/ 3735 h 11421"/>
                                    <a:gd name="T112" fmla="*/ 1916 w 20125"/>
                                    <a:gd name="T113" fmla="*/ 2001 h 11421"/>
                                    <a:gd name="T114" fmla="*/ 1100 w 20125"/>
                                    <a:gd name="T115" fmla="*/ 2237 h 11421"/>
                                    <a:gd name="T116" fmla="*/ 13231 w 20125"/>
                                    <a:gd name="T117" fmla="*/ 10706 h 11421"/>
                                    <a:gd name="T118" fmla="*/ 13260 w 20125"/>
                                    <a:gd name="T119" fmla="*/ 10900 h 11421"/>
                                    <a:gd name="T120" fmla="*/ 20061 w 20125"/>
                                    <a:gd name="T121" fmla="*/ 10191 h 11421"/>
                                    <a:gd name="T122" fmla="*/ 13324 w 20125"/>
                                    <a:gd name="T123" fmla="*/ 9067 h 1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125" h="11421">
                                      <a:moveTo>
                                        <a:pt x="17181" y="6727"/>
                                      </a:moveTo>
                                      <a:cubicBezTo>
                                        <a:pt x="17161" y="6727"/>
                                        <a:pt x="17140" y="6728"/>
                                        <a:pt x="17119" y="6732"/>
                                      </a:cubicBezTo>
                                      <a:cubicBezTo>
                                        <a:pt x="17097" y="6735"/>
                                        <a:pt x="17075" y="6740"/>
                                        <a:pt x="17052" y="6747"/>
                                      </a:cubicBezTo>
                                      <a:cubicBezTo>
                                        <a:pt x="17041" y="6750"/>
                                        <a:pt x="17030" y="6754"/>
                                        <a:pt x="17018" y="6758"/>
                                      </a:cubicBezTo>
                                      <a:cubicBezTo>
                                        <a:pt x="16984" y="6771"/>
                                        <a:pt x="16950" y="6788"/>
                                        <a:pt x="16917" y="6811"/>
                                      </a:cubicBezTo>
                                      <a:cubicBezTo>
                                        <a:pt x="16895" y="6826"/>
                                        <a:pt x="16878" y="6842"/>
                                        <a:pt x="16866" y="6856"/>
                                      </a:cubicBezTo>
                                      <a:cubicBezTo>
                                        <a:pt x="16861" y="6862"/>
                                        <a:pt x="16856" y="6868"/>
                                        <a:pt x="16852" y="6874"/>
                                      </a:cubicBezTo>
                                      <a:cubicBezTo>
                                        <a:pt x="16848" y="6880"/>
                                        <a:pt x="16845" y="6886"/>
                                        <a:pt x="16843" y="6891"/>
                                      </a:cubicBezTo>
                                      <a:cubicBezTo>
                                        <a:pt x="16840" y="6897"/>
                                        <a:pt x="16838" y="6902"/>
                                        <a:pt x="16837" y="6908"/>
                                      </a:cubicBezTo>
                                      <a:cubicBezTo>
                                        <a:pt x="16834" y="6923"/>
                                        <a:pt x="16836" y="6937"/>
                                        <a:pt x="16841" y="6949"/>
                                      </a:cubicBezTo>
                                      <a:cubicBezTo>
                                        <a:pt x="16844" y="6957"/>
                                        <a:pt x="16849" y="6965"/>
                                        <a:pt x="16856" y="6972"/>
                                      </a:cubicBezTo>
                                      <a:cubicBezTo>
                                        <a:pt x="16885" y="7002"/>
                                        <a:pt x="16941" y="7020"/>
                                        <a:pt x="17009" y="7020"/>
                                      </a:cubicBezTo>
                                      <a:cubicBezTo>
                                        <a:pt x="17056" y="7020"/>
                                        <a:pt x="17109" y="7012"/>
                                        <a:pt x="17162" y="6992"/>
                                      </a:cubicBezTo>
                                      <a:cubicBezTo>
                                        <a:pt x="17169" y="6990"/>
                                        <a:pt x="17176" y="6988"/>
                                        <a:pt x="17182" y="6984"/>
                                      </a:cubicBezTo>
                                      <a:cubicBezTo>
                                        <a:pt x="17202" y="6977"/>
                                        <a:pt x="17221" y="6968"/>
                                        <a:pt x="17240" y="6957"/>
                                      </a:cubicBezTo>
                                      <a:cubicBezTo>
                                        <a:pt x="17252" y="6950"/>
                                        <a:pt x="17263" y="6944"/>
                                        <a:pt x="17274" y="6936"/>
                                      </a:cubicBezTo>
                                      <a:cubicBezTo>
                                        <a:pt x="17288" y="6926"/>
                                        <a:pt x="17300" y="6915"/>
                                        <a:pt x="17311" y="6905"/>
                                      </a:cubicBezTo>
                                      <a:cubicBezTo>
                                        <a:pt x="17414" y="6806"/>
                                        <a:pt x="17324" y="6727"/>
                                        <a:pt x="17181" y="6727"/>
                                      </a:cubicBezTo>
                                      <a:close/>
                                      <a:moveTo>
                                        <a:pt x="3088" y="10198"/>
                                      </a:moveTo>
                                      <a:cubicBezTo>
                                        <a:pt x="3077" y="10171"/>
                                        <a:pt x="3056" y="10152"/>
                                        <a:pt x="3028" y="10139"/>
                                      </a:cubicBezTo>
                                      <a:cubicBezTo>
                                        <a:pt x="3021" y="10136"/>
                                        <a:pt x="3014" y="10133"/>
                                        <a:pt x="3006" y="10131"/>
                                      </a:cubicBezTo>
                                      <a:cubicBezTo>
                                        <a:pt x="2999" y="10128"/>
                                        <a:pt x="2991" y="10127"/>
                                        <a:pt x="2982" y="10125"/>
                                      </a:cubicBezTo>
                                      <a:cubicBezTo>
                                        <a:pt x="2974" y="10124"/>
                                        <a:pt x="2965" y="10122"/>
                                        <a:pt x="2956" y="10122"/>
                                      </a:cubicBezTo>
                                      <a:cubicBezTo>
                                        <a:pt x="2948" y="10121"/>
                                        <a:pt x="2938" y="10121"/>
                                        <a:pt x="2929" y="10121"/>
                                      </a:cubicBezTo>
                                      <a:cubicBezTo>
                                        <a:pt x="2836" y="10121"/>
                                        <a:pt x="2724" y="10156"/>
                                        <a:pt x="2650" y="10206"/>
                                      </a:cubicBezTo>
                                      <a:cubicBezTo>
                                        <a:pt x="2644" y="10210"/>
                                        <a:pt x="2638" y="10215"/>
                                        <a:pt x="2633" y="10219"/>
                                      </a:cubicBezTo>
                                      <a:cubicBezTo>
                                        <a:pt x="2626" y="10224"/>
                                        <a:pt x="2619" y="10230"/>
                                        <a:pt x="2613" y="10236"/>
                                      </a:cubicBezTo>
                                      <a:cubicBezTo>
                                        <a:pt x="2610" y="10238"/>
                                        <a:pt x="2608" y="10241"/>
                                        <a:pt x="2605" y="10244"/>
                                      </a:cubicBezTo>
                                      <a:cubicBezTo>
                                        <a:pt x="2591" y="10258"/>
                                        <a:pt x="2581" y="10274"/>
                                        <a:pt x="2576" y="10289"/>
                                      </a:cubicBezTo>
                                      <a:cubicBezTo>
                                        <a:pt x="2572" y="10299"/>
                                        <a:pt x="2570" y="10308"/>
                                        <a:pt x="2570" y="10318"/>
                                      </a:cubicBezTo>
                                      <a:cubicBezTo>
                                        <a:pt x="2570" y="10324"/>
                                        <a:pt x="2571" y="10330"/>
                                        <a:pt x="2573" y="10336"/>
                                      </a:cubicBezTo>
                                      <a:cubicBezTo>
                                        <a:pt x="2574" y="10340"/>
                                        <a:pt x="2576" y="10343"/>
                                        <a:pt x="2577" y="10346"/>
                                      </a:cubicBezTo>
                                      <a:cubicBezTo>
                                        <a:pt x="2579" y="10349"/>
                                        <a:pt x="2581" y="10352"/>
                                        <a:pt x="2582" y="10355"/>
                                      </a:cubicBezTo>
                                      <a:cubicBezTo>
                                        <a:pt x="2584" y="10358"/>
                                        <a:pt x="2586" y="10361"/>
                                        <a:pt x="2589" y="10364"/>
                                      </a:cubicBezTo>
                                      <a:cubicBezTo>
                                        <a:pt x="2601" y="10378"/>
                                        <a:pt x="2617" y="10389"/>
                                        <a:pt x="2636" y="10396"/>
                                      </a:cubicBezTo>
                                      <a:cubicBezTo>
                                        <a:pt x="2640" y="10398"/>
                                        <a:pt x="2646" y="10400"/>
                                        <a:pt x="2651" y="10402"/>
                                      </a:cubicBezTo>
                                      <a:cubicBezTo>
                                        <a:pt x="2653" y="10402"/>
                                        <a:pt x="2655" y="10403"/>
                                        <a:pt x="2657" y="10404"/>
                                      </a:cubicBezTo>
                                      <a:cubicBezTo>
                                        <a:pt x="2664" y="10406"/>
                                        <a:pt x="2671" y="10407"/>
                                        <a:pt x="2678" y="10408"/>
                                      </a:cubicBezTo>
                                      <a:cubicBezTo>
                                        <a:pt x="2687" y="10410"/>
                                        <a:pt x="2696" y="10411"/>
                                        <a:pt x="2704" y="10412"/>
                                      </a:cubicBezTo>
                                      <a:cubicBezTo>
                                        <a:pt x="2713" y="10412"/>
                                        <a:pt x="2722" y="10413"/>
                                        <a:pt x="2732" y="10413"/>
                                      </a:cubicBezTo>
                                      <a:cubicBezTo>
                                        <a:pt x="2842" y="10413"/>
                                        <a:pt x="2979" y="10365"/>
                                        <a:pt x="3047" y="10300"/>
                                      </a:cubicBezTo>
                                      <a:cubicBezTo>
                                        <a:pt x="3051" y="10296"/>
                                        <a:pt x="3054" y="10293"/>
                                        <a:pt x="3058" y="10289"/>
                                      </a:cubicBezTo>
                                      <a:cubicBezTo>
                                        <a:pt x="3060" y="10286"/>
                                        <a:pt x="3063" y="10284"/>
                                        <a:pt x="3065" y="10281"/>
                                      </a:cubicBezTo>
                                      <a:cubicBezTo>
                                        <a:pt x="3066" y="10280"/>
                                        <a:pt x="3066" y="10280"/>
                                        <a:pt x="3066" y="10280"/>
                                      </a:cubicBezTo>
                                      <a:cubicBezTo>
                                        <a:pt x="3066" y="10279"/>
                                        <a:pt x="3067" y="10278"/>
                                        <a:pt x="3068" y="10277"/>
                                      </a:cubicBezTo>
                                      <a:cubicBezTo>
                                        <a:pt x="3068" y="10276"/>
                                        <a:pt x="3068" y="10276"/>
                                        <a:pt x="3069" y="10276"/>
                                      </a:cubicBezTo>
                                      <a:cubicBezTo>
                                        <a:pt x="3071" y="10272"/>
                                        <a:pt x="3074" y="10269"/>
                                        <a:pt x="3076" y="10266"/>
                                      </a:cubicBezTo>
                                      <a:cubicBezTo>
                                        <a:pt x="3076" y="10265"/>
                                        <a:pt x="3077" y="10264"/>
                                        <a:pt x="3078" y="10262"/>
                                      </a:cubicBezTo>
                                      <a:cubicBezTo>
                                        <a:pt x="3078" y="10262"/>
                                        <a:pt x="3078" y="10261"/>
                                        <a:pt x="3078" y="10261"/>
                                      </a:cubicBezTo>
                                      <a:cubicBezTo>
                                        <a:pt x="3078" y="10261"/>
                                        <a:pt x="3079" y="10260"/>
                                        <a:pt x="3079" y="10260"/>
                                      </a:cubicBezTo>
                                      <a:cubicBezTo>
                                        <a:pt x="3080" y="10257"/>
                                        <a:pt x="3082" y="10254"/>
                                        <a:pt x="3084" y="10250"/>
                                      </a:cubicBezTo>
                                      <a:cubicBezTo>
                                        <a:pt x="3084" y="10248"/>
                                        <a:pt x="3086" y="10245"/>
                                        <a:pt x="3086" y="10243"/>
                                      </a:cubicBezTo>
                                      <a:cubicBezTo>
                                        <a:pt x="3087" y="10242"/>
                                        <a:pt x="3087" y="10240"/>
                                        <a:pt x="3087" y="10239"/>
                                      </a:cubicBezTo>
                                      <a:cubicBezTo>
                                        <a:pt x="3088" y="10239"/>
                                        <a:pt x="3088" y="10238"/>
                                        <a:pt x="3088" y="10238"/>
                                      </a:cubicBezTo>
                                      <a:cubicBezTo>
                                        <a:pt x="3088" y="10236"/>
                                        <a:pt x="3088" y="10234"/>
                                        <a:pt x="3089" y="10232"/>
                                      </a:cubicBezTo>
                                      <a:cubicBezTo>
                                        <a:pt x="3089" y="10231"/>
                                        <a:pt x="3090" y="10230"/>
                                        <a:pt x="3089" y="10229"/>
                                      </a:cubicBezTo>
                                      <a:cubicBezTo>
                                        <a:pt x="3090" y="10222"/>
                                        <a:pt x="3090" y="10215"/>
                                        <a:pt x="3090" y="10208"/>
                                      </a:cubicBezTo>
                                      <a:cubicBezTo>
                                        <a:pt x="3089" y="10205"/>
                                        <a:pt x="3088" y="10202"/>
                                        <a:pt x="3088" y="10198"/>
                                      </a:cubicBezTo>
                                      <a:close/>
                                      <a:moveTo>
                                        <a:pt x="19935" y="6910"/>
                                      </a:moveTo>
                                      <a:cubicBezTo>
                                        <a:pt x="19932" y="6903"/>
                                        <a:pt x="19928" y="6897"/>
                                        <a:pt x="19924" y="6891"/>
                                      </a:cubicBezTo>
                                      <a:cubicBezTo>
                                        <a:pt x="19917" y="6882"/>
                                        <a:pt x="19910" y="6874"/>
                                        <a:pt x="19901" y="6866"/>
                                      </a:cubicBezTo>
                                      <a:cubicBezTo>
                                        <a:pt x="19895" y="6861"/>
                                        <a:pt x="19889" y="6856"/>
                                        <a:pt x="19882" y="6851"/>
                                      </a:cubicBezTo>
                                      <a:cubicBezTo>
                                        <a:pt x="19876" y="6846"/>
                                        <a:pt x="19869" y="6841"/>
                                        <a:pt x="19861" y="6837"/>
                                      </a:cubicBezTo>
                                      <a:cubicBezTo>
                                        <a:pt x="19854" y="6832"/>
                                        <a:pt x="19846" y="6828"/>
                                        <a:pt x="19838" y="6824"/>
                                      </a:cubicBezTo>
                                      <a:cubicBezTo>
                                        <a:pt x="19838" y="6824"/>
                                        <a:pt x="19838" y="6824"/>
                                        <a:pt x="19838" y="6824"/>
                                      </a:cubicBezTo>
                                      <a:cubicBezTo>
                                        <a:pt x="19826" y="6818"/>
                                        <a:pt x="19812" y="6813"/>
                                        <a:pt x="19798" y="6808"/>
                                      </a:cubicBezTo>
                                      <a:cubicBezTo>
                                        <a:pt x="19742" y="6788"/>
                                        <a:pt x="19674" y="6777"/>
                                        <a:pt x="19598" y="6777"/>
                                      </a:cubicBezTo>
                                      <a:cubicBezTo>
                                        <a:pt x="19438" y="6777"/>
                                        <a:pt x="19245" y="6826"/>
                                        <a:pt x="19070" y="6945"/>
                                      </a:cubicBezTo>
                                      <a:cubicBezTo>
                                        <a:pt x="18753" y="7173"/>
                                        <a:pt x="18944" y="7363"/>
                                        <a:pt x="19260" y="7363"/>
                                      </a:cubicBezTo>
                                      <a:cubicBezTo>
                                        <a:pt x="19420" y="7363"/>
                                        <a:pt x="19613" y="7314"/>
                                        <a:pt x="19788" y="7196"/>
                                      </a:cubicBezTo>
                                      <a:cubicBezTo>
                                        <a:pt x="19940" y="7086"/>
                                        <a:pt x="19975" y="6985"/>
                                        <a:pt x="19935" y="6910"/>
                                      </a:cubicBezTo>
                                      <a:close/>
                                      <a:moveTo>
                                        <a:pt x="17444" y="4388"/>
                                      </a:moveTo>
                                      <a:cubicBezTo>
                                        <a:pt x="17441" y="4384"/>
                                        <a:pt x="17438" y="4382"/>
                                        <a:pt x="17435" y="4379"/>
                                      </a:cubicBezTo>
                                      <a:cubicBezTo>
                                        <a:pt x="17426" y="4370"/>
                                        <a:pt x="17415" y="4362"/>
                                        <a:pt x="17404" y="4355"/>
                                      </a:cubicBezTo>
                                      <a:cubicBezTo>
                                        <a:pt x="17396" y="4350"/>
                                        <a:pt x="17388" y="4344"/>
                                        <a:pt x="17380" y="4340"/>
                                      </a:cubicBezTo>
                                      <a:cubicBezTo>
                                        <a:pt x="17367" y="4333"/>
                                        <a:pt x="17354" y="4327"/>
                                        <a:pt x="17339" y="4321"/>
                                      </a:cubicBezTo>
                                      <a:cubicBezTo>
                                        <a:pt x="17339" y="4321"/>
                                        <a:pt x="17339" y="4321"/>
                                        <a:pt x="17339" y="4321"/>
                                      </a:cubicBezTo>
                                      <a:cubicBezTo>
                                        <a:pt x="17329" y="4318"/>
                                        <a:pt x="17320" y="4314"/>
                                        <a:pt x="17309" y="4311"/>
                                      </a:cubicBezTo>
                                      <a:cubicBezTo>
                                        <a:pt x="17294" y="4306"/>
                                        <a:pt x="17278" y="4302"/>
                                        <a:pt x="17262" y="4298"/>
                                      </a:cubicBezTo>
                                      <a:cubicBezTo>
                                        <a:pt x="17253" y="4296"/>
                                        <a:pt x="17243" y="4295"/>
                                        <a:pt x="17233" y="4293"/>
                                      </a:cubicBezTo>
                                      <a:cubicBezTo>
                                        <a:pt x="17230" y="4292"/>
                                        <a:pt x="17226" y="4292"/>
                                        <a:pt x="17222" y="4291"/>
                                      </a:cubicBezTo>
                                      <a:cubicBezTo>
                                        <a:pt x="17218" y="4291"/>
                                        <a:pt x="17214" y="4290"/>
                                        <a:pt x="17211" y="4290"/>
                                      </a:cubicBezTo>
                                      <a:cubicBezTo>
                                        <a:pt x="17200" y="4288"/>
                                        <a:pt x="17189" y="4287"/>
                                        <a:pt x="17177" y="4286"/>
                                      </a:cubicBezTo>
                                      <a:cubicBezTo>
                                        <a:pt x="17170" y="4285"/>
                                        <a:pt x="17163" y="4284"/>
                                        <a:pt x="17156" y="4284"/>
                                      </a:cubicBezTo>
                                      <a:cubicBezTo>
                                        <a:pt x="17144" y="4284"/>
                                        <a:pt x="17132" y="4283"/>
                                        <a:pt x="17119" y="4283"/>
                                      </a:cubicBezTo>
                                      <a:cubicBezTo>
                                        <a:pt x="17116" y="4283"/>
                                        <a:pt x="17113" y="4283"/>
                                        <a:pt x="17110" y="4283"/>
                                      </a:cubicBezTo>
                                      <a:cubicBezTo>
                                        <a:pt x="17107" y="4283"/>
                                        <a:pt x="17104" y="4283"/>
                                        <a:pt x="17101" y="4283"/>
                                      </a:cubicBezTo>
                                      <a:cubicBezTo>
                                        <a:pt x="17092" y="4283"/>
                                        <a:pt x="17082" y="4284"/>
                                        <a:pt x="17072" y="4284"/>
                                      </a:cubicBezTo>
                                      <a:cubicBezTo>
                                        <a:pt x="17063" y="4284"/>
                                        <a:pt x="17053" y="4284"/>
                                        <a:pt x="17043" y="4286"/>
                                      </a:cubicBezTo>
                                      <a:cubicBezTo>
                                        <a:pt x="17038" y="4286"/>
                                        <a:pt x="17033" y="4286"/>
                                        <a:pt x="17028" y="4287"/>
                                      </a:cubicBezTo>
                                      <a:cubicBezTo>
                                        <a:pt x="17018" y="4288"/>
                                        <a:pt x="17008" y="4288"/>
                                        <a:pt x="16997" y="4290"/>
                                      </a:cubicBezTo>
                                      <a:cubicBezTo>
                                        <a:pt x="16987" y="4292"/>
                                        <a:pt x="16976" y="4293"/>
                                        <a:pt x="16966" y="4295"/>
                                      </a:cubicBezTo>
                                      <a:cubicBezTo>
                                        <a:pt x="16961" y="4296"/>
                                        <a:pt x="16957" y="4296"/>
                                        <a:pt x="16952" y="4297"/>
                                      </a:cubicBezTo>
                                      <a:cubicBezTo>
                                        <a:pt x="16930" y="4301"/>
                                        <a:pt x="16907" y="4306"/>
                                        <a:pt x="16884" y="4311"/>
                                      </a:cubicBezTo>
                                      <a:cubicBezTo>
                                        <a:pt x="16882" y="4311"/>
                                        <a:pt x="16880" y="4312"/>
                                        <a:pt x="16878" y="4312"/>
                                      </a:cubicBezTo>
                                      <a:cubicBezTo>
                                        <a:pt x="16877" y="4312"/>
                                        <a:pt x="16875" y="4313"/>
                                        <a:pt x="16874" y="4314"/>
                                      </a:cubicBezTo>
                                      <a:cubicBezTo>
                                        <a:pt x="16860" y="4317"/>
                                        <a:pt x="16847" y="4320"/>
                                        <a:pt x="16834" y="4324"/>
                                      </a:cubicBezTo>
                                      <a:cubicBezTo>
                                        <a:pt x="16821" y="4328"/>
                                        <a:pt x="16807" y="4332"/>
                                        <a:pt x="16793" y="4337"/>
                                      </a:cubicBezTo>
                                      <a:cubicBezTo>
                                        <a:pt x="16744" y="4354"/>
                                        <a:pt x="16695" y="4375"/>
                                        <a:pt x="16646" y="4400"/>
                                      </a:cubicBezTo>
                                      <a:cubicBezTo>
                                        <a:pt x="16622" y="4412"/>
                                        <a:pt x="16598" y="4426"/>
                                        <a:pt x="16574" y="4441"/>
                                      </a:cubicBezTo>
                                      <a:cubicBezTo>
                                        <a:pt x="16562" y="4449"/>
                                        <a:pt x="16550" y="4456"/>
                                        <a:pt x="16538" y="4464"/>
                                      </a:cubicBezTo>
                                      <a:cubicBezTo>
                                        <a:pt x="16200" y="4711"/>
                                        <a:pt x="16402" y="4919"/>
                                        <a:pt x="16742" y="4919"/>
                                      </a:cubicBezTo>
                                      <a:cubicBezTo>
                                        <a:pt x="16763" y="4919"/>
                                        <a:pt x="16785" y="4918"/>
                                        <a:pt x="16808" y="4916"/>
                                      </a:cubicBezTo>
                                      <a:cubicBezTo>
                                        <a:pt x="16830" y="4914"/>
                                        <a:pt x="16854" y="4912"/>
                                        <a:pt x="16877" y="4908"/>
                                      </a:cubicBezTo>
                                      <a:cubicBezTo>
                                        <a:pt x="16923" y="4901"/>
                                        <a:pt x="16971" y="4891"/>
                                        <a:pt x="17020" y="4876"/>
                                      </a:cubicBezTo>
                                      <a:cubicBezTo>
                                        <a:pt x="17044" y="4868"/>
                                        <a:pt x="17069" y="4860"/>
                                        <a:pt x="17093" y="4851"/>
                                      </a:cubicBezTo>
                                      <a:cubicBezTo>
                                        <a:pt x="17106" y="4846"/>
                                        <a:pt x="17118" y="4841"/>
                                        <a:pt x="17130" y="4836"/>
                                      </a:cubicBezTo>
                                      <a:cubicBezTo>
                                        <a:pt x="17154" y="4825"/>
                                        <a:pt x="17179" y="4814"/>
                                        <a:pt x="17204" y="4801"/>
                                      </a:cubicBezTo>
                                      <a:cubicBezTo>
                                        <a:pt x="17240" y="4782"/>
                                        <a:pt x="17276" y="4760"/>
                                        <a:pt x="17312" y="4736"/>
                                      </a:cubicBezTo>
                                      <a:cubicBezTo>
                                        <a:pt x="17504" y="4597"/>
                                        <a:pt x="17523" y="4471"/>
                                        <a:pt x="17444" y="4388"/>
                                      </a:cubicBezTo>
                                      <a:close/>
                                      <a:moveTo>
                                        <a:pt x="16037" y="5890"/>
                                      </a:moveTo>
                                      <a:cubicBezTo>
                                        <a:pt x="16026" y="5876"/>
                                        <a:pt x="16011" y="5863"/>
                                        <a:pt x="15994" y="5852"/>
                                      </a:cubicBezTo>
                                      <a:cubicBezTo>
                                        <a:pt x="15966" y="5834"/>
                                        <a:pt x="15932" y="5819"/>
                                        <a:pt x="15892" y="5808"/>
                                      </a:cubicBezTo>
                                      <a:cubicBezTo>
                                        <a:pt x="15872" y="5804"/>
                                        <a:pt x="15851" y="5800"/>
                                        <a:pt x="15828" y="5797"/>
                                      </a:cubicBezTo>
                                      <a:cubicBezTo>
                                        <a:pt x="15805" y="5794"/>
                                        <a:pt x="15780" y="5793"/>
                                        <a:pt x="15754" y="5793"/>
                                      </a:cubicBezTo>
                                      <a:cubicBezTo>
                                        <a:pt x="15678" y="5793"/>
                                        <a:pt x="15590" y="5805"/>
                                        <a:pt x="15490" y="5832"/>
                                      </a:cubicBezTo>
                                      <a:cubicBezTo>
                                        <a:pt x="15425" y="5848"/>
                                        <a:pt x="15367" y="5868"/>
                                        <a:pt x="15317" y="5890"/>
                                      </a:cubicBezTo>
                                      <a:cubicBezTo>
                                        <a:pt x="14924" y="6064"/>
                                        <a:pt x="14967" y="6384"/>
                                        <a:pt x="15360" y="6384"/>
                                      </a:cubicBezTo>
                                      <a:cubicBezTo>
                                        <a:pt x="15436" y="6384"/>
                                        <a:pt x="15526" y="6372"/>
                                        <a:pt x="15627" y="6344"/>
                                      </a:cubicBezTo>
                                      <a:cubicBezTo>
                                        <a:pt x="16027" y="6242"/>
                                        <a:pt x="16147" y="6020"/>
                                        <a:pt x="16037" y="5890"/>
                                      </a:cubicBezTo>
                                      <a:close/>
                                      <a:moveTo>
                                        <a:pt x="4002" y="7976"/>
                                      </a:moveTo>
                                      <a:cubicBezTo>
                                        <a:pt x="3982" y="7984"/>
                                        <a:pt x="3962" y="7993"/>
                                        <a:pt x="3944" y="8002"/>
                                      </a:cubicBezTo>
                                      <a:cubicBezTo>
                                        <a:pt x="3924" y="8012"/>
                                        <a:pt x="3905" y="8022"/>
                                        <a:pt x="3886" y="8032"/>
                                      </a:cubicBezTo>
                                      <a:cubicBezTo>
                                        <a:pt x="3868" y="8042"/>
                                        <a:pt x="3850" y="8053"/>
                                        <a:pt x="3833" y="8064"/>
                                      </a:cubicBezTo>
                                      <a:cubicBezTo>
                                        <a:pt x="3799" y="8087"/>
                                        <a:pt x="3769" y="8111"/>
                                        <a:pt x="3743" y="8136"/>
                                      </a:cubicBezTo>
                                      <a:cubicBezTo>
                                        <a:pt x="3672" y="8204"/>
                                        <a:pt x="3635" y="8282"/>
                                        <a:pt x="3656" y="8359"/>
                                      </a:cubicBezTo>
                                      <a:cubicBezTo>
                                        <a:pt x="3665" y="8382"/>
                                        <a:pt x="3677" y="8402"/>
                                        <a:pt x="3692" y="8420"/>
                                      </a:cubicBezTo>
                                      <a:cubicBezTo>
                                        <a:pt x="3696" y="8426"/>
                                        <a:pt x="3702" y="8432"/>
                                        <a:pt x="3708" y="8437"/>
                                      </a:cubicBezTo>
                                      <a:cubicBezTo>
                                        <a:pt x="3730" y="8460"/>
                                        <a:pt x="3756" y="8477"/>
                                        <a:pt x="3787" y="8491"/>
                                      </a:cubicBezTo>
                                      <a:cubicBezTo>
                                        <a:pt x="3802" y="8498"/>
                                        <a:pt x="3818" y="8504"/>
                                        <a:pt x="3835" y="8509"/>
                                      </a:cubicBezTo>
                                      <a:cubicBezTo>
                                        <a:pt x="3852" y="8514"/>
                                        <a:pt x="3870" y="8518"/>
                                        <a:pt x="3888" y="8522"/>
                                      </a:cubicBezTo>
                                      <a:cubicBezTo>
                                        <a:pt x="3906" y="8525"/>
                                        <a:pt x="3926" y="8527"/>
                                        <a:pt x="3945" y="8529"/>
                                      </a:cubicBezTo>
                                      <a:cubicBezTo>
                                        <a:pt x="3965" y="8530"/>
                                        <a:pt x="3985" y="8531"/>
                                        <a:pt x="4005" y="8531"/>
                                      </a:cubicBezTo>
                                      <a:cubicBezTo>
                                        <a:pt x="4121" y="8531"/>
                                        <a:pt x="4250" y="8506"/>
                                        <a:pt x="4369" y="8465"/>
                                      </a:cubicBezTo>
                                      <a:cubicBezTo>
                                        <a:pt x="4390" y="8457"/>
                                        <a:pt x="4412" y="8449"/>
                                        <a:pt x="4432" y="8440"/>
                                      </a:cubicBezTo>
                                      <a:cubicBezTo>
                                        <a:pt x="4467" y="8426"/>
                                        <a:pt x="4500" y="8410"/>
                                        <a:pt x="4532" y="8394"/>
                                      </a:cubicBezTo>
                                      <a:lnTo>
                                        <a:pt x="4002" y="7976"/>
                                      </a:lnTo>
                                      <a:close/>
                                      <a:moveTo>
                                        <a:pt x="11697" y="9976"/>
                                      </a:moveTo>
                                      <a:cubicBezTo>
                                        <a:pt x="11694" y="9953"/>
                                        <a:pt x="11684" y="9931"/>
                                        <a:pt x="11668" y="9912"/>
                                      </a:cubicBezTo>
                                      <a:cubicBezTo>
                                        <a:pt x="11668" y="9912"/>
                                        <a:pt x="11668" y="9912"/>
                                        <a:pt x="11668" y="9912"/>
                                      </a:cubicBezTo>
                                      <a:cubicBezTo>
                                        <a:pt x="11666" y="9909"/>
                                        <a:pt x="11664" y="9907"/>
                                        <a:pt x="11662" y="9905"/>
                                      </a:cubicBezTo>
                                      <a:cubicBezTo>
                                        <a:pt x="11654" y="9896"/>
                                        <a:pt x="11645" y="9889"/>
                                        <a:pt x="11635" y="9882"/>
                                      </a:cubicBezTo>
                                      <a:cubicBezTo>
                                        <a:pt x="11634" y="9882"/>
                                        <a:pt x="11634" y="9882"/>
                                        <a:pt x="11634" y="9882"/>
                                      </a:cubicBezTo>
                                      <a:cubicBezTo>
                                        <a:pt x="11624" y="9874"/>
                                        <a:pt x="11612" y="9868"/>
                                        <a:pt x="11599" y="9862"/>
                                      </a:cubicBezTo>
                                      <a:cubicBezTo>
                                        <a:pt x="11560" y="9846"/>
                                        <a:pt x="11510" y="9836"/>
                                        <a:pt x="11448" y="9836"/>
                                      </a:cubicBezTo>
                                      <a:cubicBezTo>
                                        <a:pt x="11418" y="9836"/>
                                        <a:pt x="11384" y="9838"/>
                                        <a:pt x="11348" y="9843"/>
                                      </a:cubicBezTo>
                                      <a:cubicBezTo>
                                        <a:pt x="11330" y="9846"/>
                                        <a:pt x="11312" y="9849"/>
                                        <a:pt x="11292" y="9853"/>
                                      </a:cubicBezTo>
                                      <a:cubicBezTo>
                                        <a:pt x="11273" y="9857"/>
                                        <a:pt x="11253" y="9862"/>
                                        <a:pt x="11232" y="9868"/>
                                      </a:cubicBezTo>
                                      <a:cubicBezTo>
                                        <a:pt x="11183" y="9880"/>
                                        <a:pt x="11140" y="9895"/>
                                        <a:pt x="11101" y="9912"/>
                                      </a:cubicBezTo>
                                      <a:cubicBezTo>
                                        <a:pt x="11080" y="9920"/>
                                        <a:pt x="11060" y="9930"/>
                                        <a:pt x="11042" y="9940"/>
                                      </a:cubicBezTo>
                                      <a:cubicBezTo>
                                        <a:pt x="11022" y="9951"/>
                                        <a:pt x="11004" y="9963"/>
                                        <a:pt x="10987" y="9976"/>
                                      </a:cubicBezTo>
                                      <a:cubicBezTo>
                                        <a:pt x="10970" y="9988"/>
                                        <a:pt x="10956" y="10000"/>
                                        <a:pt x="10943" y="10014"/>
                                      </a:cubicBezTo>
                                      <a:cubicBezTo>
                                        <a:pt x="10865" y="10092"/>
                                        <a:pt x="10856" y="10179"/>
                                        <a:pt x="10912" y="10238"/>
                                      </a:cubicBezTo>
                                      <a:cubicBezTo>
                                        <a:pt x="10916" y="10242"/>
                                        <a:pt x="10920" y="10246"/>
                                        <a:pt x="10925" y="10250"/>
                                      </a:cubicBezTo>
                                      <a:cubicBezTo>
                                        <a:pt x="10967" y="10285"/>
                                        <a:pt x="11035" y="10308"/>
                                        <a:pt x="11128" y="10308"/>
                                      </a:cubicBezTo>
                                      <a:cubicBezTo>
                                        <a:pt x="11188" y="10308"/>
                                        <a:pt x="11260" y="10298"/>
                                        <a:pt x="11342" y="10276"/>
                                      </a:cubicBezTo>
                                      <a:cubicBezTo>
                                        <a:pt x="11477" y="10242"/>
                                        <a:pt x="11572" y="10188"/>
                                        <a:pt x="11630" y="10130"/>
                                      </a:cubicBezTo>
                                      <a:cubicBezTo>
                                        <a:pt x="11640" y="10120"/>
                                        <a:pt x="11649" y="10110"/>
                                        <a:pt x="11656" y="10100"/>
                                      </a:cubicBezTo>
                                      <a:cubicBezTo>
                                        <a:pt x="11664" y="10090"/>
                                        <a:pt x="11670" y="10080"/>
                                        <a:pt x="11676" y="10070"/>
                                      </a:cubicBezTo>
                                      <a:cubicBezTo>
                                        <a:pt x="11680" y="10063"/>
                                        <a:pt x="11684" y="10055"/>
                                        <a:pt x="11687" y="10047"/>
                                      </a:cubicBezTo>
                                      <a:cubicBezTo>
                                        <a:pt x="11689" y="10042"/>
                                        <a:pt x="11691" y="10036"/>
                                        <a:pt x="11692" y="10031"/>
                                      </a:cubicBezTo>
                                      <a:cubicBezTo>
                                        <a:pt x="11694" y="10025"/>
                                        <a:pt x="11695" y="10019"/>
                                        <a:pt x="11696" y="10013"/>
                                      </a:cubicBezTo>
                                      <a:cubicBezTo>
                                        <a:pt x="11696" y="10011"/>
                                        <a:pt x="11697" y="10010"/>
                                        <a:pt x="11697" y="10008"/>
                                      </a:cubicBezTo>
                                      <a:cubicBezTo>
                                        <a:pt x="11697" y="10002"/>
                                        <a:pt x="11698" y="9998"/>
                                        <a:pt x="11698" y="9993"/>
                                      </a:cubicBezTo>
                                      <a:cubicBezTo>
                                        <a:pt x="11698" y="9987"/>
                                        <a:pt x="11697" y="9982"/>
                                        <a:pt x="11697" y="9976"/>
                                      </a:cubicBezTo>
                                      <a:close/>
                                      <a:moveTo>
                                        <a:pt x="17418" y="7974"/>
                                      </a:moveTo>
                                      <a:cubicBezTo>
                                        <a:pt x="17414" y="7970"/>
                                        <a:pt x="17410" y="7966"/>
                                        <a:pt x="17405" y="7962"/>
                                      </a:cubicBezTo>
                                      <a:cubicBezTo>
                                        <a:pt x="17402" y="7960"/>
                                        <a:pt x="17400" y="7958"/>
                                        <a:pt x="17397" y="7956"/>
                                      </a:cubicBezTo>
                                      <a:cubicBezTo>
                                        <a:pt x="17397" y="7956"/>
                                        <a:pt x="17397" y="7956"/>
                                        <a:pt x="17397" y="7956"/>
                                      </a:cubicBezTo>
                                      <a:cubicBezTo>
                                        <a:pt x="17395" y="7954"/>
                                        <a:pt x="17392" y="7953"/>
                                        <a:pt x="17390" y="7951"/>
                                      </a:cubicBezTo>
                                      <a:cubicBezTo>
                                        <a:pt x="17374" y="7940"/>
                                        <a:pt x="17356" y="7931"/>
                                        <a:pt x="17334" y="7924"/>
                                      </a:cubicBezTo>
                                      <a:cubicBezTo>
                                        <a:pt x="17326" y="7922"/>
                                        <a:pt x="17319" y="7919"/>
                                        <a:pt x="17311" y="7917"/>
                                      </a:cubicBezTo>
                                      <a:cubicBezTo>
                                        <a:pt x="17308" y="7916"/>
                                        <a:pt x="17306" y="7916"/>
                                        <a:pt x="17303" y="7916"/>
                                      </a:cubicBezTo>
                                      <a:cubicBezTo>
                                        <a:pt x="17274" y="7908"/>
                                        <a:pt x="17240" y="7905"/>
                                        <a:pt x="17202" y="7905"/>
                                      </a:cubicBezTo>
                                      <a:cubicBezTo>
                                        <a:pt x="17163" y="7905"/>
                                        <a:pt x="17120" y="7909"/>
                                        <a:pt x="17073" y="7918"/>
                                      </a:cubicBezTo>
                                      <a:cubicBezTo>
                                        <a:pt x="17063" y="7919"/>
                                        <a:pt x="17052" y="7921"/>
                                        <a:pt x="17042" y="7924"/>
                                      </a:cubicBezTo>
                                      <a:cubicBezTo>
                                        <a:pt x="17027" y="7927"/>
                                        <a:pt x="17011" y="7931"/>
                                        <a:pt x="16995" y="7935"/>
                                      </a:cubicBezTo>
                                      <a:cubicBezTo>
                                        <a:pt x="16954" y="7946"/>
                                        <a:pt x="16916" y="7958"/>
                                        <a:pt x="16882" y="7971"/>
                                      </a:cubicBezTo>
                                      <a:cubicBezTo>
                                        <a:pt x="16862" y="7979"/>
                                        <a:pt x="16842" y="7988"/>
                                        <a:pt x="16825" y="7997"/>
                                      </a:cubicBezTo>
                                      <a:cubicBezTo>
                                        <a:pt x="16644" y="8088"/>
                                        <a:pt x="16602" y="8218"/>
                                        <a:pt x="16679" y="8298"/>
                                      </a:cubicBezTo>
                                      <a:cubicBezTo>
                                        <a:pt x="16682" y="8302"/>
                                        <a:pt x="16686" y="8305"/>
                                        <a:pt x="16690" y="8308"/>
                                      </a:cubicBezTo>
                                      <a:cubicBezTo>
                                        <a:pt x="16693" y="8310"/>
                                        <a:pt x="16696" y="8313"/>
                                        <a:pt x="16699" y="8315"/>
                                      </a:cubicBezTo>
                                      <a:cubicBezTo>
                                        <a:pt x="16703" y="8318"/>
                                        <a:pt x="16707" y="8321"/>
                                        <a:pt x="16711" y="8323"/>
                                      </a:cubicBezTo>
                                      <a:cubicBezTo>
                                        <a:pt x="16715" y="8326"/>
                                        <a:pt x="16720" y="8328"/>
                                        <a:pt x="16724" y="8331"/>
                                      </a:cubicBezTo>
                                      <a:cubicBezTo>
                                        <a:pt x="16735" y="8337"/>
                                        <a:pt x="16746" y="8342"/>
                                        <a:pt x="16759" y="8346"/>
                                      </a:cubicBezTo>
                                      <a:cubicBezTo>
                                        <a:pt x="16764" y="8348"/>
                                        <a:pt x="16770" y="8350"/>
                                        <a:pt x="16776" y="8352"/>
                                      </a:cubicBezTo>
                                      <a:cubicBezTo>
                                        <a:pt x="16778" y="8353"/>
                                        <a:pt x="16780" y="8353"/>
                                        <a:pt x="16781" y="8353"/>
                                      </a:cubicBezTo>
                                      <a:cubicBezTo>
                                        <a:pt x="16787" y="8355"/>
                                        <a:pt x="16792" y="8356"/>
                                        <a:pt x="16798" y="8358"/>
                                      </a:cubicBezTo>
                                      <a:cubicBezTo>
                                        <a:pt x="16804" y="8359"/>
                                        <a:pt x="16810" y="8360"/>
                                        <a:pt x="16817" y="8361"/>
                                      </a:cubicBezTo>
                                      <a:cubicBezTo>
                                        <a:pt x="16823" y="8362"/>
                                        <a:pt x="16830" y="8363"/>
                                        <a:pt x="16836" y="8364"/>
                                      </a:cubicBezTo>
                                      <a:cubicBezTo>
                                        <a:pt x="16844" y="8365"/>
                                        <a:pt x="16851" y="8366"/>
                                        <a:pt x="16858" y="8366"/>
                                      </a:cubicBezTo>
                                      <a:cubicBezTo>
                                        <a:pt x="16870" y="8367"/>
                                        <a:pt x="16883" y="8368"/>
                                        <a:pt x="16896" y="8368"/>
                                      </a:cubicBezTo>
                                      <a:cubicBezTo>
                                        <a:pt x="16905" y="8368"/>
                                        <a:pt x="16916" y="8367"/>
                                        <a:pt x="16926" y="8367"/>
                                      </a:cubicBezTo>
                                      <a:cubicBezTo>
                                        <a:pt x="16955" y="8366"/>
                                        <a:pt x="16986" y="8362"/>
                                        <a:pt x="17018" y="8356"/>
                                      </a:cubicBezTo>
                                      <a:cubicBezTo>
                                        <a:pt x="17045" y="8352"/>
                                        <a:pt x="17074" y="8345"/>
                                        <a:pt x="17103" y="8338"/>
                                      </a:cubicBezTo>
                                      <a:cubicBezTo>
                                        <a:pt x="17234" y="8304"/>
                                        <a:pt x="17327" y="8254"/>
                                        <a:pt x="17384" y="8199"/>
                                      </a:cubicBezTo>
                                      <a:cubicBezTo>
                                        <a:pt x="17392" y="8192"/>
                                        <a:pt x="17400" y="8184"/>
                                        <a:pt x="17406" y="8176"/>
                                      </a:cubicBezTo>
                                      <a:cubicBezTo>
                                        <a:pt x="17426" y="8153"/>
                                        <a:pt x="17439" y="8130"/>
                                        <a:pt x="17447" y="8106"/>
                                      </a:cubicBezTo>
                                      <a:cubicBezTo>
                                        <a:pt x="17463" y="8058"/>
                                        <a:pt x="17453" y="8011"/>
                                        <a:pt x="17418" y="7974"/>
                                      </a:cubicBezTo>
                                      <a:close/>
                                      <a:moveTo>
                                        <a:pt x="18858" y="10934"/>
                                      </a:moveTo>
                                      <a:cubicBezTo>
                                        <a:pt x="18854" y="10921"/>
                                        <a:pt x="18848" y="10910"/>
                                        <a:pt x="18840" y="10900"/>
                                      </a:cubicBezTo>
                                      <a:cubicBezTo>
                                        <a:pt x="18840" y="10900"/>
                                        <a:pt x="18840" y="10900"/>
                                        <a:pt x="18840" y="10900"/>
                                      </a:cubicBezTo>
                                      <a:cubicBezTo>
                                        <a:pt x="18838" y="10896"/>
                                        <a:pt x="18836" y="10894"/>
                                        <a:pt x="18833" y="10890"/>
                                      </a:cubicBezTo>
                                      <a:cubicBezTo>
                                        <a:pt x="18830" y="10886"/>
                                        <a:pt x="18826" y="10882"/>
                                        <a:pt x="18822" y="10878"/>
                                      </a:cubicBezTo>
                                      <a:cubicBezTo>
                                        <a:pt x="18802" y="10858"/>
                                        <a:pt x="18776" y="10843"/>
                                        <a:pt x="18745" y="10833"/>
                                      </a:cubicBezTo>
                                      <a:cubicBezTo>
                                        <a:pt x="18738" y="10830"/>
                                        <a:pt x="18731" y="10828"/>
                                        <a:pt x="18724" y="10826"/>
                                      </a:cubicBezTo>
                                      <a:cubicBezTo>
                                        <a:pt x="18710" y="10822"/>
                                        <a:pt x="18695" y="10819"/>
                                        <a:pt x="18680" y="10817"/>
                                      </a:cubicBezTo>
                                      <a:cubicBezTo>
                                        <a:pt x="18672" y="10816"/>
                                        <a:pt x="18663" y="10815"/>
                                        <a:pt x="18654" y="10814"/>
                                      </a:cubicBezTo>
                                      <a:cubicBezTo>
                                        <a:pt x="18652" y="10814"/>
                                        <a:pt x="18649" y="10814"/>
                                        <a:pt x="18646" y="10814"/>
                                      </a:cubicBezTo>
                                      <a:cubicBezTo>
                                        <a:pt x="18635" y="10813"/>
                                        <a:pt x="18624" y="10813"/>
                                        <a:pt x="18612" y="10813"/>
                                      </a:cubicBezTo>
                                      <a:cubicBezTo>
                                        <a:pt x="18598" y="10813"/>
                                        <a:pt x="18583" y="10813"/>
                                        <a:pt x="18568" y="10814"/>
                                      </a:cubicBezTo>
                                      <a:cubicBezTo>
                                        <a:pt x="18567" y="10814"/>
                                        <a:pt x="18567" y="10814"/>
                                        <a:pt x="18567" y="10814"/>
                                      </a:cubicBezTo>
                                      <a:cubicBezTo>
                                        <a:pt x="18555" y="10815"/>
                                        <a:pt x="18544" y="10816"/>
                                        <a:pt x="18532" y="10818"/>
                                      </a:cubicBezTo>
                                      <a:cubicBezTo>
                                        <a:pt x="18528" y="10818"/>
                                        <a:pt x="18524" y="10819"/>
                                        <a:pt x="18520" y="10820"/>
                                      </a:cubicBezTo>
                                      <a:cubicBezTo>
                                        <a:pt x="18503" y="10822"/>
                                        <a:pt x="18486" y="10825"/>
                                        <a:pt x="18469" y="10828"/>
                                      </a:cubicBezTo>
                                      <a:cubicBezTo>
                                        <a:pt x="18460" y="10830"/>
                                        <a:pt x="18450" y="10832"/>
                                        <a:pt x="18440" y="10835"/>
                                      </a:cubicBezTo>
                                      <a:cubicBezTo>
                                        <a:pt x="18435" y="10836"/>
                                        <a:pt x="18430" y="10837"/>
                                        <a:pt x="18426" y="10838"/>
                                      </a:cubicBezTo>
                                      <a:cubicBezTo>
                                        <a:pt x="18418" y="10840"/>
                                        <a:pt x="18410" y="10842"/>
                                        <a:pt x="18402" y="10845"/>
                                      </a:cubicBezTo>
                                      <a:cubicBezTo>
                                        <a:pt x="18394" y="10847"/>
                                        <a:pt x="18386" y="10849"/>
                                        <a:pt x="18379" y="10852"/>
                                      </a:cubicBezTo>
                                      <a:cubicBezTo>
                                        <a:pt x="18370" y="10854"/>
                                        <a:pt x="18361" y="10857"/>
                                        <a:pt x="18352" y="10861"/>
                                      </a:cubicBezTo>
                                      <a:cubicBezTo>
                                        <a:pt x="18346" y="10863"/>
                                        <a:pt x="18340" y="10865"/>
                                        <a:pt x="18333" y="10867"/>
                                      </a:cubicBezTo>
                                      <a:cubicBezTo>
                                        <a:pt x="18321" y="10872"/>
                                        <a:pt x="18309" y="10877"/>
                                        <a:pt x="18297" y="10882"/>
                                      </a:cubicBezTo>
                                      <a:cubicBezTo>
                                        <a:pt x="18287" y="10886"/>
                                        <a:pt x="18278" y="10890"/>
                                        <a:pt x="18269" y="10895"/>
                                      </a:cubicBezTo>
                                      <a:cubicBezTo>
                                        <a:pt x="18268" y="10895"/>
                                        <a:pt x="18268" y="10895"/>
                                        <a:pt x="18268" y="10896"/>
                                      </a:cubicBezTo>
                                      <a:cubicBezTo>
                                        <a:pt x="18265" y="10897"/>
                                        <a:pt x="18262" y="10898"/>
                                        <a:pt x="18260" y="10900"/>
                                      </a:cubicBezTo>
                                      <a:cubicBezTo>
                                        <a:pt x="18130" y="10963"/>
                                        <a:pt x="18039" y="11055"/>
                                        <a:pt x="18064" y="11146"/>
                                      </a:cubicBezTo>
                                      <a:cubicBezTo>
                                        <a:pt x="18170" y="11421"/>
                                        <a:pt x="18924" y="11178"/>
                                        <a:pt x="18858" y="10934"/>
                                      </a:cubicBezTo>
                                      <a:close/>
                                      <a:moveTo>
                                        <a:pt x="16642" y="10728"/>
                                      </a:moveTo>
                                      <a:cubicBezTo>
                                        <a:pt x="16633" y="10704"/>
                                        <a:pt x="16619" y="10685"/>
                                        <a:pt x="16602" y="10668"/>
                                      </a:cubicBezTo>
                                      <a:cubicBezTo>
                                        <a:pt x="16594" y="10660"/>
                                        <a:pt x="16584" y="10652"/>
                                        <a:pt x="16574" y="10646"/>
                                      </a:cubicBezTo>
                                      <a:cubicBezTo>
                                        <a:pt x="16559" y="10635"/>
                                        <a:pt x="16542" y="10627"/>
                                        <a:pt x="16523" y="10620"/>
                                      </a:cubicBezTo>
                                      <a:cubicBezTo>
                                        <a:pt x="16511" y="10616"/>
                                        <a:pt x="16498" y="10612"/>
                                        <a:pt x="16484" y="10608"/>
                                      </a:cubicBezTo>
                                      <a:cubicBezTo>
                                        <a:pt x="16471" y="10605"/>
                                        <a:pt x="16457" y="10603"/>
                                        <a:pt x="16442" y="10601"/>
                                      </a:cubicBezTo>
                                      <a:cubicBezTo>
                                        <a:pt x="16421" y="10598"/>
                                        <a:pt x="16398" y="10597"/>
                                        <a:pt x="16374" y="10597"/>
                                      </a:cubicBezTo>
                                      <a:cubicBezTo>
                                        <a:pt x="16364" y="10597"/>
                                        <a:pt x="16355" y="10597"/>
                                        <a:pt x="16345" y="10598"/>
                                      </a:cubicBezTo>
                                      <a:cubicBezTo>
                                        <a:pt x="16338" y="10598"/>
                                        <a:pt x="16332" y="10598"/>
                                        <a:pt x="16325" y="10599"/>
                                      </a:cubicBezTo>
                                      <a:cubicBezTo>
                                        <a:pt x="16294" y="10601"/>
                                        <a:pt x="16263" y="10605"/>
                                        <a:pt x="16231" y="10611"/>
                                      </a:cubicBezTo>
                                      <a:cubicBezTo>
                                        <a:pt x="16223" y="10612"/>
                                        <a:pt x="16215" y="10614"/>
                                        <a:pt x="16207" y="10616"/>
                                      </a:cubicBezTo>
                                      <a:cubicBezTo>
                                        <a:pt x="16170" y="10624"/>
                                        <a:pt x="16133" y="10634"/>
                                        <a:pt x="16097" y="10647"/>
                                      </a:cubicBezTo>
                                      <a:cubicBezTo>
                                        <a:pt x="16090" y="10650"/>
                                        <a:pt x="16083" y="10652"/>
                                        <a:pt x="16076" y="10655"/>
                                      </a:cubicBezTo>
                                      <a:cubicBezTo>
                                        <a:pt x="16048" y="10665"/>
                                        <a:pt x="16020" y="10677"/>
                                        <a:pt x="15994" y="10690"/>
                                      </a:cubicBezTo>
                                      <a:cubicBezTo>
                                        <a:pt x="15982" y="10696"/>
                                        <a:pt x="15971" y="10702"/>
                                        <a:pt x="15960" y="10708"/>
                                      </a:cubicBezTo>
                                      <a:cubicBezTo>
                                        <a:pt x="15905" y="10739"/>
                                        <a:pt x="15858" y="10774"/>
                                        <a:pt x="15826" y="10812"/>
                                      </a:cubicBezTo>
                                      <a:cubicBezTo>
                                        <a:pt x="15822" y="10817"/>
                                        <a:pt x="15819" y="10822"/>
                                        <a:pt x="15815" y="10826"/>
                                      </a:cubicBezTo>
                                      <a:cubicBezTo>
                                        <a:pt x="15812" y="10831"/>
                                        <a:pt x="15809" y="10835"/>
                                        <a:pt x="15806" y="10840"/>
                                      </a:cubicBezTo>
                                      <a:cubicBezTo>
                                        <a:pt x="15802" y="10846"/>
                                        <a:pt x="15798" y="10852"/>
                                        <a:pt x="15796" y="10858"/>
                                      </a:cubicBezTo>
                                      <a:cubicBezTo>
                                        <a:pt x="15794" y="10862"/>
                                        <a:pt x="15792" y="10866"/>
                                        <a:pt x="15790" y="10870"/>
                                      </a:cubicBezTo>
                                      <a:cubicBezTo>
                                        <a:pt x="15788" y="10874"/>
                                        <a:pt x="15786" y="10879"/>
                                        <a:pt x="15785" y="10884"/>
                                      </a:cubicBezTo>
                                      <a:cubicBezTo>
                                        <a:pt x="15784" y="10885"/>
                                        <a:pt x="15784" y="10886"/>
                                        <a:pt x="15784" y="10887"/>
                                      </a:cubicBezTo>
                                      <a:cubicBezTo>
                                        <a:pt x="15783" y="10891"/>
                                        <a:pt x="15782" y="10895"/>
                                        <a:pt x="15781" y="10900"/>
                                      </a:cubicBezTo>
                                      <a:cubicBezTo>
                                        <a:pt x="15777" y="10919"/>
                                        <a:pt x="15777" y="10939"/>
                                        <a:pt x="15782" y="10958"/>
                                      </a:cubicBezTo>
                                      <a:cubicBezTo>
                                        <a:pt x="15872" y="11188"/>
                                        <a:pt x="16380" y="11081"/>
                                        <a:pt x="16572" y="10900"/>
                                      </a:cubicBezTo>
                                      <a:cubicBezTo>
                                        <a:pt x="16578" y="10894"/>
                                        <a:pt x="16584" y="10888"/>
                                        <a:pt x="16589" y="10883"/>
                                      </a:cubicBezTo>
                                      <a:cubicBezTo>
                                        <a:pt x="16594" y="10878"/>
                                        <a:pt x="16599" y="10872"/>
                                        <a:pt x="16603" y="10866"/>
                                      </a:cubicBezTo>
                                      <a:cubicBezTo>
                                        <a:pt x="16608" y="10861"/>
                                        <a:pt x="16612" y="10855"/>
                                        <a:pt x="16616" y="10849"/>
                                      </a:cubicBezTo>
                                      <a:cubicBezTo>
                                        <a:pt x="16620" y="10844"/>
                                        <a:pt x="16623" y="10838"/>
                                        <a:pt x="16626" y="10832"/>
                                      </a:cubicBezTo>
                                      <a:cubicBezTo>
                                        <a:pt x="16629" y="10828"/>
                                        <a:pt x="16630" y="10824"/>
                                        <a:pt x="16632" y="10820"/>
                                      </a:cubicBezTo>
                                      <a:cubicBezTo>
                                        <a:pt x="16634" y="10817"/>
                                        <a:pt x="16636" y="10813"/>
                                        <a:pt x="16637" y="10809"/>
                                      </a:cubicBezTo>
                                      <a:cubicBezTo>
                                        <a:pt x="16641" y="10799"/>
                                        <a:pt x="16644" y="10788"/>
                                        <a:pt x="16645" y="10778"/>
                                      </a:cubicBezTo>
                                      <a:cubicBezTo>
                                        <a:pt x="16646" y="10772"/>
                                        <a:pt x="16646" y="10766"/>
                                        <a:pt x="16646" y="10760"/>
                                      </a:cubicBezTo>
                                      <a:cubicBezTo>
                                        <a:pt x="16646" y="10750"/>
                                        <a:pt x="16645" y="10739"/>
                                        <a:pt x="16642" y="10728"/>
                                      </a:cubicBezTo>
                                      <a:close/>
                                      <a:moveTo>
                                        <a:pt x="15124" y="4578"/>
                                      </a:moveTo>
                                      <a:cubicBezTo>
                                        <a:pt x="15124" y="4577"/>
                                        <a:pt x="15124" y="4576"/>
                                        <a:pt x="15124" y="4575"/>
                                      </a:cubicBezTo>
                                      <a:cubicBezTo>
                                        <a:pt x="15123" y="4570"/>
                                        <a:pt x="15122" y="4566"/>
                                        <a:pt x="15120" y="4562"/>
                                      </a:cubicBezTo>
                                      <a:cubicBezTo>
                                        <a:pt x="15120" y="4561"/>
                                        <a:pt x="15120" y="4560"/>
                                        <a:pt x="15119" y="4559"/>
                                      </a:cubicBezTo>
                                      <a:cubicBezTo>
                                        <a:pt x="15117" y="4553"/>
                                        <a:pt x="15115" y="4548"/>
                                        <a:pt x="15112" y="4543"/>
                                      </a:cubicBezTo>
                                      <a:cubicBezTo>
                                        <a:pt x="15107" y="4532"/>
                                        <a:pt x="15099" y="4522"/>
                                        <a:pt x="15090" y="4512"/>
                                      </a:cubicBezTo>
                                      <a:cubicBezTo>
                                        <a:pt x="15086" y="4508"/>
                                        <a:pt x="15081" y="4503"/>
                                        <a:pt x="15075" y="4498"/>
                                      </a:cubicBezTo>
                                      <a:cubicBezTo>
                                        <a:pt x="15071" y="4495"/>
                                        <a:pt x="15067" y="4492"/>
                                        <a:pt x="15062" y="4488"/>
                                      </a:cubicBezTo>
                                      <a:cubicBezTo>
                                        <a:pt x="15054" y="4483"/>
                                        <a:pt x="15046" y="4478"/>
                                        <a:pt x="15037" y="4473"/>
                                      </a:cubicBezTo>
                                      <a:cubicBezTo>
                                        <a:pt x="15031" y="4470"/>
                                        <a:pt x="15024" y="4466"/>
                                        <a:pt x="15018" y="4464"/>
                                      </a:cubicBezTo>
                                      <a:cubicBezTo>
                                        <a:pt x="15017" y="4464"/>
                                        <a:pt x="15017" y="4463"/>
                                        <a:pt x="15017" y="4463"/>
                                      </a:cubicBezTo>
                                      <a:cubicBezTo>
                                        <a:pt x="15002" y="4456"/>
                                        <a:pt x="14986" y="4451"/>
                                        <a:pt x="14968" y="4446"/>
                                      </a:cubicBezTo>
                                      <a:cubicBezTo>
                                        <a:pt x="14958" y="4443"/>
                                        <a:pt x="14948" y="4441"/>
                                        <a:pt x="14938" y="4439"/>
                                      </a:cubicBezTo>
                                      <a:cubicBezTo>
                                        <a:pt x="14938" y="4439"/>
                                        <a:pt x="14938" y="4439"/>
                                        <a:pt x="14938" y="4439"/>
                                      </a:cubicBezTo>
                                      <a:cubicBezTo>
                                        <a:pt x="14935" y="4438"/>
                                        <a:pt x="14932" y="4437"/>
                                        <a:pt x="14929" y="4437"/>
                                      </a:cubicBezTo>
                                      <a:cubicBezTo>
                                        <a:pt x="14926" y="4436"/>
                                        <a:pt x="14924" y="4436"/>
                                        <a:pt x="14921" y="4435"/>
                                      </a:cubicBezTo>
                                      <a:cubicBezTo>
                                        <a:pt x="14909" y="4433"/>
                                        <a:pt x="14897" y="4432"/>
                                        <a:pt x="14884" y="4430"/>
                                      </a:cubicBezTo>
                                      <a:cubicBezTo>
                                        <a:pt x="14876" y="4430"/>
                                        <a:pt x="14868" y="4429"/>
                                        <a:pt x="14860" y="4428"/>
                                      </a:cubicBezTo>
                                      <a:cubicBezTo>
                                        <a:pt x="14848" y="4428"/>
                                        <a:pt x="14834" y="4427"/>
                                        <a:pt x="14821" y="4427"/>
                                      </a:cubicBezTo>
                                      <a:cubicBezTo>
                                        <a:pt x="14751" y="4427"/>
                                        <a:pt x="14675" y="4438"/>
                                        <a:pt x="14596" y="4462"/>
                                      </a:cubicBezTo>
                                      <a:cubicBezTo>
                                        <a:pt x="14557" y="4474"/>
                                        <a:pt x="14518" y="4489"/>
                                        <a:pt x="14478" y="4508"/>
                                      </a:cubicBezTo>
                                      <a:cubicBezTo>
                                        <a:pt x="14458" y="4517"/>
                                        <a:pt x="14438" y="4527"/>
                                        <a:pt x="14419" y="4538"/>
                                      </a:cubicBezTo>
                                      <a:cubicBezTo>
                                        <a:pt x="14400" y="4549"/>
                                        <a:pt x="14380" y="4561"/>
                                        <a:pt x="14361" y="4574"/>
                                      </a:cubicBezTo>
                                      <a:cubicBezTo>
                                        <a:pt x="14261" y="4646"/>
                                        <a:pt x="14219" y="4714"/>
                                        <a:pt x="14219" y="4771"/>
                                      </a:cubicBezTo>
                                      <a:cubicBezTo>
                                        <a:pt x="14219" y="4777"/>
                                        <a:pt x="14220" y="4783"/>
                                        <a:pt x="14221" y="4789"/>
                                      </a:cubicBezTo>
                                      <a:cubicBezTo>
                                        <a:pt x="14222" y="4795"/>
                                        <a:pt x="14223" y="4801"/>
                                        <a:pt x="14225" y="4806"/>
                                      </a:cubicBezTo>
                                      <a:cubicBezTo>
                                        <a:pt x="14225" y="4807"/>
                                        <a:pt x="14225" y="4807"/>
                                        <a:pt x="14226" y="4808"/>
                                      </a:cubicBezTo>
                                      <a:cubicBezTo>
                                        <a:pt x="14227" y="4813"/>
                                        <a:pt x="14229" y="4818"/>
                                        <a:pt x="14232" y="4822"/>
                                      </a:cubicBezTo>
                                      <a:cubicBezTo>
                                        <a:pt x="14235" y="4829"/>
                                        <a:pt x="14239" y="4836"/>
                                        <a:pt x="14244" y="4842"/>
                                      </a:cubicBezTo>
                                      <a:cubicBezTo>
                                        <a:pt x="14247" y="4846"/>
                                        <a:pt x="14250" y="4850"/>
                                        <a:pt x="14254" y="4853"/>
                                      </a:cubicBezTo>
                                      <a:cubicBezTo>
                                        <a:pt x="14257" y="4857"/>
                                        <a:pt x="14260" y="4860"/>
                                        <a:pt x="14265" y="4864"/>
                                      </a:cubicBezTo>
                                      <a:cubicBezTo>
                                        <a:pt x="14267" y="4866"/>
                                        <a:pt x="14270" y="4869"/>
                                        <a:pt x="14273" y="4871"/>
                                      </a:cubicBezTo>
                                      <a:cubicBezTo>
                                        <a:pt x="14279" y="4876"/>
                                        <a:pt x="14285" y="4880"/>
                                        <a:pt x="14291" y="4884"/>
                                      </a:cubicBezTo>
                                      <a:cubicBezTo>
                                        <a:pt x="14292" y="4884"/>
                                        <a:pt x="14292" y="4884"/>
                                        <a:pt x="14292" y="4884"/>
                                      </a:cubicBezTo>
                                      <a:cubicBezTo>
                                        <a:pt x="14293" y="4885"/>
                                        <a:pt x="14294" y="4886"/>
                                        <a:pt x="14295" y="4886"/>
                                      </a:cubicBezTo>
                                      <a:cubicBezTo>
                                        <a:pt x="14300" y="4890"/>
                                        <a:pt x="14306" y="4893"/>
                                        <a:pt x="14312" y="4896"/>
                                      </a:cubicBezTo>
                                      <a:cubicBezTo>
                                        <a:pt x="14314" y="4897"/>
                                        <a:pt x="14316" y="4898"/>
                                        <a:pt x="14318" y="4898"/>
                                      </a:cubicBezTo>
                                      <a:cubicBezTo>
                                        <a:pt x="14324" y="4902"/>
                                        <a:pt x="14330" y="4904"/>
                                        <a:pt x="14336" y="4907"/>
                                      </a:cubicBezTo>
                                      <a:cubicBezTo>
                                        <a:pt x="14337" y="4907"/>
                                        <a:pt x="14337" y="4907"/>
                                        <a:pt x="14338" y="4908"/>
                                      </a:cubicBezTo>
                                      <a:cubicBezTo>
                                        <a:pt x="14346" y="4911"/>
                                        <a:pt x="14355" y="4914"/>
                                        <a:pt x="14364" y="4917"/>
                                      </a:cubicBezTo>
                                      <a:cubicBezTo>
                                        <a:pt x="14372" y="4920"/>
                                        <a:pt x="14381" y="4922"/>
                                        <a:pt x="14390" y="4924"/>
                                      </a:cubicBezTo>
                                      <a:cubicBezTo>
                                        <a:pt x="14392" y="4924"/>
                                        <a:pt x="14393" y="4925"/>
                                        <a:pt x="14394" y="4925"/>
                                      </a:cubicBezTo>
                                      <a:cubicBezTo>
                                        <a:pt x="14414" y="4930"/>
                                        <a:pt x="14434" y="4934"/>
                                        <a:pt x="14455" y="4936"/>
                                      </a:cubicBezTo>
                                      <a:cubicBezTo>
                                        <a:pt x="14466" y="4937"/>
                                        <a:pt x="14477" y="4938"/>
                                        <a:pt x="14489" y="4938"/>
                                      </a:cubicBezTo>
                                      <a:cubicBezTo>
                                        <a:pt x="14498" y="4939"/>
                                        <a:pt x="14508" y="4939"/>
                                        <a:pt x="14518" y="4939"/>
                                      </a:cubicBezTo>
                                      <a:cubicBezTo>
                                        <a:pt x="14524" y="4939"/>
                                        <a:pt x="14524" y="4939"/>
                                        <a:pt x="14524" y="4939"/>
                                      </a:cubicBezTo>
                                      <a:cubicBezTo>
                                        <a:pt x="14526" y="4939"/>
                                        <a:pt x="14528" y="4939"/>
                                        <a:pt x="14530" y="4939"/>
                                      </a:cubicBezTo>
                                      <a:cubicBezTo>
                                        <a:pt x="14540" y="4939"/>
                                        <a:pt x="14551" y="4938"/>
                                        <a:pt x="14562" y="4938"/>
                                      </a:cubicBezTo>
                                      <a:cubicBezTo>
                                        <a:pt x="14581" y="4937"/>
                                        <a:pt x="14600" y="4935"/>
                                        <a:pt x="14619" y="4933"/>
                                      </a:cubicBezTo>
                                      <a:cubicBezTo>
                                        <a:pt x="14622" y="4932"/>
                                        <a:pt x="14626" y="4931"/>
                                        <a:pt x="14630" y="4931"/>
                                      </a:cubicBezTo>
                                      <a:cubicBezTo>
                                        <a:pt x="14642" y="4929"/>
                                        <a:pt x="14655" y="4927"/>
                                        <a:pt x="14667" y="4925"/>
                                      </a:cubicBezTo>
                                      <a:cubicBezTo>
                                        <a:pt x="14672" y="4924"/>
                                        <a:pt x="14678" y="4923"/>
                                        <a:pt x="14683" y="4922"/>
                                      </a:cubicBezTo>
                                      <a:cubicBezTo>
                                        <a:pt x="14695" y="4919"/>
                                        <a:pt x="14707" y="4916"/>
                                        <a:pt x="14720" y="4913"/>
                                      </a:cubicBezTo>
                                      <a:cubicBezTo>
                                        <a:pt x="14807" y="4890"/>
                                        <a:pt x="14898" y="4851"/>
                                        <a:pt x="14984" y="4792"/>
                                      </a:cubicBezTo>
                                      <a:cubicBezTo>
                                        <a:pt x="14992" y="4786"/>
                                        <a:pt x="14999" y="4781"/>
                                        <a:pt x="15006" y="4776"/>
                                      </a:cubicBezTo>
                                      <a:cubicBezTo>
                                        <a:pt x="15034" y="4754"/>
                                        <a:pt x="15056" y="4733"/>
                                        <a:pt x="15074" y="4712"/>
                                      </a:cubicBezTo>
                                      <a:cubicBezTo>
                                        <a:pt x="15078" y="4707"/>
                                        <a:pt x="15083" y="4702"/>
                                        <a:pt x="15086" y="4696"/>
                                      </a:cubicBezTo>
                                      <a:cubicBezTo>
                                        <a:pt x="15090" y="4691"/>
                                        <a:pt x="15094" y="4686"/>
                                        <a:pt x="15098" y="4680"/>
                                      </a:cubicBezTo>
                                      <a:cubicBezTo>
                                        <a:pt x="15100" y="4676"/>
                                        <a:pt x="15103" y="4671"/>
                                        <a:pt x="15106" y="4667"/>
                                      </a:cubicBezTo>
                                      <a:cubicBezTo>
                                        <a:pt x="15106" y="4666"/>
                                        <a:pt x="15106" y="4666"/>
                                        <a:pt x="15106" y="4666"/>
                                      </a:cubicBezTo>
                                      <a:cubicBezTo>
                                        <a:pt x="15110" y="4659"/>
                                        <a:pt x="15113" y="4652"/>
                                        <a:pt x="15116" y="4646"/>
                                      </a:cubicBezTo>
                                      <a:cubicBezTo>
                                        <a:pt x="15118" y="4640"/>
                                        <a:pt x="15119" y="4635"/>
                                        <a:pt x="15121" y="4630"/>
                                      </a:cubicBezTo>
                                      <a:cubicBezTo>
                                        <a:pt x="15121" y="4630"/>
                                        <a:pt x="15121" y="4630"/>
                                        <a:pt x="15121" y="4629"/>
                                      </a:cubicBezTo>
                                      <a:cubicBezTo>
                                        <a:pt x="15122" y="4624"/>
                                        <a:pt x="15124" y="4619"/>
                                        <a:pt x="15124" y="4614"/>
                                      </a:cubicBezTo>
                                      <a:cubicBezTo>
                                        <a:pt x="15124" y="4612"/>
                                        <a:pt x="15124" y="4612"/>
                                        <a:pt x="15124" y="4612"/>
                                      </a:cubicBezTo>
                                      <a:cubicBezTo>
                                        <a:pt x="15125" y="4606"/>
                                        <a:pt x="15126" y="4601"/>
                                        <a:pt x="15126" y="4596"/>
                                      </a:cubicBezTo>
                                      <a:cubicBezTo>
                                        <a:pt x="15126" y="4590"/>
                                        <a:pt x="15125" y="4584"/>
                                        <a:pt x="15124" y="4578"/>
                                      </a:cubicBezTo>
                                      <a:close/>
                                      <a:moveTo>
                                        <a:pt x="16722" y="3093"/>
                                      </a:moveTo>
                                      <a:cubicBezTo>
                                        <a:pt x="16719" y="3086"/>
                                        <a:pt x="16716" y="3080"/>
                                        <a:pt x="16713" y="3074"/>
                                      </a:cubicBezTo>
                                      <a:cubicBezTo>
                                        <a:pt x="16710" y="3068"/>
                                        <a:pt x="16706" y="3063"/>
                                        <a:pt x="16703" y="3058"/>
                                      </a:cubicBezTo>
                                      <a:cubicBezTo>
                                        <a:pt x="16703" y="3057"/>
                                        <a:pt x="16702" y="3056"/>
                                        <a:pt x="16702" y="3056"/>
                                      </a:cubicBezTo>
                                      <a:cubicBezTo>
                                        <a:pt x="16698" y="3051"/>
                                        <a:pt x="16694" y="3046"/>
                                        <a:pt x="16690" y="3041"/>
                                      </a:cubicBezTo>
                                      <a:cubicBezTo>
                                        <a:pt x="16686" y="3036"/>
                                        <a:pt x="16682" y="3031"/>
                                        <a:pt x="16677" y="3026"/>
                                      </a:cubicBezTo>
                                      <a:cubicBezTo>
                                        <a:pt x="16675" y="3024"/>
                                        <a:pt x="16673" y="3022"/>
                                        <a:pt x="16670" y="3020"/>
                                      </a:cubicBezTo>
                                      <a:cubicBezTo>
                                        <a:pt x="16668" y="3018"/>
                                        <a:pt x="16666" y="3016"/>
                                        <a:pt x="16663" y="3014"/>
                                      </a:cubicBezTo>
                                      <a:cubicBezTo>
                                        <a:pt x="16663" y="3014"/>
                                        <a:pt x="16662" y="3013"/>
                                        <a:pt x="16662" y="3013"/>
                                      </a:cubicBezTo>
                                      <a:cubicBezTo>
                                        <a:pt x="16657" y="3009"/>
                                        <a:pt x="16651" y="3005"/>
                                        <a:pt x="16646" y="3001"/>
                                      </a:cubicBezTo>
                                      <a:cubicBezTo>
                                        <a:pt x="16640" y="2997"/>
                                        <a:pt x="16634" y="2994"/>
                                        <a:pt x="16628" y="2990"/>
                                      </a:cubicBezTo>
                                      <a:cubicBezTo>
                                        <a:pt x="16622" y="2987"/>
                                        <a:pt x="16616" y="2984"/>
                                        <a:pt x="16609" y="2981"/>
                                      </a:cubicBezTo>
                                      <a:cubicBezTo>
                                        <a:pt x="16608" y="2980"/>
                                        <a:pt x="16606" y="2980"/>
                                        <a:pt x="16605" y="2979"/>
                                      </a:cubicBezTo>
                                      <a:cubicBezTo>
                                        <a:pt x="16594" y="2975"/>
                                        <a:pt x="16583" y="2970"/>
                                        <a:pt x="16571" y="2967"/>
                                      </a:cubicBezTo>
                                      <a:cubicBezTo>
                                        <a:pt x="16564" y="2965"/>
                                        <a:pt x="16558" y="2963"/>
                                        <a:pt x="16550" y="2961"/>
                                      </a:cubicBezTo>
                                      <a:cubicBezTo>
                                        <a:pt x="16545" y="2960"/>
                                        <a:pt x="16540" y="2958"/>
                                        <a:pt x="16535" y="2958"/>
                                      </a:cubicBezTo>
                                      <a:cubicBezTo>
                                        <a:pt x="16528" y="2956"/>
                                        <a:pt x="16520" y="2955"/>
                                        <a:pt x="16513" y="2954"/>
                                      </a:cubicBezTo>
                                      <a:cubicBezTo>
                                        <a:pt x="16508" y="2953"/>
                                        <a:pt x="16502" y="2952"/>
                                        <a:pt x="16496" y="2951"/>
                                      </a:cubicBezTo>
                                      <a:cubicBezTo>
                                        <a:pt x="16496" y="2951"/>
                                        <a:pt x="16496" y="2951"/>
                                        <a:pt x="16496" y="2951"/>
                                      </a:cubicBezTo>
                                      <a:cubicBezTo>
                                        <a:pt x="16490" y="2950"/>
                                        <a:pt x="16484" y="2950"/>
                                        <a:pt x="16478" y="2949"/>
                                      </a:cubicBezTo>
                                      <a:cubicBezTo>
                                        <a:pt x="16472" y="2949"/>
                                        <a:pt x="16466" y="2948"/>
                                        <a:pt x="16460" y="2948"/>
                                      </a:cubicBezTo>
                                      <a:cubicBezTo>
                                        <a:pt x="16448" y="2947"/>
                                        <a:pt x="16435" y="2947"/>
                                        <a:pt x="16422" y="2947"/>
                                      </a:cubicBezTo>
                                      <a:cubicBezTo>
                                        <a:pt x="16117" y="2947"/>
                                        <a:pt x="15708" y="3148"/>
                                        <a:pt x="15762" y="3350"/>
                                      </a:cubicBezTo>
                                      <a:cubicBezTo>
                                        <a:pt x="15764" y="3357"/>
                                        <a:pt x="15767" y="3363"/>
                                        <a:pt x="15771" y="3370"/>
                                      </a:cubicBezTo>
                                      <a:cubicBezTo>
                                        <a:pt x="15774" y="3375"/>
                                        <a:pt x="15777" y="3380"/>
                                        <a:pt x="15780" y="3385"/>
                                      </a:cubicBezTo>
                                      <a:cubicBezTo>
                                        <a:pt x="15780" y="3386"/>
                                        <a:pt x="15780" y="3386"/>
                                        <a:pt x="15781" y="3386"/>
                                      </a:cubicBezTo>
                                      <a:cubicBezTo>
                                        <a:pt x="15785" y="3392"/>
                                        <a:pt x="15788" y="3397"/>
                                        <a:pt x="15793" y="3402"/>
                                      </a:cubicBezTo>
                                      <a:cubicBezTo>
                                        <a:pt x="15797" y="3407"/>
                                        <a:pt x="15802" y="3412"/>
                                        <a:pt x="15806" y="3417"/>
                                      </a:cubicBezTo>
                                      <a:cubicBezTo>
                                        <a:pt x="15811" y="3422"/>
                                        <a:pt x="15817" y="3426"/>
                                        <a:pt x="15822" y="3431"/>
                                      </a:cubicBezTo>
                                      <a:cubicBezTo>
                                        <a:pt x="15823" y="3431"/>
                                        <a:pt x="15823" y="3431"/>
                                        <a:pt x="15823" y="3431"/>
                                      </a:cubicBezTo>
                                      <a:cubicBezTo>
                                        <a:pt x="15823" y="3431"/>
                                        <a:pt x="15823" y="3432"/>
                                        <a:pt x="15824" y="3432"/>
                                      </a:cubicBezTo>
                                      <a:cubicBezTo>
                                        <a:pt x="15830" y="3437"/>
                                        <a:pt x="15837" y="3442"/>
                                        <a:pt x="15844" y="3446"/>
                                      </a:cubicBezTo>
                                      <a:cubicBezTo>
                                        <a:pt x="15854" y="3452"/>
                                        <a:pt x="15864" y="3457"/>
                                        <a:pt x="15874" y="3462"/>
                                      </a:cubicBezTo>
                                      <a:cubicBezTo>
                                        <a:pt x="15882" y="3466"/>
                                        <a:pt x="15890" y="3469"/>
                                        <a:pt x="15898" y="3472"/>
                                      </a:cubicBezTo>
                                      <a:cubicBezTo>
                                        <a:pt x="15908" y="3475"/>
                                        <a:pt x="15918" y="3478"/>
                                        <a:pt x="15928" y="3480"/>
                                      </a:cubicBezTo>
                                      <a:cubicBezTo>
                                        <a:pt x="15936" y="3483"/>
                                        <a:pt x="15946" y="3485"/>
                                        <a:pt x="15955" y="3487"/>
                                      </a:cubicBezTo>
                                      <a:cubicBezTo>
                                        <a:pt x="15988" y="3493"/>
                                        <a:pt x="16024" y="3496"/>
                                        <a:pt x="16061" y="3496"/>
                                      </a:cubicBezTo>
                                      <a:cubicBezTo>
                                        <a:pt x="16071" y="3496"/>
                                        <a:pt x="16082" y="3496"/>
                                        <a:pt x="16092" y="3495"/>
                                      </a:cubicBezTo>
                                      <a:cubicBezTo>
                                        <a:pt x="16103" y="3495"/>
                                        <a:pt x="16114" y="3494"/>
                                        <a:pt x="16124" y="3493"/>
                                      </a:cubicBezTo>
                                      <a:cubicBezTo>
                                        <a:pt x="16134" y="3492"/>
                                        <a:pt x="16145" y="3491"/>
                                        <a:pt x="16155" y="3490"/>
                                      </a:cubicBezTo>
                                      <a:cubicBezTo>
                                        <a:pt x="16182" y="3487"/>
                                        <a:pt x="16209" y="3482"/>
                                        <a:pt x="16236" y="3477"/>
                                      </a:cubicBezTo>
                                      <a:cubicBezTo>
                                        <a:pt x="16253" y="3474"/>
                                        <a:pt x="16269" y="3470"/>
                                        <a:pt x="16286" y="3465"/>
                                      </a:cubicBezTo>
                                      <a:cubicBezTo>
                                        <a:pt x="16296" y="3462"/>
                                        <a:pt x="16307" y="3460"/>
                                        <a:pt x="16317" y="3457"/>
                                      </a:cubicBezTo>
                                      <a:cubicBezTo>
                                        <a:pt x="16318" y="3456"/>
                                        <a:pt x="16319" y="3456"/>
                                        <a:pt x="16320" y="3456"/>
                                      </a:cubicBezTo>
                                      <a:cubicBezTo>
                                        <a:pt x="16320" y="3456"/>
                                        <a:pt x="16320" y="3456"/>
                                        <a:pt x="16321" y="3456"/>
                                      </a:cubicBezTo>
                                      <a:cubicBezTo>
                                        <a:pt x="16375" y="3440"/>
                                        <a:pt x="16428" y="3420"/>
                                        <a:pt x="16476" y="3396"/>
                                      </a:cubicBezTo>
                                      <a:cubicBezTo>
                                        <a:pt x="16487" y="3391"/>
                                        <a:pt x="16498" y="3386"/>
                                        <a:pt x="16508" y="3380"/>
                                      </a:cubicBezTo>
                                      <a:cubicBezTo>
                                        <a:pt x="16514" y="3377"/>
                                        <a:pt x="16520" y="3374"/>
                                        <a:pt x="16525" y="3370"/>
                                      </a:cubicBezTo>
                                      <a:cubicBezTo>
                                        <a:pt x="16533" y="3366"/>
                                        <a:pt x="16541" y="3362"/>
                                        <a:pt x="16548" y="3357"/>
                                      </a:cubicBezTo>
                                      <a:cubicBezTo>
                                        <a:pt x="16564" y="3348"/>
                                        <a:pt x="16578" y="3338"/>
                                        <a:pt x="16592" y="3328"/>
                                      </a:cubicBezTo>
                                      <a:cubicBezTo>
                                        <a:pt x="16599" y="3323"/>
                                        <a:pt x="16605" y="3318"/>
                                        <a:pt x="16611" y="3313"/>
                                      </a:cubicBezTo>
                                      <a:cubicBezTo>
                                        <a:pt x="16624" y="3303"/>
                                        <a:pt x="16636" y="3293"/>
                                        <a:pt x="16647" y="3282"/>
                                      </a:cubicBezTo>
                                      <a:cubicBezTo>
                                        <a:pt x="16652" y="3277"/>
                                        <a:pt x="16658" y="3272"/>
                                        <a:pt x="16663" y="3266"/>
                                      </a:cubicBezTo>
                                      <a:cubicBezTo>
                                        <a:pt x="16663" y="3266"/>
                                        <a:pt x="16664" y="3265"/>
                                        <a:pt x="16664" y="3264"/>
                                      </a:cubicBezTo>
                                      <a:cubicBezTo>
                                        <a:pt x="16665" y="3264"/>
                                        <a:pt x="16665" y="3264"/>
                                        <a:pt x="16665" y="3264"/>
                                      </a:cubicBezTo>
                                      <a:cubicBezTo>
                                        <a:pt x="16665" y="3264"/>
                                        <a:pt x="16665" y="3264"/>
                                        <a:pt x="16665" y="3264"/>
                                      </a:cubicBezTo>
                                      <a:cubicBezTo>
                                        <a:pt x="16689" y="3237"/>
                                        <a:pt x="16707" y="3209"/>
                                        <a:pt x="16717" y="3181"/>
                                      </a:cubicBezTo>
                                      <a:cubicBezTo>
                                        <a:pt x="16721" y="3171"/>
                                        <a:pt x="16724" y="3160"/>
                                        <a:pt x="16725" y="3150"/>
                                      </a:cubicBezTo>
                                      <a:cubicBezTo>
                                        <a:pt x="16728" y="3131"/>
                                        <a:pt x="16727" y="3112"/>
                                        <a:pt x="16722" y="3093"/>
                                      </a:cubicBezTo>
                                      <a:close/>
                                      <a:moveTo>
                                        <a:pt x="1467" y="7882"/>
                                      </a:moveTo>
                                      <a:cubicBezTo>
                                        <a:pt x="1390" y="7882"/>
                                        <a:pt x="1299" y="7894"/>
                                        <a:pt x="1195" y="7922"/>
                                      </a:cubicBezTo>
                                      <a:cubicBezTo>
                                        <a:pt x="1176" y="7927"/>
                                        <a:pt x="1158" y="7932"/>
                                        <a:pt x="1140" y="7938"/>
                                      </a:cubicBezTo>
                                      <a:cubicBezTo>
                                        <a:pt x="1122" y="7943"/>
                                        <a:pt x="1105" y="7949"/>
                                        <a:pt x="1088" y="7954"/>
                                      </a:cubicBezTo>
                                      <a:cubicBezTo>
                                        <a:pt x="1080" y="7958"/>
                                        <a:pt x="1072" y="7960"/>
                                        <a:pt x="1064" y="7964"/>
                                      </a:cubicBezTo>
                                      <a:cubicBezTo>
                                        <a:pt x="1048" y="7970"/>
                                        <a:pt x="1033" y="7976"/>
                                        <a:pt x="1018" y="7983"/>
                                      </a:cubicBezTo>
                                      <a:cubicBezTo>
                                        <a:pt x="1003" y="7989"/>
                                        <a:pt x="989" y="7996"/>
                                        <a:pt x="976" y="8003"/>
                                      </a:cubicBezTo>
                                      <a:cubicBezTo>
                                        <a:pt x="962" y="8010"/>
                                        <a:pt x="950" y="8018"/>
                                        <a:pt x="937" y="8025"/>
                                      </a:cubicBezTo>
                                      <a:cubicBezTo>
                                        <a:pt x="925" y="8032"/>
                                        <a:pt x="913" y="8040"/>
                                        <a:pt x="902" y="8047"/>
                                      </a:cubicBezTo>
                                      <a:cubicBezTo>
                                        <a:pt x="891" y="8055"/>
                                        <a:pt x="881" y="8062"/>
                                        <a:pt x="871" y="8070"/>
                                      </a:cubicBezTo>
                                      <a:cubicBezTo>
                                        <a:pt x="861" y="8078"/>
                                        <a:pt x="852" y="8086"/>
                                        <a:pt x="843" y="8094"/>
                                      </a:cubicBezTo>
                                      <a:cubicBezTo>
                                        <a:pt x="733" y="8197"/>
                                        <a:pt x="718" y="8312"/>
                                        <a:pt x="792" y="8389"/>
                                      </a:cubicBezTo>
                                      <a:cubicBezTo>
                                        <a:pt x="797" y="8395"/>
                                        <a:pt x="802" y="8400"/>
                                        <a:pt x="808" y="8405"/>
                                      </a:cubicBezTo>
                                      <a:cubicBezTo>
                                        <a:pt x="820" y="8414"/>
                                        <a:pt x="834" y="8424"/>
                                        <a:pt x="848" y="8432"/>
                                      </a:cubicBezTo>
                                      <a:cubicBezTo>
                                        <a:pt x="855" y="8435"/>
                                        <a:pt x="862" y="8438"/>
                                        <a:pt x="869" y="8442"/>
                                      </a:cubicBezTo>
                                      <a:cubicBezTo>
                                        <a:pt x="876" y="8445"/>
                                        <a:pt x="883" y="8448"/>
                                        <a:pt x="890" y="8450"/>
                                      </a:cubicBezTo>
                                      <a:cubicBezTo>
                                        <a:pt x="893" y="8451"/>
                                        <a:pt x="897" y="8452"/>
                                        <a:pt x="900" y="8453"/>
                                      </a:cubicBezTo>
                                      <a:cubicBezTo>
                                        <a:pt x="906" y="8455"/>
                                        <a:pt x="913" y="8457"/>
                                        <a:pt x="919" y="8459"/>
                                      </a:cubicBezTo>
                                      <a:cubicBezTo>
                                        <a:pt x="926" y="8461"/>
                                        <a:pt x="932" y="8463"/>
                                        <a:pt x="939" y="8464"/>
                                      </a:cubicBezTo>
                                      <a:cubicBezTo>
                                        <a:pt x="943" y="8465"/>
                                        <a:pt x="948" y="8466"/>
                                        <a:pt x="952" y="8466"/>
                                      </a:cubicBezTo>
                                      <a:cubicBezTo>
                                        <a:pt x="959" y="8468"/>
                                        <a:pt x="966" y="8469"/>
                                        <a:pt x="973" y="8470"/>
                                      </a:cubicBezTo>
                                      <a:cubicBezTo>
                                        <a:pt x="992" y="8473"/>
                                        <a:pt x="1012" y="8475"/>
                                        <a:pt x="1033" y="8476"/>
                                      </a:cubicBezTo>
                                      <a:cubicBezTo>
                                        <a:pt x="1042" y="8476"/>
                                        <a:pt x="1050" y="8476"/>
                                        <a:pt x="1058" y="8476"/>
                                      </a:cubicBezTo>
                                      <a:cubicBezTo>
                                        <a:pt x="1060" y="8476"/>
                                        <a:pt x="1062" y="8477"/>
                                        <a:pt x="1064" y="8477"/>
                                      </a:cubicBezTo>
                                      <a:cubicBezTo>
                                        <a:pt x="1068" y="8477"/>
                                        <a:pt x="1073" y="8476"/>
                                        <a:pt x="1078" y="8476"/>
                                      </a:cubicBezTo>
                                      <a:cubicBezTo>
                                        <a:pt x="1090" y="8476"/>
                                        <a:pt x="1102" y="8476"/>
                                        <a:pt x="1115" y="8475"/>
                                      </a:cubicBezTo>
                                      <a:cubicBezTo>
                                        <a:pt x="1120" y="8475"/>
                                        <a:pt x="1125" y="8474"/>
                                        <a:pt x="1130" y="8474"/>
                                      </a:cubicBezTo>
                                      <a:cubicBezTo>
                                        <a:pt x="1133" y="8474"/>
                                        <a:pt x="1136" y="8473"/>
                                        <a:pt x="1138" y="8473"/>
                                      </a:cubicBezTo>
                                      <a:cubicBezTo>
                                        <a:pt x="1146" y="8472"/>
                                        <a:pt x="1153" y="8472"/>
                                        <a:pt x="1160" y="8471"/>
                                      </a:cubicBezTo>
                                      <a:cubicBezTo>
                                        <a:pt x="1173" y="8470"/>
                                        <a:pt x="1186" y="8468"/>
                                        <a:pt x="1199" y="8466"/>
                                      </a:cubicBezTo>
                                      <a:cubicBezTo>
                                        <a:pt x="1210" y="8464"/>
                                        <a:pt x="1220" y="8462"/>
                                        <a:pt x="1231" y="8460"/>
                                      </a:cubicBezTo>
                                      <a:cubicBezTo>
                                        <a:pt x="1242" y="8458"/>
                                        <a:pt x="1253" y="8456"/>
                                        <a:pt x="1264" y="8454"/>
                                      </a:cubicBezTo>
                                      <a:cubicBezTo>
                                        <a:pt x="1274" y="8452"/>
                                        <a:pt x="1285" y="8450"/>
                                        <a:pt x="1295" y="8447"/>
                                      </a:cubicBezTo>
                                      <a:cubicBezTo>
                                        <a:pt x="1308" y="8444"/>
                                        <a:pt x="1320" y="8441"/>
                                        <a:pt x="1333" y="8438"/>
                                      </a:cubicBezTo>
                                      <a:cubicBezTo>
                                        <a:pt x="1352" y="8433"/>
                                        <a:pt x="1370" y="8428"/>
                                        <a:pt x="1388" y="8422"/>
                                      </a:cubicBezTo>
                                      <a:cubicBezTo>
                                        <a:pt x="1397" y="8419"/>
                                        <a:pt x="1406" y="8416"/>
                                        <a:pt x="1414" y="8414"/>
                                      </a:cubicBezTo>
                                      <a:cubicBezTo>
                                        <a:pt x="1432" y="8408"/>
                                        <a:pt x="1448" y="8402"/>
                                        <a:pt x="1464" y="8396"/>
                                      </a:cubicBezTo>
                                      <a:cubicBezTo>
                                        <a:pt x="1472" y="8393"/>
                                        <a:pt x="1480" y="8390"/>
                                        <a:pt x="1487" y="8386"/>
                                      </a:cubicBezTo>
                                      <a:cubicBezTo>
                                        <a:pt x="1488" y="8386"/>
                                        <a:pt x="1488" y="8386"/>
                                        <a:pt x="1488" y="8386"/>
                                      </a:cubicBezTo>
                                      <a:cubicBezTo>
                                        <a:pt x="1503" y="8380"/>
                                        <a:pt x="1518" y="8373"/>
                                        <a:pt x="1532" y="8366"/>
                                      </a:cubicBezTo>
                                      <a:cubicBezTo>
                                        <a:pt x="1581" y="8342"/>
                                        <a:pt x="1623" y="8316"/>
                                        <a:pt x="1657" y="8288"/>
                                      </a:cubicBezTo>
                                      <a:cubicBezTo>
                                        <a:pt x="1665" y="8282"/>
                                        <a:pt x="1672" y="8276"/>
                                        <a:pt x="1679" y="8270"/>
                                      </a:cubicBezTo>
                                      <a:cubicBezTo>
                                        <a:pt x="1872" y="8096"/>
                                        <a:pt x="1790" y="7882"/>
                                        <a:pt x="1467" y="7882"/>
                                      </a:cubicBezTo>
                                      <a:close/>
                                      <a:moveTo>
                                        <a:pt x="14622" y="990"/>
                                      </a:moveTo>
                                      <a:cubicBezTo>
                                        <a:pt x="14350" y="1189"/>
                                        <a:pt x="14734" y="1331"/>
                                        <a:pt x="15029" y="1132"/>
                                      </a:cubicBezTo>
                                      <a:cubicBezTo>
                                        <a:pt x="15296" y="936"/>
                                        <a:pt x="14919" y="789"/>
                                        <a:pt x="14622" y="990"/>
                                      </a:cubicBezTo>
                                      <a:close/>
                                      <a:moveTo>
                                        <a:pt x="13138" y="1999"/>
                                      </a:moveTo>
                                      <a:cubicBezTo>
                                        <a:pt x="13142" y="1997"/>
                                        <a:pt x="13146" y="1995"/>
                                        <a:pt x="13151" y="1992"/>
                                      </a:cubicBezTo>
                                      <a:cubicBezTo>
                                        <a:pt x="13190" y="1974"/>
                                        <a:pt x="13228" y="1951"/>
                                        <a:pt x="13266" y="1926"/>
                                      </a:cubicBezTo>
                                      <a:cubicBezTo>
                                        <a:pt x="13636" y="1660"/>
                                        <a:pt x="13261" y="1447"/>
                                        <a:pt x="12846" y="1576"/>
                                      </a:cubicBezTo>
                                      <a:lnTo>
                                        <a:pt x="13138" y="1999"/>
                                      </a:lnTo>
                                      <a:close/>
                                      <a:moveTo>
                                        <a:pt x="2413" y="4517"/>
                                      </a:moveTo>
                                      <a:cubicBezTo>
                                        <a:pt x="2402" y="4517"/>
                                        <a:pt x="2391" y="4518"/>
                                        <a:pt x="2379" y="4518"/>
                                      </a:cubicBezTo>
                                      <a:cubicBezTo>
                                        <a:pt x="2282" y="4524"/>
                                        <a:pt x="2170" y="4558"/>
                                        <a:pt x="2067" y="4628"/>
                                      </a:cubicBezTo>
                                      <a:cubicBezTo>
                                        <a:pt x="1966" y="4700"/>
                                        <a:pt x="1943" y="4766"/>
                                        <a:pt x="1969" y="4816"/>
                                      </a:cubicBezTo>
                                      <a:cubicBezTo>
                                        <a:pt x="1974" y="4824"/>
                                        <a:pt x="1979" y="4832"/>
                                        <a:pt x="1986" y="4839"/>
                                      </a:cubicBezTo>
                                      <a:cubicBezTo>
                                        <a:pt x="2024" y="4879"/>
                                        <a:pt x="2099" y="4903"/>
                                        <a:pt x="2189" y="4903"/>
                                      </a:cubicBezTo>
                                      <a:cubicBezTo>
                                        <a:pt x="2248" y="4903"/>
                                        <a:pt x="2313" y="4893"/>
                                        <a:pt x="2379" y="4870"/>
                                      </a:cubicBezTo>
                                      <a:cubicBezTo>
                                        <a:pt x="2432" y="4852"/>
                                        <a:pt x="2485" y="4827"/>
                                        <a:pt x="2536" y="4792"/>
                                      </a:cubicBezTo>
                                      <a:cubicBezTo>
                                        <a:pt x="2546" y="4785"/>
                                        <a:pt x="2554" y="4778"/>
                                        <a:pt x="2562" y="4772"/>
                                      </a:cubicBezTo>
                                      <a:cubicBezTo>
                                        <a:pt x="2570" y="4765"/>
                                        <a:pt x="2578" y="4758"/>
                                        <a:pt x="2585" y="4752"/>
                                      </a:cubicBezTo>
                                      <a:cubicBezTo>
                                        <a:pt x="2722" y="4621"/>
                                        <a:pt x="2601" y="4517"/>
                                        <a:pt x="2413" y="4517"/>
                                      </a:cubicBezTo>
                                      <a:close/>
                                      <a:moveTo>
                                        <a:pt x="1332" y="5140"/>
                                      </a:moveTo>
                                      <a:cubicBezTo>
                                        <a:pt x="1324" y="5127"/>
                                        <a:pt x="1314" y="5114"/>
                                        <a:pt x="1302" y="5102"/>
                                      </a:cubicBezTo>
                                      <a:cubicBezTo>
                                        <a:pt x="1244" y="5042"/>
                                        <a:pt x="1138" y="5002"/>
                                        <a:pt x="990" y="5002"/>
                                      </a:cubicBezTo>
                                      <a:cubicBezTo>
                                        <a:pt x="905" y="5002"/>
                                        <a:pt x="805" y="5015"/>
                                        <a:pt x="692" y="5046"/>
                                      </a:cubicBezTo>
                                      <a:cubicBezTo>
                                        <a:pt x="678" y="5049"/>
                                        <a:pt x="664" y="5053"/>
                                        <a:pt x="651" y="5057"/>
                                      </a:cubicBezTo>
                                      <a:cubicBezTo>
                                        <a:pt x="638" y="5061"/>
                                        <a:pt x="625" y="5065"/>
                                        <a:pt x="612" y="5069"/>
                                      </a:cubicBezTo>
                                      <a:cubicBezTo>
                                        <a:pt x="599" y="5073"/>
                                        <a:pt x="587" y="5077"/>
                                        <a:pt x="574" y="5082"/>
                                      </a:cubicBezTo>
                                      <a:cubicBezTo>
                                        <a:pt x="514" y="5103"/>
                                        <a:pt x="460" y="5128"/>
                                        <a:pt x="414" y="5154"/>
                                      </a:cubicBezTo>
                                      <a:cubicBezTo>
                                        <a:pt x="414" y="5155"/>
                                        <a:pt x="414" y="5155"/>
                                        <a:pt x="414" y="5155"/>
                                      </a:cubicBezTo>
                                      <a:cubicBezTo>
                                        <a:pt x="104" y="5333"/>
                                        <a:pt x="121" y="5598"/>
                                        <a:pt x="414" y="5658"/>
                                      </a:cubicBezTo>
                                      <a:cubicBezTo>
                                        <a:pt x="417" y="5658"/>
                                        <a:pt x="421" y="5659"/>
                                        <a:pt x="424" y="5660"/>
                                      </a:cubicBezTo>
                                      <a:cubicBezTo>
                                        <a:pt x="425" y="5660"/>
                                        <a:pt x="426" y="5660"/>
                                        <a:pt x="428" y="5660"/>
                                      </a:cubicBezTo>
                                      <a:cubicBezTo>
                                        <a:pt x="436" y="5662"/>
                                        <a:pt x="446" y="5663"/>
                                        <a:pt x="455" y="5664"/>
                                      </a:cubicBezTo>
                                      <a:cubicBezTo>
                                        <a:pt x="460" y="5665"/>
                                        <a:pt x="466" y="5666"/>
                                        <a:pt x="472" y="5666"/>
                                      </a:cubicBezTo>
                                      <a:cubicBezTo>
                                        <a:pt x="482" y="5668"/>
                                        <a:pt x="493" y="5668"/>
                                        <a:pt x="505" y="5669"/>
                                      </a:cubicBezTo>
                                      <a:cubicBezTo>
                                        <a:pt x="518" y="5670"/>
                                        <a:pt x="531" y="5670"/>
                                        <a:pt x="545" y="5670"/>
                                      </a:cubicBezTo>
                                      <a:cubicBezTo>
                                        <a:pt x="545" y="5670"/>
                                        <a:pt x="545" y="5670"/>
                                        <a:pt x="545" y="5670"/>
                                      </a:cubicBezTo>
                                      <a:cubicBezTo>
                                        <a:pt x="631" y="5670"/>
                                        <a:pt x="732" y="5656"/>
                                        <a:pt x="848" y="5626"/>
                                      </a:cubicBezTo>
                                      <a:cubicBezTo>
                                        <a:pt x="1000" y="5586"/>
                                        <a:pt x="1116" y="5532"/>
                                        <a:pt x="1198" y="5472"/>
                                      </a:cubicBezTo>
                                      <a:cubicBezTo>
                                        <a:pt x="1216" y="5459"/>
                                        <a:pt x="1232" y="5446"/>
                                        <a:pt x="1247" y="5432"/>
                                      </a:cubicBezTo>
                                      <a:cubicBezTo>
                                        <a:pt x="1252" y="5428"/>
                                        <a:pt x="1256" y="5424"/>
                                        <a:pt x="1261" y="5419"/>
                                      </a:cubicBezTo>
                                      <a:cubicBezTo>
                                        <a:pt x="1357" y="5324"/>
                                        <a:pt x="1378" y="5220"/>
                                        <a:pt x="1332" y="5140"/>
                                      </a:cubicBezTo>
                                      <a:close/>
                                      <a:moveTo>
                                        <a:pt x="2869" y="6018"/>
                                      </a:moveTo>
                                      <a:cubicBezTo>
                                        <a:pt x="2866" y="6010"/>
                                        <a:pt x="2863" y="6003"/>
                                        <a:pt x="2859" y="5996"/>
                                      </a:cubicBezTo>
                                      <a:cubicBezTo>
                                        <a:pt x="2852" y="5983"/>
                                        <a:pt x="2844" y="5970"/>
                                        <a:pt x="2834" y="5959"/>
                                      </a:cubicBezTo>
                                      <a:cubicBezTo>
                                        <a:pt x="2810" y="5930"/>
                                        <a:pt x="2778" y="5907"/>
                                        <a:pt x="2741" y="5890"/>
                                      </a:cubicBezTo>
                                      <a:cubicBezTo>
                                        <a:pt x="2740" y="5890"/>
                                        <a:pt x="2740" y="5890"/>
                                        <a:pt x="2740" y="5890"/>
                                      </a:cubicBezTo>
                                      <a:cubicBezTo>
                                        <a:pt x="2718" y="5880"/>
                                        <a:pt x="2695" y="5873"/>
                                        <a:pt x="2670" y="5867"/>
                                      </a:cubicBezTo>
                                      <a:cubicBezTo>
                                        <a:pt x="2626" y="5857"/>
                                        <a:pt x="2580" y="5852"/>
                                        <a:pt x="2530" y="5852"/>
                                      </a:cubicBezTo>
                                      <a:cubicBezTo>
                                        <a:pt x="2482" y="5852"/>
                                        <a:pt x="2431" y="5856"/>
                                        <a:pt x="2379" y="5865"/>
                                      </a:cubicBezTo>
                                      <a:cubicBezTo>
                                        <a:pt x="2183" y="5897"/>
                                        <a:pt x="1979" y="5984"/>
                                        <a:pt x="1865" y="6094"/>
                                      </a:cubicBezTo>
                                      <a:cubicBezTo>
                                        <a:pt x="1859" y="6100"/>
                                        <a:pt x="1853" y="6106"/>
                                        <a:pt x="1847" y="6112"/>
                                      </a:cubicBezTo>
                                      <a:cubicBezTo>
                                        <a:pt x="1790" y="6174"/>
                                        <a:pt x="1762" y="6242"/>
                                        <a:pt x="1780" y="6309"/>
                                      </a:cubicBezTo>
                                      <a:cubicBezTo>
                                        <a:pt x="1786" y="6324"/>
                                        <a:pt x="1794" y="6338"/>
                                        <a:pt x="1802" y="6350"/>
                                      </a:cubicBezTo>
                                      <a:cubicBezTo>
                                        <a:pt x="1810" y="6363"/>
                                        <a:pt x="1820" y="6374"/>
                                        <a:pt x="1831" y="6385"/>
                                      </a:cubicBezTo>
                                      <a:cubicBezTo>
                                        <a:pt x="1895" y="6448"/>
                                        <a:pt x="2000" y="6475"/>
                                        <a:pt x="2118" y="6475"/>
                                      </a:cubicBezTo>
                                      <a:cubicBezTo>
                                        <a:pt x="2312" y="6475"/>
                                        <a:pt x="2542" y="6404"/>
                                        <a:pt x="2697" y="6301"/>
                                      </a:cubicBezTo>
                                      <a:cubicBezTo>
                                        <a:pt x="2714" y="6290"/>
                                        <a:pt x="2729" y="6279"/>
                                        <a:pt x="2744" y="6267"/>
                                      </a:cubicBezTo>
                                      <a:cubicBezTo>
                                        <a:pt x="2758" y="6256"/>
                                        <a:pt x="2772" y="6244"/>
                                        <a:pt x="2784" y="6232"/>
                                      </a:cubicBezTo>
                                      <a:cubicBezTo>
                                        <a:pt x="2853" y="6166"/>
                                        <a:pt x="2888" y="6092"/>
                                        <a:pt x="2869" y="6018"/>
                                      </a:cubicBezTo>
                                      <a:close/>
                                      <a:moveTo>
                                        <a:pt x="16567" y="1807"/>
                                      </a:moveTo>
                                      <a:cubicBezTo>
                                        <a:pt x="16484" y="1750"/>
                                        <a:pt x="16289" y="1751"/>
                                        <a:pt x="16124" y="1862"/>
                                      </a:cubicBezTo>
                                      <a:cubicBezTo>
                                        <a:pt x="16054" y="1914"/>
                                        <a:pt x="16028" y="1961"/>
                                        <a:pt x="16034" y="1999"/>
                                      </a:cubicBezTo>
                                      <a:cubicBezTo>
                                        <a:pt x="16039" y="2029"/>
                                        <a:pt x="16064" y="2054"/>
                                        <a:pt x="16102" y="2070"/>
                                      </a:cubicBezTo>
                                      <a:cubicBezTo>
                                        <a:pt x="16106" y="2072"/>
                                        <a:pt x="16110" y="2074"/>
                                        <a:pt x="16114" y="2075"/>
                                      </a:cubicBezTo>
                                      <a:cubicBezTo>
                                        <a:pt x="16130" y="2081"/>
                                        <a:pt x="16148" y="2086"/>
                                        <a:pt x="16167" y="2088"/>
                                      </a:cubicBezTo>
                                      <a:cubicBezTo>
                                        <a:pt x="16173" y="2090"/>
                                        <a:pt x="16179" y="2090"/>
                                        <a:pt x="16186" y="2091"/>
                                      </a:cubicBezTo>
                                      <a:cubicBezTo>
                                        <a:pt x="16190" y="2091"/>
                                        <a:pt x="16195" y="2092"/>
                                        <a:pt x="16200" y="2092"/>
                                      </a:cubicBezTo>
                                      <a:cubicBezTo>
                                        <a:pt x="16208" y="2092"/>
                                        <a:pt x="16217" y="2093"/>
                                        <a:pt x="16225" y="2093"/>
                                      </a:cubicBezTo>
                                      <a:cubicBezTo>
                                        <a:pt x="16233" y="2093"/>
                                        <a:pt x="16241" y="2092"/>
                                        <a:pt x="16249" y="2092"/>
                                      </a:cubicBezTo>
                                      <a:cubicBezTo>
                                        <a:pt x="16260" y="2092"/>
                                        <a:pt x="16272" y="2090"/>
                                        <a:pt x="16284" y="2089"/>
                                      </a:cubicBezTo>
                                      <a:cubicBezTo>
                                        <a:pt x="16292" y="2088"/>
                                        <a:pt x="16300" y="2087"/>
                                        <a:pt x="16307" y="2086"/>
                                      </a:cubicBezTo>
                                      <a:cubicBezTo>
                                        <a:pt x="16308" y="2086"/>
                                        <a:pt x="16308" y="2086"/>
                                        <a:pt x="16308" y="2086"/>
                                      </a:cubicBezTo>
                                      <a:cubicBezTo>
                                        <a:pt x="16308" y="2085"/>
                                        <a:pt x="16308" y="2085"/>
                                        <a:pt x="16308" y="2085"/>
                                      </a:cubicBezTo>
                                      <a:cubicBezTo>
                                        <a:pt x="16309" y="2085"/>
                                        <a:pt x="16311" y="2085"/>
                                        <a:pt x="16313" y="2084"/>
                                      </a:cubicBezTo>
                                      <a:cubicBezTo>
                                        <a:pt x="16328" y="2082"/>
                                        <a:pt x="16344" y="2078"/>
                                        <a:pt x="16360" y="2074"/>
                                      </a:cubicBezTo>
                                      <a:cubicBezTo>
                                        <a:pt x="16368" y="2071"/>
                                        <a:pt x="16376" y="2069"/>
                                        <a:pt x="16385" y="2066"/>
                                      </a:cubicBezTo>
                                      <a:cubicBezTo>
                                        <a:pt x="16394" y="2063"/>
                                        <a:pt x="16403" y="2060"/>
                                        <a:pt x="16413" y="2056"/>
                                      </a:cubicBezTo>
                                      <a:cubicBezTo>
                                        <a:pt x="16421" y="2052"/>
                                        <a:pt x="16429" y="2049"/>
                                        <a:pt x="16438" y="2045"/>
                                      </a:cubicBezTo>
                                      <a:cubicBezTo>
                                        <a:pt x="16464" y="2033"/>
                                        <a:pt x="16492" y="2018"/>
                                        <a:pt x="16518" y="2000"/>
                                      </a:cubicBezTo>
                                      <a:cubicBezTo>
                                        <a:pt x="16518" y="2000"/>
                                        <a:pt x="16519" y="1999"/>
                                        <a:pt x="16520" y="1999"/>
                                      </a:cubicBezTo>
                                      <a:cubicBezTo>
                                        <a:pt x="16520" y="1999"/>
                                        <a:pt x="16520" y="1999"/>
                                        <a:pt x="16520" y="1999"/>
                                      </a:cubicBezTo>
                                      <a:cubicBezTo>
                                        <a:pt x="16628" y="1919"/>
                                        <a:pt x="16626" y="1848"/>
                                        <a:pt x="16567" y="1807"/>
                                      </a:cubicBezTo>
                                      <a:close/>
                                      <a:moveTo>
                                        <a:pt x="1103" y="6710"/>
                                      </a:moveTo>
                                      <a:cubicBezTo>
                                        <a:pt x="1073" y="6710"/>
                                        <a:pt x="1039" y="6715"/>
                                        <a:pt x="1004" y="6726"/>
                                      </a:cubicBezTo>
                                      <a:cubicBezTo>
                                        <a:pt x="996" y="6728"/>
                                        <a:pt x="988" y="6730"/>
                                        <a:pt x="980" y="6733"/>
                                      </a:cubicBezTo>
                                      <a:cubicBezTo>
                                        <a:pt x="972" y="6736"/>
                                        <a:pt x="964" y="6739"/>
                                        <a:pt x="956" y="6742"/>
                                      </a:cubicBezTo>
                                      <a:cubicBezTo>
                                        <a:pt x="946" y="6746"/>
                                        <a:pt x="935" y="6752"/>
                                        <a:pt x="924" y="6757"/>
                                      </a:cubicBezTo>
                                      <a:cubicBezTo>
                                        <a:pt x="908" y="6765"/>
                                        <a:pt x="891" y="6774"/>
                                        <a:pt x="874" y="6785"/>
                                      </a:cubicBezTo>
                                      <a:cubicBezTo>
                                        <a:pt x="868" y="6789"/>
                                        <a:pt x="863" y="6792"/>
                                        <a:pt x="857" y="6796"/>
                                      </a:cubicBezTo>
                                      <a:cubicBezTo>
                                        <a:pt x="718" y="6898"/>
                                        <a:pt x="786" y="6994"/>
                                        <a:pt x="939" y="6994"/>
                                      </a:cubicBezTo>
                                      <a:cubicBezTo>
                                        <a:pt x="975" y="6994"/>
                                        <a:pt x="1015" y="6988"/>
                                        <a:pt x="1059" y="6977"/>
                                      </a:cubicBezTo>
                                      <a:cubicBezTo>
                                        <a:pt x="1366" y="6898"/>
                                        <a:pt x="1298" y="6710"/>
                                        <a:pt x="1103" y="6710"/>
                                      </a:cubicBezTo>
                                      <a:close/>
                                      <a:moveTo>
                                        <a:pt x="14498" y="2539"/>
                                      </a:moveTo>
                                      <a:cubicBezTo>
                                        <a:pt x="14420" y="2539"/>
                                        <a:pt x="14328" y="2551"/>
                                        <a:pt x="14226" y="2579"/>
                                      </a:cubicBezTo>
                                      <a:cubicBezTo>
                                        <a:pt x="14111" y="2609"/>
                                        <a:pt x="14018" y="2648"/>
                                        <a:pt x="13948" y="2693"/>
                                      </a:cubicBezTo>
                                      <a:cubicBezTo>
                                        <a:pt x="13693" y="2852"/>
                                        <a:pt x="13710" y="3072"/>
                                        <a:pt x="13948" y="3134"/>
                                      </a:cubicBezTo>
                                      <a:cubicBezTo>
                                        <a:pt x="13990" y="3145"/>
                                        <a:pt x="14038" y="3151"/>
                                        <a:pt x="14093" y="3151"/>
                                      </a:cubicBezTo>
                                      <a:cubicBezTo>
                                        <a:pt x="14172" y="3151"/>
                                        <a:pt x="14264" y="3138"/>
                                        <a:pt x="14368" y="3110"/>
                                      </a:cubicBezTo>
                                      <a:cubicBezTo>
                                        <a:pt x="14972" y="2952"/>
                                        <a:pt x="14954" y="2539"/>
                                        <a:pt x="14498" y="2539"/>
                                      </a:cubicBezTo>
                                      <a:close/>
                                      <a:moveTo>
                                        <a:pt x="15516" y="7502"/>
                                      </a:moveTo>
                                      <a:cubicBezTo>
                                        <a:pt x="15500" y="7498"/>
                                        <a:pt x="15483" y="7496"/>
                                        <a:pt x="15464" y="7496"/>
                                      </a:cubicBezTo>
                                      <a:cubicBezTo>
                                        <a:pt x="15406" y="7496"/>
                                        <a:pt x="15334" y="7516"/>
                                        <a:pt x="15260" y="7566"/>
                                      </a:cubicBezTo>
                                      <a:cubicBezTo>
                                        <a:pt x="15252" y="7572"/>
                                        <a:pt x="15245" y="7577"/>
                                        <a:pt x="15239" y="7583"/>
                                      </a:cubicBezTo>
                                      <a:cubicBezTo>
                                        <a:pt x="15228" y="7593"/>
                                        <a:pt x="15220" y="7602"/>
                                        <a:pt x="15213" y="7612"/>
                                      </a:cubicBezTo>
                                      <a:cubicBezTo>
                                        <a:pt x="15212" y="7614"/>
                                        <a:pt x="15210" y="7616"/>
                                        <a:pt x="15209" y="7618"/>
                                      </a:cubicBezTo>
                                      <a:cubicBezTo>
                                        <a:pt x="15206" y="7623"/>
                                        <a:pt x="15204" y="7627"/>
                                        <a:pt x="15202" y="7632"/>
                                      </a:cubicBezTo>
                                      <a:cubicBezTo>
                                        <a:pt x="15202" y="7634"/>
                                        <a:pt x="15201" y="7636"/>
                                        <a:pt x="15200" y="7638"/>
                                      </a:cubicBezTo>
                                      <a:cubicBezTo>
                                        <a:pt x="15198" y="7647"/>
                                        <a:pt x="15197" y="7655"/>
                                        <a:pt x="15198" y="7663"/>
                                      </a:cubicBezTo>
                                      <a:cubicBezTo>
                                        <a:pt x="15200" y="7676"/>
                                        <a:pt x="15207" y="7688"/>
                                        <a:pt x="15218" y="7698"/>
                                      </a:cubicBezTo>
                                      <a:cubicBezTo>
                                        <a:pt x="15224" y="7703"/>
                                        <a:pt x="15232" y="7708"/>
                                        <a:pt x="15242" y="7713"/>
                                      </a:cubicBezTo>
                                      <a:cubicBezTo>
                                        <a:pt x="15248" y="7716"/>
                                        <a:pt x="15255" y="7718"/>
                                        <a:pt x="15262" y="7720"/>
                                      </a:cubicBezTo>
                                      <a:cubicBezTo>
                                        <a:pt x="15263" y="7720"/>
                                        <a:pt x="15263" y="7720"/>
                                        <a:pt x="15263" y="7720"/>
                                      </a:cubicBezTo>
                                      <a:cubicBezTo>
                                        <a:pt x="15270" y="7722"/>
                                        <a:pt x="15278" y="7724"/>
                                        <a:pt x="15286" y="7726"/>
                                      </a:cubicBezTo>
                                      <a:cubicBezTo>
                                        <a:pt x="15299" y="7728"/>
                                        <a:pt x="15312" y="7729"/>
                                        <a:pt x="15327" y="7729"/>
                                      </a:cubicBezTo>
                                      <a:cubicBezTo>
                                        <a:pt x="15330" y="7729"/>
                                        <a:pt x="15330" y="7729"/>
                                        <a:pt x="15330" y="7729"/>
                                      </a:cubicBezTo>
                                      <a:cubicBezTo>
                                        <a:pt x="15359" y="7728"/>
                                        <a:pt x="15392" y="7724"/>
                                        <a:pt x="15426" y="7715"/>
                                      </a:cubicBezTo>
                                      <a:cubicBezTo>
                                        <a:pt x="15434" y="7713"/>
                                        <a:pt x="15442" y="7710"/>
                                        <a:pt x="15449" y="7708"/>
                                      </a:cubicBezTo>
                                      <a:cubicBezTo>
                                        <a:pt x="15467" y="7703"/>
                                        <a:pt x="15483" y="7697"/>
                                        <a:pt x="15498" y="7690"/>
                                      </a:cubicBezTo>
                                      <a:cubicBezTo>
                                        <a:pt x="15512" y="7684"/>
                                        <a:pt x="15525" y="7677"/>
                                        <a:pt x="15536" y="7670"/>
                                      </a:cubicBezTo>
                                      <a:cubicBezTo>
                                        <a:pt x="15538" y="7669"/>
                                        <a:pt x="15541" y="7668"/>
                                        <a:pt x="15543" y="7666"/>
                                      </a:cubicBezTo>
                                      <a:cubicBezTo>
                                        <a:pt x="15545" y="7664"/>
                                        <a:pt x="15547" y="7663"/>
                                        <a:pt x="15549" y="7662"/>
                                      </a:cubicBezTo>
                                      <a:cubicBezTo>
                                        <a:pt x="15549" y="7662"/>
                                        <a:pt x="15549" y="7662"/>
                                        <a:pt x="15549" y="7662"/>
                                      </a:cubicBezTo>
                                      <a:cubicBezTo>
                                        <a:pt x="15557" y="7656"/>
                                        <a:pt x="15564" y="7650"/>
                                        <a:pt x="15570" y="7645"/>
                                      </a:cubicBezTo>
                                      <a:cubicBezTo>
                                        <a:pt x="15630" y="7587"/>
                                        <a:pt x="15597" y="7522"/>
                                        <a:pt x="15516" y="7502"/>
                                      </a:cubicBezTo>
                                      <a:close/>
                                      <a:moveTo>
                                        <a:pt x="13494" y="6633"/>
                                      </a:moveTo>
                                      <a:cubicBezTo>
                                        <a:pt x="13494" y="6633"/>
                                        <a:pt x="13554" y="6648"/>
                                        <a:pt x="13591" y="6648"/>
                                      </a:cubicBezTo>
                                      <a:cubicBezTo>
                                        <a:pt x="13629" y="6648"/>
                                        <a:pt x="13671" y="6642"/>
                                        <a:pt x="13714" y="6629"/>
                                      </a:cubicBezTo>
                                      <a:cubicBezTo>
                                        <a:pt x="13746" y="6620"/>
                                        <a:pt x="13778" y="6606"/>
                                        <a:pt x="13810" y="6588"/>
                                      </a:cubicBezTo>
                                      <a:cubicBezTo>
                                        <a:pt x="13820" y="6582"/>
                                        <a:pt x="13831" y="6576"/>
                                        <a:pt x="13841" y="6568"/>
                                      </a:cubicBezTo>
                                      <a:cubicBezTo>
                                        <a:pt x="13855" y="6559"/>
                                        <a:pt x="13866" y="6549"/>
                                        <a:pt x="13876" y="6540"/>
                                      </a:cubicBezTo>
                                      <a:cubicBezTo>
                                        <a:pt x="13886" y="6530"/>
                                        <a:pt x="13894" y="6521"/>
                                        <a:pt x="13900" y="6512"/>
                                      </a:cubicBezTo>
                                      <a:cubicBezTo>
                                        <a:pt x="13926" y="6474"/>
                                        <a:pt x="13922" y="6441"/>
                                        <a:pt x="13898" y="6416"/>
                                      </a:cubicBezTo>
                                      <a:cubicBezTo>
                                        <a:pt x="13871" y="6388"/>
                                        <a:pt x="13817" y="6371"/>
                                        <a:pt x="13752" y="6371"/>
                                      </a:cubicBezTo>
                                      <a:cubicBezTo>
                                        <a:pt x="13699" y="6371"/>
                                        <a:pt x="13639" y="6383"/>
                                        <a:pt x="13580" y="6408"/>
                                      </a:cubicBezTo>
                                      <a:cubicBezTo>
                                        <a:pt x="13579" y="6408"/>
                                        <a:pt x="13579" y="6408"/>
                                        <a:pt x="13579" y="6408"/>
                                      </a:cubicBezTo>
                                      <a:lnTo>
                                        <a:pt x="13494" y="6633"/>
                                      </a:lnTo>
                                      <a:close/>
                                      <a:moveTo>
                                        <a:pt x="1687" y="9890"/>
                                      </a:moveTo>
                                      <a:cubicBezTo>
                                        <a:pt x="1682" y="9885"/>
                                        <a:pt x="1677" y="9880"/>
                                        <a:pt x="1671" y="9876"/>
                                      </a:cubicBezTo>
                                      <a:cubicBezTo>
                                        <a:pt x="1671" y="9876"/>
                                        <a:pt x="1671" y="9876"/>
                                        <a:pt x="1671" y="9876"/>
                                      </a:cubicBezTo>
                                      <a:cubicBezTo>
                                        <a:pt x="1665" y="9871"/>
                                        <a:pt x="1659" y="9867"/>
                                        <a:pt x="1652" y="9863"/>
                                      </a:cubicBezTo>
                                      <a:cubicBezTo>
                                        <a:pt x="1620" y="9846"/>
                                        <a:pt x="1578" y="9835"/>
                                        <a:pt x="1528" y="9835"/>
                                      </a:cubicBezTo>
                                      <a:cubicBezTo>
                                        <a:pt x="1478" y="9835"/>
                                        <a:pt x="1421" y="9846"/>
                                        <a:pt x="1360" y="9871"/>
                                      </a:cubicBezTo>
                                      <a:cubicBezTo>
                                        <a:pt x="1353" y="9873"/>
                                        <a:pt x="1347" y="9876"/>
                                        <a:pt x="1341" y="9879"/>
                                      </a:cubicBezTo>
                                      <a:cubicBezTo>
                                        <a:pt x="1328" y="9885"/>
                                        <a:pt x="1316" y="9891"/>
                                        <a:pt x="1303" y="9898"/>
                                      </a:cubicBezTo>
                                      <a:cubicBezTo>
                                        <a:pt x="1284" y="9908"/>
                                        <a:pt x="1264" y="9920"/>
                                        <a:pt x="1244" y="9933"/>
                                      </a:cubicBezTo>
                                      <a:cubicBezTo>
                                        <a:pt x="1085" y="10050"/>
                                        <a:pt x="1164" y="10158"/>
                                        <a:pt x="1338" y="10158"/>
                                      </a:cubicBezTo>
                                      <a:cubicBezTo>
                                        <a:pt x="1379" y="10158"/>
                                        <a:pt x="1426" y="10152"/>
                                        <a:pt x="1475" y="10139"/>
                                      </a:cubicBezTo>
                                      <a:cubicBezTo>
                                        <a:pt x="1713" y="10078"/>
                                        <a:pt x="1755" y="9959"/>
                                        <a:pt x="1687" y="9890"/>
                                      </a:cubicBezTo>
                                      <a:close/>
                                      <a:moveTo>
                                        <a:pt x="5264" y="9927"/>
                                      </a:moveTo>
                                      <a:cubicBezTo>
                                        <a:pt x="5262" y="9922"/>
                                        <a:pt x="5260" y="9916"/>
                                        <a:pt x="5257" y="9912"/>
                                      </a:cubicBezTo>
                                      <a:cubicBezTo>
                                        <a:pt x="5252" y="9902"/>
                                        <a:pt x="5246" y="9894"/>
                                        <a:pt x="5240" y="9886"/>
                                      </a:cubicBezTo>
                                      <a:cubicBezTo>
                                        <a:pt x="5230" y="9873"/>
                                        <a:pt x="5218" y="9863"/>
                                        <a:pt x="5204" y="9854"/>
                                      </a:cubicBezTo>
                                      <a:cubicBezTo>
                                        <a:pt x="5195" y="9848"/>
                                        <a:pt x="5186" y="9842"/>
                                        <a:pt x="5175" y="9838"/>
                                      </a:cubicBezTo>
                                      <a:cubicBezTo>
                                        <a:pt x="5160" y="9831"/>
                                        <a:pt x="5143" y="9825"/>
                                        <a:pt x="5125" y="9821"/>
                                      </a:cubicBezTo>
                                      <a:cubicBezTo>
                                        <a:pt x="5095" y="9814"/>
                                        <a:pt x="5062" y="9811"/>
                                        <a:pt x="5027" y="9811"/>
                                      </a:cubicBezTo>
                                      <a:cubicBezTo>
                                        <a:pt x="4905" y="9811"/>
                                        <a:pt x="4762" y="9851"/>
                                        <a:pt x="4656" y="9912"/>
                                      </a:cubicBezTo>
                                      <a:cubicBezTo>
                                        <a:pt x="4601" y="9943"/>
                                        <a:pt x="4556" y="9980"/>
                                        <a:pt x="4528" y="10019"/>
                                      </a:cubicBezTo>
                                      <a:cubicBezTo>
                                        <a:pt x="4522" y="10028"/>
                                        <a:pt x="4517" y="10036"/>
                                        <a:pt x="4512" y="10046"/>
                                      </a:cubicBezTo>
                                      <a:cubicBezTo>
                                        <a:pt x="4500" y="10073"/>
                                        <a:pt x="4496" y="10102"/>
                                        <a:pt x="4503" y="10130"/>
                                      </a:cubicBezTo>
                                      <a:cubicBezTo>
                                        <a:pt x="4509" y="10146"/>
                                        <a:pt x="4517" y="10160"/>
                                        <a:pt x="4528" y="10172"/>
                                      </a:cubicBezTo>
                                      <a:cubicBezTo>
                                        <a:pt x="4531" y="10176"/>
                                        <a:pt x="4534" y="10180"/>
                                        <a:pt x="4538" y="10183"/>
                                      </a:cubicBezTo>
                                      <a:cubicBezTo>
                                        <a:pt x="4561" y="10206"/>
                                        <a:pt x="4591" y="10221"/>
                                        <a:pt x="4625" y="10231"/>
                                      </a:cubicBezTo>
                                      <a:cubicBezTo>
                                        <a:pt x="4641" y="10236"/>
                                        <a:pt x="4658" y="10240"/>
                                        <a:pt x="4676" y="10242"/>
                                      </a:cubicBezTo>
                                      <a:cubicBezTo>
                                        <a:pt x="4678" y="10242"/>
                                        <a:pt x="4678" y="10242"/>
                                        <a:pt x="4680" y="10242"/>
                                      </a:cubicBezTo>
                                      <a:cubicBezTo>
                                        <a:pt x="4693" y="10244"/>
                                        <a:pt x="4707" y="10245"/>
                                        <a:pt x="4722" y="10246"/>
                                      </a:cubicBezTo>
                                      <a:cubicBezTo>
                                        <a:pt x="4725" y="10246"/>
                                        <a:pt x="4728" y="10246"/>
                                        <a:pt x="4732" y="10246"/>
                                      </a:cubicBezTo>
                                      <a:cubicBezTo>
                                        <a:pt x="4769" y="10246"/>
                                        <a:pt x="4808" y="10243"/>
                                        <a:pt x="4848" y="10237"/>
                                      </a:cubicBezTo>
                                      <a:cubicBezTo>
                                        <a:pt x="4850" y="10237"/>
                                        <a:pt x="4852" y="10236"/>
                                        <a:pt x="4854" y="10236"/>
                                      </a:cubicBezTo>
                                      <a:cubicBezTo>
                                        <a:pt x="4865" y="10234"/>
                                        <a:pt x="4876" y="10232"/>
                                        <a:pt x="4887" y="10229"/>
                                      </a:cubicBezTo>
                                      <a:cubicBezTo>
                                        <a:pt x="4909" y="10224"/>
                                        <a:pt x="4931" y="10219"/>
                                        <a:pt x="4953" y="10212"/>
                                      </a:cubicBezTo>
                                      <a:cubicBezTo>
                                        <a:pt x="4964" y="10209"/>
                                        <a:pt x="4975" y="10205"/>
                                        <a:pt x="4986" y="10202"/>
                                      </a:cubicBezTo>
                                      <a:cubicBezTo>
                                        <a:pt x="5005" y="10195"/>
                                        <a:pt x="5024" y="10187"/>
                                        <a:pt x="5043" y="10179"/>
                                      </a:cubicBezTo>
                                      <a:cubicBezTo>
                                        <a:pt x="5048" y="10177"/>
                                        <a:pt x="5052" y="10175"/>
                                        <a:pt x="5056" y="10174"/>
                                      </a:cubicBezTo>
                                      <a:cubicBezTo>
                                        <a:pt x="5068" y="10168"/>
                                        <a:pt x="5079" y="10163"/>
                                        <a:pt x="5090" y="10157"/>
                                      </a:cubicBezTo>
                                      <a:cubicBezTo>
                                        <a:pt x="5102" y="10150"/>
                                        <a:pt x="5115" y="10144"/>
                                        <a:pt x="5127" y="10136"/>
                                      </a:cubicBezTo>
                                      <a:cubicBezTo>
                                        <a:pt x="5139" y="10129"/>
                                        <a:pt x="5150" y="10121"/>
                                        <a:pt x="5161" y="10114"/>
                                      </a:cubicBezTo>
                                      <a:cubicBezTo>
                                        <a:pt x="5177" y="10102"/>
                                        <a:pt x="5192" y="10090"/>
                                        <a:pt x="5205" y="10077"/>
                                      </a:cubicBezTo>
                                      <a:cubicBezTo>
                                        <a:pt x="5214" y="10069"/>
                                        <a:pt x="5222" y="10060"/>
                                        <a:pt x="5229" y="10052"/>
                                      </a:cubicBezTo>
                                      <a:cubicBezTo>
                                        <a:pt x="5254" y="10021"/>
                                        <a:pt x="5268" y="9988"/>
                                        <a:pt x="5268" y="9955"/>
                                      </a:cubicBezTo>
                                      <a:cubicBezTo>
                                        <a:pt x="5268" y="9946"/>
                                        <a:pt x="5267" y="9936"/>
                                        <a:pt x="5264" y="9927"/>
                                      </a:cubicBezTo>
                                      <a:close/>
                                      <a:moveTo>
                                        <a:pt x="5728" y="9065"/>
                                      </a:moveTo>
                                      <a:cubicBezTo>
                                        <a:pt x="5732" y="9074"/>
                                        <a:pt x="5738" y="9082"/>
                                        <a:pt x="5746" y="9091"/>
                                      </a:cubicBezTo>
                                      <a:cubicBezTo>
                                        <a:pt x="5754" y="9100"/>
                                        <a:pt x="5764" y="9108"/>
                                        <a:pt x="5776" y="9116"/>
                                      </a:cubicBezTo>
                                      <a:cubicBezTo>
                                        <a:pt x="5786" y="9123"/>
                                        <a:pt x="5799" y="9130"/>
                                        <a:pt x="5812" y="9136"/>
                                      </a:cubicBezTo>
                                      <a:cubicBezTo>
                                        <a:pt x="5826" y="9142"/>
                                        <a:pt x="5840" y="9147"/>
                                        <a:pt x="5856" y="9152"/>
                                      </a:cubicBezTo>
                                      <a:cubicBezTo>
                                        <a:pt x="5886" y="9160"/>
                                        <a:pt x="5954" y="9168"/>
                                        <a:pt x="5954" y="9168"/>
                                      </a:cubicBezTo>
                                      <a:lnTo>
                                        <a:pt x="5728" y="9065"/>
                                      </a:lnTo>
                                      <a:close/>
                                      <a:moveTo>
                                        <a:pt x="15106" y="9664"/>
                                      </a:moveTo>
                                      <a:cubicBezTo>
                                        <a:pt x="15099" y="9659"/>
                                        <a:pt x="15092" y="9655"/>
                                        <a:pt x="15084" y="9651"/>
                                      </a:cubicBezTo>
                                      <a:cubicBezTo>
                                        <a:pt x="15076" y="9647"/>
                                        <a:pt x="15067" y="9644"/>
                                        <a:pt x="15058" y="9640"/>
                                      </a:cubicBezTo>
                                      <a:cubicBezTo>
                                        <a:pt x="15054" y="9639"/>
                                        <a:pt x="15050" y="9638"/>
                                        <a:pt x="15045" y="9636"/>
                                      </a:cubicBezTo>
                                      <a:cubicBezTo>
                                        <a:pt x="15027" y="9630"/>
                                        <a:pt x="15008" y="9624"/>
                                        <a:pt x="14989" y="9620"/>
                                      </a:cubicBezTo>
                                      <a:cubicBezTo>
                                        <a:pt x="14975" y="9617"/>
                                        <a:pt x="14961" y="9615"/>
                                        <a:pt x="14947" y="9614"/>
                                      </a:cubicBezTo>
                                      <a:cubicBezTo>
                                        <a:pt x="14942" y="9613"/>
                                        <a:pt x="14936" y="9612"/>
                                        <a:pt x="14931" y="9612"/>
                                      </a:cubicBezTo>
                                      <a:cubicBezTo>
                                        <a:pt x="14930" y="9612"/>
                                        <a:pt x="14928" y="9612"/>
                                        <a:pt x="14927" y="9612"/>
                                      </a:cubicBezTo>
                                      <a:cubicBezTo>
                                        <a:pt x="14918" y="9611"/>
                                        <a:pt x="14908" y="9610"/>
                                        <a:pt x="14899" y="9610"/>
                                      </a:cubicBezTo>
                                      <a:cubicBezTo>
                                        <a:pt x="14889" y="9610"/>
                                        <a:pt x="14879" y="9610"/>
                                        <a:pt x="14869" y="9610"/>
                                      </a:cubicBezTo>
                                      <a:cubicBezTo>
                                        <a:pt x="14862" y="9610"/>
                                        <a:pt x="14856" y="9610"/>
                                        <a:pt x="14849" y="9611"/>
                                      </a:cubicBezTo>
                                      <a:cubicBezTo>
                                        <a:pt x="14841" y="9611"/>
                                        <a:pt x="14832" y="9612"/>
                                        <a:pt x="14824" y="9613"/>
                                      </a:cubicBezTo>
                                      <a:cubicBezTo>
                                        <a:pt x="14821" y="9613"/>
                                        <a:pt x="14818" y="9613"/>
                                        <a:pt x="14815" y="9614"/>
                                      </a:cubicBezTo>
                                      <a:cubicBezTo>
                                        <a:pt x="14800" y="9615"/>
                                        <a:pt x="14786" y="9617"/>
                                        <a:pt x="14772" y="9619"/>
                                      </a:cubicBezTo>
                                      <a:cubicBezTo>
                                        <a:pt x="14764" y="9620"/>
                                        <a:pt x="14756" y="9622"/>
                                        <a:pt x="14749" y="9623"/>
                                      </a:cubicBezTo>
                                      <a:cubicBezTo>
                                        <a:pt x="14738" y="9625"/>
                                        <a:pt x="14728" y="9627"/>
                                        <a:pt x="14717" y="9630"/>
                                      </a:cubicBezTo>
                                      <a:cubicBezTo>
                                        <a:pt x="14709" y="9631"/>
                                        <a:pt x="14700" y="9633"/>
                                        <a:pt x="14692" y="9635"/>
                                      </a:cubicBezTo>
                                      <a:cubicBezTo>
                                        <a:pt x="14678" y="9639"/>
                                        <a:pt x="14665" y="9642"/>
                                        <a:pt x="14652" y="9646"/>
                                      </a:cubicBezTo>
                                      <a:cubicBezTo>
                                        <a:pt x="14645" y="9648"/>
                                        <a:pt x="14638" y="9650"/>
                                        <a:pt x="14632" y="9653"/>
                                      </a:cubicBezTo>
                                      <a:cubicBezTo>
                                        <a:pt x="14625" y="9655"/>
                                        <a:pt x="14618" y="9657"/>
                                        <a:pt x="14611" y="9660"/>
                                      </a:cubicBezTo>
                                      <a:cubicBezTo>
                                        <a:pt x="14602" y="9663"/>
                                        <a:pt x="14594" y="9666"/>
                                        <a:pt x="14586" y="9669"/>
                                      </a:cubicBezTo>
                                      <a:cubicBezTo>
                                        <a:pt x="14584" y="9670"/>
                                        <a:pt x="14583" y="9670"/>
                                        <a:pt x="14582" y="9670"/>
                                      </a:cubicBezTo>
                                      <a:cubicBezTo>
                                        <a:pt x="14579" y="9671"/>
                                        <a:pt x="14576" y="9672"/>
                                        <a:pt x="14574" y="9674"/>
                                      </a:cubicBezTo>
                                      <a:cubicBezTo>
                                        <a:pt x="14572" y="9674"/>
                                        <a:pt x="14570" y="9675"/>
                                        <a:pt x="14568" y="9676"/>
                                      </a:cubicBezTo>
                                      <a:cubicBezTo>
                                        <a:pt x="14556" y="9681"/>
                                        <a:pt x="14544" y="9686"/>
                                        <a:pt x="14533" y="9691"/>
                                      </a:cubicBezTo>
                                      <a:cubicBezTo>
                                        <a:pt x="14530" y="9693"/>
                                        <a:pt x="14526" y="9694"/>
                                        <a:pt x="14522" y="9696"/>
                                      </a:cubicBezTo>
                                      <a:cubicBezTo>
                                        <a:pt x="14518" y="9698"/>
                                        <a:pt x="14515" y="9700"/>
                                        <a:pt x="14511" y="9702"/>
                                      </a:cubicBezTo>
                                      <a:cubicBezTo>
                                        <a:pt x="14507" y="9704"/>
                                        <a:pt x="14503" y="9706"/>
                                        <a:pt x="14499" y="9708"/>
                                      </a:cubicBezTo>
                                      <a:cubicBezTo>
                                        <a:pt x="14491" y="9712"/>
                                        <a:pt x="14484" y="9716"/>
                                        <a:pt x="14477" y="9720"/>
                                      </a:cubicBezTo>
                                      <a:cubicBezTo>
                                        <a:pt x="14474" y="9721"/>
                                        <a:pt x="14471" y="9723"/>
                                        <a:pt x="14468" y="9725"/>
                                      </a:cubicBezTo>
                                      <a:cubicBezTo>
                                        <a:pt x="14453" y="9733"/>
                                        <a:pt x="14438" y="9742"/>
                                        <a:pt x="14424" y="9752"/>
                                      </a:cubicBezTo>
                                      <a:cubicBezTo>
                                        <a:pt x="14328" y="9817"/>
                                        <a:pt x="14269" y="9898"/>
                                        <a:pt x="14290" y="9976"/>
                                      </a:cubicBezTo>
                                      <a:cubicBezTo>
                                        <a:pt x="14293" y="9984"/>
                                        <a:pt x="14297" y="9992"/>
                                        <a:pt x="14301" y="9999"/>
                                      </a:cubicBezTo>
                                      <a:cubicBezTo>
                                        <a:pt x="14309" y="10013"/>
                                        <a:pt x="14319" y="10026"/>
                                        <a:pt x="14330" y="10037"/>
                                      </a:cubicBezTo>
                                      <a:cubicBezTo>
                                        <a:pt x="14334" y="10041"/>
                                        <a:pt x="14339" y="10045"/>
                                        <a:pt x="14344" y="10049"/>
                                      </a:cubicBezTo>
                                      <a:cubicBezTo>
                                        <a:pt x="14354" y="10056"/>
                                        <a:pt x="14364" y="10063"/>
                                        <a:pt x="14375" y="10069"/>
                                      </a:cubicBezTo>
                                      <a:cubicBezTo>
                                        <a:pt x="14386" y="10076"/>
                                        <a:pt x="14398" y="10081"/>
                                        <a:pt x="14410" y="10086"/>
                                      </a:cubicBezTo>
                                      <a:cubicBezTo>
                                        <a:pt x="14411" y="10086"/>
                                        <a:pt x="14411" y="10086"/>
                                        <a:pt x="14411" y="10086"/>
                                      </a:cubicBezTo>
                                      <a:cubicBezTo>
                                        <a:pt x="14436" y="10095"/>
                                        <a:pt x="14464" y="10102"/>
                                        <a:pt x="14494" y="10105"/>
                                      </a:cubicBezTo>
                                      <a:cubicBezTo>
                                        <a:pt x="14516" y="10108"/>
                                        <a:pt x="14540" y="10109"/>
                                        <a:pt x="14564" y="10109"/>
                                      </a:cubicBezTo>
                                      <a:cubicBezTo>
                                        <a:pt x="14576" y="10109"/>
                                        <a:pt x="14589" y="10109"/>
                                        <a:pt x="14602" y="10108"/>
                                      </a:cubicBezTo>
                                      <a:cubicBezTo>
                                        <a:pt x="14609" y="10108"/>
                                        <a:pt x="14615" y="10107"/>
                                        <a:pt x="14621" y="10107"/>
                                      </a:cubicBezTo>
                                      <a:cubicBezTo>
                                        <a:pt x="14623" y="10106"/>
                                        <a:pt x="14624" y="10106"/>
                                        <a:pt x="14626" y="10106"/>
                                      </a:cubicBezTo>
                                      <a:cubicBezTo>
                                        <a:pt x="14635" y="10106"/>
                                        <a:pt x="14645" y="10104"/>
                                        <a:pt x="14654" y="10103"/>
                                      </a:cubicBezTo>
                                      <a:cubicBezTo>
                                        <a:pt x="14705" y="10097"/>
                                        <a:pt x="14758" y="10086"/>
                                        <a:pt x="14808" y="10070"/>
                                      </a:cubicBezTo>
                                      <a:cubicBezTo>
                                        <a:pt x="14809" y="10070"/>
                                        <a:pt x="14809" y="10070"/>
                                        <a:pt x="14809" y="10070"/>
                                      </a:cubicBezTo>
                                      <a:cubicBezTo>
                                        <a:pt x="14840" y="10061"/>
                                        <a:pt x="14870" y="10050"/>
                                        <a:pt x="14898" y="10038"/>
                                      </a:cubicBezTo>
                                      <a:cubicBezTo>
                                        <a:pt x="14947" y="10017"/>
                                        <a:pt x="14992" y="9993"/>
                                        <a:pt x="15032" y="9966"/>
                                      </a:cubicBezTo>
                                      <a:cubicBezTo>
                                        <a:pt x="15056" y="9949"/>
                                        <a:pt x="15076" y="9932"/>
                                        <a:pt x="15093" y="9914"/>
                                      </a:cubicBezTo>
                                      <a:cubicBezTo>
                                        <a:pt x="15098" y="9910"/>
                                        <a:pt x="15102" y="9906"/>
                                        <a:pt x="15106" y="9902"/>
                                      </a:cubicBezTo>
                                      <a:cubicBezTo>
                                        <a:pt x="15113" y="9893"/>
                                        <a:pt x="15120" y="9885"/>
                                        <a:pt x="15127" y="9876"/>
                                      </a:cubicBezTo>
                                      <a:cubicBezTo>
                                        <a:pt x="15133" y="9868"/>
                                        <a:pt x="15138" y="9860"/>
                                        <a:pt x="15143" y="9852"/>
                                      </a:cubicBezTo>
                                      <a:cubicBezTo>
                                        <a:pt x="15188" y="9773"/>
                                        <a:pt x="15166" y="9704"/>
                                        <a:pt x="15106" y="9664"/>
                                      </a:cubicBezTo>
                                      <a:close/>
                                      <a:moveTo>
                                        <a:pt x="19865" y="8744"/>
                                      </a:moveTo>
                                      <a:cubicBezTo>
                                        <a:pt x="19839" y="8734"/>
                                        <a:pt x="19811" y="8730"/>
                                        <a:pt x="19782" y="8730"/>
                                      </a:cubicBezTo>
                                      <a:cubicBezTo>
                                        <a:pt x="19749" y="8730"/>
                                        <a:pt x="19715" y="8736"/>
                                        <a:pt x="19683" y="8746"/>
                                      </a:cubicBezTo>
                                      <a:cubicBezTo>
                                        <a:pt x="19675" y="8748"/>
                                        <a:pt x="19667" y="8751"/>
                                        <a:pt x="19659" y="8754"/>
                                      </a:cubicBezTo>
                                      <a:cubicBezTo>
                                        <a:pt x="19624" y="8768"/>
                                        <a:pt x="19592" y="8786"/>
                                        <a:pt x="19567" y="8806"/>
                                      </a:cubicBezTo>
                                      <a:cubicBezTo>
                                        <a:pt x="19561" y="8810"/>
                                        <a:pt x="19556" y="8815"/>
                                        <a:pt x="19551" y="8820"/>
                                      </a:cubicBezTo>
                                      <a:cubicBezTo>
                                        <a:pt x="19495" y="8871"/>
                                        <a:pt x="19483" y="8929"/>
                                        <a:pt x="19567" y="8953"/>
                                      </a:cubicBezTo>
                                      <a:cubicBezTo>
                                        <a:pt x="19592" y="8963"/>
                                        <a:pt x="19619" y="8967"/>
                                        <a:pt x="19647" y="8967"/>
                                      </a:cubicBezTo>
                                      <a:cubicBezTo>
                                        <a:pt x="19826" y="8967"/>
                                        <a:pt x="20030" y="8790"/>
                                        <a:pt x="19865" y="8744"/>
                                      </a:cubicBezTo>
                                      <a:close/>
                                      <a:moveTo>
                                        <a:pt x="17862" y="9244"/>
                                      </a:moveTo>
                                      <a:cubicBezTo>
                                        <a:pt x="17858" y="9239"/>
                                        <a:pt x="17854" y="9234"/>
                                        <a:pt x="17849" y="9229"/>
                                      </a:cubicBezTo>
                                      <a:cubicBezTo>
                                        <a:pt x="17803" y="9182"/>
                                        <a:pt x="17720" y="9150"/>
                                        <a:pt x="17604" y="9150"/>
                                      </a:cubicBezTo>
                                      <a:cubicBezTo>
                                        <a:pt x="17535" y="9150"/>
                                        <a:pt x="17454" y="9161"/>
                                        <a:pt x="17362" y="9186"/>
                                      </a:cubicBezTo>
                                      <a:cubicBezTo>
                                        <a:pt x="16836" y="9319"/>
                                        <a:pt x="16848" y="9684"/>
                                        <a:pt x="17248" y="9684"/>
                                      </a:cubicBezTo>
                                      <a:cubicBezTo>
                                        <a:pt x="17317" y="9684"/>
                                        <a:pt x="17396" y="9674"/>
                                        <a:pt x="17487" y="9650"/>
                                      </a:cubicBezTo>
                                      <a:cubicBezTo>
                                        <a:pt x="17838" y="9558"/>
                                        <a:pt x="17950" y="9361"/>
                                        <a:pt x="17862" y="9244"/>
                                      </a:cubicBezTo>
                                      <a:close/>
                                      <a:moveTo>
                                        <a:pt x="8868" y="9868"/>
                                      </a:moveTo>
                                      <a:cubicBezTo>
                                        <a:pt x="8864" y="9883"/>
                                        <a:pt x="8862" y="9898"/>
                                        <a:pt x="8863" y="9912"/>
                                      </a:cubicBezTo>
                                      <a:cubicBezTo>
                                        <a:pt x="8863" y="9928"/>
                                        <a:pt x="8867" y="9944"/>
                                        <a:pt x="8873" y="9959"/>
                                      </a:cubicBezTo>
                                      <a:cubicBezTo>
                                        <a:pt x="8880" y="9976"/>
                                        <a:pt x="8890" y="9992"/>
                                        <a:pt x="8904" y="10006"/>
                                      </a:cubicBezTo>
                                      <a:cubicBezTo>
                                        <a:pt x="8913" y="10015"/>
                                        <a:pt x="8924" y="10024"/>
                                        <a:pt x="8936" y="10032"/>
                                      </a:cubicBezTo>
                                      <a:cubicBezTo>
                                        <a:pt x="8984" y="10064"/>
                                        <a:pt x="9055" y="10084"/>
                                        <a:pt x="9148" y="10084"/>
                                      </a:cubicBezTo>
                                      <a:cubicBezTo>
                                        <a:pt x="9182" y="10084"/>
                                        <a:pt x="9219" y="10081"/>
                                        <a:pt x="9259" y="10075"/>
                                      </a:cubicBezTo>
                                      <a:cubicBezTo>
                                        <a:pt x="9277" y="10073"/>
                                        <a:pt x="9296" y="10070"/>
                                        <a:pt x="9315" y="10066"/>
                                      </a:cubicBezTo>
                                      <a:cubicBezTo>
                                        <a:pt x="9336" y="10061"/>
                                        <a:pt x="9357" y="10056"/>
                                        <a:pt x="9379" y="10050"/>
                                      </a:cubicBezTo>
                                      <a:cubicBezTo>
                                        <a:pt x="9510" y="10017"/>
                                        <a:pt x="9608" y="9967"/>
                                        <a:pt x="9672" y="9912"/>
                                      </a:cubicBezTo>
                                      <a:cubicBezTo>
                                        <a:pt x="9673" y="9912"/>
                                        <a:pt x="9673" y="9912"/>
                                        <a:pt x="9673" y="9912"/>
                                      </a:cubicBezTo>
                                      <a:cubicBezTo>
                                        <a:pt x="9682" y="9904"/>
                                        <a:pt x="9690" y="9896"/>
                                        <a:pt x="9698" y="9888"/>
                                      </a:cubicBezTo>
                                      <a:cubicBezTo>
                                        <a:pt x="9701" y="9885"/>
                                        <a:pt x="9704" y="9881"/>
                                        <a:pt x="9708" y="9878"/>
                                      </a:cubicBezTo>
                                      <a:cubicBezTo>
                                        <a:pt x="9719" y="9866"/>
                                        <a:pt x="9729" y="9853"/>
                                        <a:pt x="9737" y="9841"/>
                                      </a:cubicBezTo>
                                      <a:cubicBezTo>
                                        <a:pt x="9750" y="9820"/>
                                        <a:pt x="9760" y="9800"/>
                                        <a:pt x="9766" y="9779"/>
                                      </a:cubicBezTo>
                                      <a:lnTo>
                                        <a:pt x="8868" y="9868"/>
                                      </a:lnTo>
                                      <a:close/>
                                      <a:moveTo>
                                        <a:pt x="2756" y="7000"/>
                                      </a:moveTo>
                                      <a:cubicBezTo>
                                        <a:pt x="2748" y="6996"/>
                                        <a:pt x="2739" y="6994"/>
                                        <a:pt x="2729" y="6991"/>
                                      </a:cubicBezTo>
                                      <a:cubicBezTo>
                                        <a:pt x="2696" y="6982"/>
                                        <a:pt x="2660" y="6979"/>
                                        <a:pt x="2622" y="6981"/>
                                      </a:cubicBezTo>
                                      <a:cubicBezTo>
                                        <a:pt x="2621" y="6981"/>
                                        <a:pt x="2621" y="6981"/>
                                        <a:pt x="2621" y="6981"/>
                                      </a:cubicBezTo>
                                      <a:cubicBezTo>
                                        <a:pt x="2612" y="6981"/>
                                        <a:pt x="2604" y="6982"/>
                                        <a:pt x="2594" y="6982"/>
                                      </a:cubicBezTo>
                                      <a:cubicBezTo>
                                        <a:pt x="2593" y="6983"/>
                                        <a:pt x="2592" y="6983"/>
                                        <a:pt x="2590" y="6983"/>
                                      </a:cubicBezTo>
                                      <a:cubicBezTo>
                                        <a:pt x="2585" y="6983"/>
                                        <a:pt x="2580" y="6984"/>
                                        <a:pt x="2575" y="6984"/>
                                      </a:cubicBezTo>
                                      <a:cubicBezTo>
                                        <a:pt x="2567" y="6986"/>
                                        <a:pt x="2567" y="6986"/>
                                        <a:pt x="2567" y="6986"/>
                                      </a:cubicBezTo>
                                      <a:cubicBezTo>
                                        <a:pt x="2565" y="6986"/>
                                        <a:pt x="2563" y="6986"/>
                                        <a:pt x="2561" y="6987"/>
                                      </a:cubicBezTo>
                                      <a:cubicBezTo>
                                        <a:pt x="2553" y="6988"/>
                                        <a:pt x="2546" y="6989"/>
                                        <a:pt x="2538" y="6990"/>
                                      </a:cubicBezTo>
                                      <a:cubicBezTo>
                                        <a:pt x="2529" y="6992"/>
                                        <a:pt x="2520" y="6994"/>
                                        <a:pt x="2511" y="6996"/>
                                      </a:cubicBezTo>
                                      <a:cubicBezTo>
                                        <a:pt x="2506" y="6997"/>
                                        <a:pt x="2501" y="6998"/>
                                        <a:pt x="2496" y="6999"/>
                                      </a:cubicBezTo>
                                      <a:cubicBezTo>
                                        <a:pt x="2492" y="7000"/>
                                        <a:pt x="2488" y="7002"/>
                                        <a:pt x="2484" y="7003"/>
                                      </a:cubicBezTo>
                                      <a:cubicBezTo>
                                        <a:pt x="2476" y="7005"/>
                                        <a:pt x="2469" y="7007"/>
                                        <a:pt x="2461" y="7009"/>
                                      </a:cubicBezTo>
                                      <a:cubicBezTo>
                                        <a:pt x="2445" y="7014"/>
                                        <a:pt x="2428" y="7020"/>
                                        <a:pt x="2413" y="7026"/>
                                      </a:cubicBezTo>
                                      <a:cubicBezTo>
                                        <a:pt x="2391" y="7034"/>
                                        <a:pt x="2370" y="7044"/>
                                        <a:pt x="2351" y="7054"/>
                                      </a:cubicBezTo>
                                      <a:cubicBezTo>
                                        <a:pt x="2351" y="7054"/>
                                        <a:pt x="2351" y="7054"/>
                                        <a:pt x="2351" y="7054"/>
                                      </a:cubicBezTo>
                                      <a:cubicBezTo>
                                        <a:pt x="2338" y="7060"/>
                                        <a:pt x="2326" y="7068"/>
                                        <a:pt x="2314" y="7074"/>
                                      </a:cubicBezTo>
                                      <a:cubicBezTo>
                                        <a:pt x="2308" y="7078"/>
                                        <a:pt x="2302" y="7082"/>
                                        <a:pt x="2297" y="7086"/>
                                      </a:cubicBezTo>
                                      <a:cubicBezTo>
                                        <a:pt x="2292" y="7089"/>
                                        <a:pt x="2288" y="7092"/>
                                        <a:pt x="2284" y="7095"/>
                                      </a:cubicBezTo>
                                      <a:cubicBezTo>
                                        <a:pt x="2272" y="7104"/>
                                        <a:pt x="2261" y="7114"/>
                                        <a:pt x="2252" y="7123"/>
                                      </a:cubicBezTo>
                                      <a:cubicBezTo>
                                        <a:pt x="2132" y="7242"/>
                                        <a:pt x="2222" y="7348"/>
                                        <a:pt x="2406" y="7348"/>
                                      </a:cubicBezTo>
                                      <a:cubicBezTo>
                                        <a:pt x="2418" y="7348"/>
                                        <a:pt x="2430" y="7347"/>
                                        <a:pt x="2443" y="7346"/>
                                      </a:cubicBezTo>
                                      <a:cubicBezTo>
                                        <a:pt x="2452" y="7346"/>
                                        <a:pt x="2462" y="7345"/>
                                        <a:pt x="2472" y="7344"/>
                                      </a:cubicBezTo>
                                      <a:cubicBezTo>
                                        <a:pt x="2501" y="7340"/>
                                        <a:pt x="2532" y="7334"/>
                                        <a:pt x="2565" y="7325"/>
                                      </a:cubicBezTo>
                                      <a:cubicBezTo>
                                        <a:pt x="2618" y="7312"/>
                                        <a:pt x="2664" y="7294"/>
                                        <a:pt x="2702" y="7273"/>
                                      </a:cubicBezTo>
                                      <a:cubicBezTo>
                                        <a:pt x="2714" y="7266"/>
                                        <a:pt x="2726" y="7260"/>
                                        <a:pt x="2737" y="7252"/>
                                      </a:cubicBezTo>
                                      <a:cubicBezTo>
                                        <a:pt x="2752" y="7243"/>
                                        <a:pt x="2765" y="7233"/>
                                        <a:pt x="2776" y="7223"/>
                                      </a:cubicBezTo>
                                      <a:cubicBezTo>
                                        <a:pt x="2782" y="7218"/>
                                        <a:pt x="2788" y="7212"/>
                                        <a:pt x="2792" y="7207"/>
                                      </a:cubicBezTo>
                                      <a:cubicBezTo>
                                        <a:pt x="2875" y="7123"/>
                                        <a:pt x="2858" y="7028"/>
                                        <a:pt x="2756" y="7000"/>
                                      </a:cubicBezTo>
                                      <a:close/>
                                      <a:moveTo>
                                        <a:pt x="7153" y="9621"/>
                                      </a:moveTo>
                                      <a:cubicBezTo>
                                        <a:pt x="7153" y="9621"/>
                                        <a:pt x="7153" y="9621"/>
                                        <a:pt x="7153" y="9621"/>
                                      </a:cubicBezTo>
                                      <a:cubicBezTo>
                                        <a:pt x="7141" y="9628"/>
                                        <a:pt x="7129" y="9636"/>
                                        <a:pt x="7117" y="9644"/>
                                      </a:cubicBezTo>
                                      <a:cubicBezTo>
                                        <a:pt x="6970" y="9750"/>
                                        <a:pt x="6954" y="9847"/>
                                        <a:pt x="7015" y="9912"/>
                                      </a:cubicBezTo>
                                      <a:cubicBezTo>
                                        <a:pt x="7063" y="9962"/>
                                        <a:pt x="7158" y="9993"/>
                                        <a:pt x="7273" y="9993"/>
                                      </a:cubicBezTo>
                                      <a:cubicBezTo>
                                        <a:pt x="7376" y="9993"/>
                                        <a:pt x="7496" y="9968"/>
                                        <a:pt x="7612" y="9912"/>
                                      </a:cubicBezTo>
                                      <a:cubicBezTo>
                                        <a:pt x="7647" y="9895"/>
                                        <a:pt x="7681" y="9875"/>
                                        <a:pt x="7714" y="9852"/>
                                      </a:cubicBezTo>
                                      <a:cubicBezTo>
                                        <a:pt x="7744" y="9831"/>
                                        <a:pt x="7768" y="9810"/>
                                        <a:pt x="7788" y="9789"/>
                                      </a:cubicBezTo>
                                      <a:lnTo>
                                        <a:pt x="7153" y="9621"/>
                                      </a:lnTo>
                                      <a:close/>
                                      <a:moveTo>
                                        <a:pt x="18635" y="5606"/>
                                      </a:moveTo>
                                      <a:cubicBezTo>
                                        <a:pt x="18632" y="5600"/>
                                        <a:pt x="18630" y="5594"/>
                                        <a:pt x="18627" y="5588"/>
                                      </a:cubicBezTo>
                                      <a:cubicBezTo>
                                        <a:pt x="18627" y="5588"/>
                                        <a:pt x="18627" y="5588"/>
                                        <a:pt x="18627" y="5587"/>
                                      </a:cubicBezTo>
                                      <a:cubicBezTo>
                                        <a:pt x="18623" y="5581"/>
                                        <a:pt x="18620" y="5576"/>
                                        <a:pt x="18615" y="5570"/>
                                      </a:cubicBezTo>
                                      <a:cubicBezTo>
                                        <a:pt x="18613" y="5567"/>
                                        <a:pt x="18610" y="5565"/>
                                        <a:pt x="18608" y="5562"/>
                                      </a:cubicBezTo>
                                      <a:cubicBezTo>
                                        <a:pt x="18600" y="5554"/>
                                        <a:pt x="18590" y="5546"/>
                                        <a:pt x="18580" y="5538"/>
                                      </a:cubicBezTo>
                                      <a:cubicBezTo>
                                        <a:pt x="18569" y="5531"/>
                                        <a:pt x="18557" y="5525"/>
                                        <a:pt x="18544" y="5519"/>
                                      </a:cubicBezTo>
                                      <a:cubicBezTo>
                                        <a:pt x="18498" y="5499"/>
                                        <a:pt x="18437" y="5487"/>
                                        <a:pt x="18370" y="5487"/>
                                      </a:cubicBezTo>
                                      <a:cubicBezTo>
                                        <a:pt x="18346" y="5487"/>
                                        <a:pt x="18322" y="5488"/>
                                        <a:pt x="18297" y="5491"/>
                                      </a:cubicBezTo>
                                      <a:cubicBezTo>
                                        <a:pt x="18280" y="5493"/>
                                        <a:pt x="18264" y="5496"/>
                                        <a:pt x="18247" y="5499"/>
                                      </a:cubicBezTo>
                                      <a:cubicBezTo>
                                        <a:pt x="18153" y="5516"/>
                                        <a:pt x="18053" y="5554"/>
                                        <a:pt x="17959" y="5618"/>
                                      </a:cubicBezTo>
                                      <a:cubicBezTo>
                                        <a:pt x="17803" y="5732"/>
                                        <a:pt x="17806" y="5832"/>
                                        <a:pt x="17892" y="5890"/>
                                      </a:cubicBezTo>
                                      <a:cubicBezTo>
                                        <a:pt x="17940" y="5923"/>
                                        <a:pt x="18015" y="5942"/>
                                        <a:pt x="18103" y="5942"/>
                                      </a:cubicBezTo>
                                      <a:cubicBezTo>
                                        <a:pt x="18142" y="5942"/>
                                        <a:pt x="18184" y="5939"/>
                                        <a:pt x="18226" y="5931"/>
                                      </a:cubicBezTo>
                                      <a:cubicBezTo>
                                        <a:pt x="18241" y="5928"/>
                                        <a:pt x="18256" y="5924"/>
                                        <a:pt x="18272" y="5921"/>
                                      </a:cubicBezTo>
                                      <a:cubicBezTo>
                                        <a:pt x="18302" y="5913"/>
                                        <a:pt x="18333" y="5903"/>
                                        <a:pt x="18365" y="5890"/>
                                      </a:cubicBezTo>
                                      <a:cubicBezTo>
                                        <a:pt x="18415" y="5871"/>
                                        <a:pt x="18465" y="5845"/>
                                        <a:pt x="18514" y="5812"/>
                                      </a:cubicBezTo>
                                      <a:cubicBezTo>
                                        <a:pt x="18541" y="5792"/>
                                        <a:pt x="18564" y="5772"/>
                                        <a:pt x="18582" y="5753"/>
                                      </a:cubicBezTo>
                                      <a:cubicBezTo>
                                        <a:pt x="18593" y="5742"/>
                                        <a:pt x="18602" y="5730"/>
                                        <a:pt x="18610" y="5719"/>
                                      </a:cubicBezTo>
                                      <a:cubicBezTo>
                                        <a:pt x="18612" y="5716"/>
                                        <a:pt x="18615" y="5712"/>
                                        <a:pt x="18617" y="5708"/>
                                      </a:cubicBezTo>
                                      <a:cubicBezTo>
                                        <a:pt x="18620" y="5702"/>
                                        <a:pt x="18624" y="5696"/>
                                        <a:pt x="18626" y="5690"/>
                                      </a:cubicBezTo>
                                      <a:cubicBezTo>
                                        <a:pt x="18629" y="5686"/>
                                        <a:pt x="18630" y="5681"/>
                                        <a:pt x="18632" y="5676"/>
                                      </a:cubicBezTo>
                                      <a:cubicBezTo>
                                        <a:pt x="18635" y="5669"/>
                                        <a:pt x="18637" y="5662"/>
                                        <a:pt x="18638" y="5654"/>
                                      </a:cubicBezTo>
                                      <a:cubicBezTo>
                                        <a:pt x="18640" y="5637"/>
                                        <a:pt x="18639" y="5621"/>
                                        <a:pt x="18635" y="5606"/>
                                      </a:cubicBezTo>
                                      <a:close/>
                                      <a:moveTo>
                                        <a:pt x="3134" y="9125"/>
                                      </a:moveTo>
                                      <a:cubicBezTo>
                                        <a:pt x="3061" y="9125"/>
                                        <a:pt x="2972" y="9147"/>
                                        <a:pt x="2890" y="9199"/>
                                      </a:cubicBezTo>
                                      <a:cubicBezTo>
                                        <a:pt x="2886" y="9202"/>
                                        <a:pt x="2881" y="9204"/>
                                        <a:pt x="2876" y="9208"/>
                                      </a:cubicBezTo>
                                      <a:cubicBezTo>
                                        <a:pt x="2790" y="9270"/>
                                        <a:pt x="2782" y="9327"/>
                                        <a:pt x="2818" y="9365"/>
                                      </a:cubicBezTo>
                                      <a:cubicBezTo>
                                        <a:pt x="2822" y="9369"/>
                                        <a:pt x="2826" y="9373"/>
                                        <a:pt x="2832" y="9377"/>
                                      </a:cubicBezTo>
                                      <a:cubicBezTo>
                                        <a:pt x="2844" y="9386"/>
                                        <a:pt x="2860" y="9394"/>
                                        <a:pt x="2879" y="9400"/>
                                      </a:cubicBezTo>
                                      <a:cubicBezTo>
                                        <a:pt x="2883" y="9401"/>
                                        <a:pt x="2886" y="9402"/>
                                        <a:pt x="2890" y="9403"/>
                                      </a:cubicBezTo>
                                      <a:cubicBezTo>
                                        <a:pt x="2890" y="9404"/>
                                        <a:pt x="2890" y="9404"/>
                                        <a:pt x="2890" y="9404"/>
                                      </a:cubicBezTo>
                                      <a:cubicBezTo>
                                        <a:pt x="2895" y="9405"/>
                                        <a:pt x="2900" y="9406"/>
                                        <a:pt x="2905" y="9406"/>
                                      </a:cubicBezTo>
                                      <a:cubicBezTo>
                                        <a:pt x="2912" y="9408"/>
                                        <a:pt x="2920" y="9409"/>
                                        <a:pt x="2929" y="9410"/>
                                      </a:cubicBezTo>
                                      <a:cubicBezTo>
                                        <a:pt x="2938" y="9411"/>
                                        <a:pt x="2947" y="9411"/>
                                        <a:pt x="2956" y="9412"/>
                                      </a:cubicBezTo>
                                      <a:cubicBezTo>
                                        <a:pt x="2960" y="9412"/>
                                        <a:pt x="2965" y="9412"/>
                                        <a:pt x="2969" y="9412"/>
                                      </a:cubicBezTo>
                                      <a:cubicBezTo>
                                        <a:pt x="2972" y="9412"/>
                                        <a:pt x="2974" y="9412"/>
                                        <a:pt x="2976" y="9412"/>
                                      </a:cubicBezTo>
                                      <a:cubicBezTo>
                                        <a:pt x="2984" y="9412"/>
                                        <a:pt x="2993" y="9412"/>
                                        <a:pt x="3002" y="9411"/>
                                      </a:cubicBezTo>
                                      <a:cubicBezTo>
                                        <a:pt x="3012" y="9410"/>
                                        <a:pt x="3021" y="9409"/>
                                        <a:pt x="3030" y="9408"/>
                                      </a:cubicBezTo>
                                      <a:cubicBezTo>
                                        <a:pt x="3032" y="9408"/>
                                        <a:pt x="3033" y="9407"/>
                                        <a:pt x="3034" y="9407"/>
                                      </a:cubicBezTo>
                                      <a:cubicBezTo>
                                        <a:pt x="3038" y="9406"/>
                                        <a:pt x="3042" y="9406"/>
                                        <a:pt x="3046" y="9405"/>
                                      </a:cubicBezTo>
                                      <a:cubicBezTo>
                                        <a:pt x="3052" y="9404"/>
                                        <a:pt x="3058" y="9403"/>
                                        <a:pt x="3064" y="9401"/>
                                      </a:cubicBezTo>
                                      <a:cubicBezTo>
                                        <a:pt x="3074" y="9399"/>
                                        <a:pt x="3085" y="9396"/>
                                        <a:pt x="3096" y="9393"/>
                                      </a:cubicBezTo>
                                      <a:cubicBezTo>
                                        <a:pt x="3140" y="9380"/>
                                        <a:pt x="3185" y="9360"/>
                                        <a:pt x="3228" y="9330"/>
                                      </a:cubicBezTo>
                                      <a:cubicBezTo>
                                        <a:pt x="3380" y="9218"/>
                                        <a:pt x="3288" y="9125"/>
                                        <a:pt x="3134" y="9125"/>
                                      </a:cubicBezTo>
                                      <a:close/>
                                      <a:moveTo>
                                        <a:pt x="4105" y="1999"/>
                                      </a:moveTo>
                                      <a:cubicBezTo>
                                        <a:pt x="4104" y="1995"/>
                                        <a:pt x="4104" y="1992"/>
                                        <a:pt x="4103" y="1988"/>
                                      </a:cubicBezTo>
                                      <a:cubicBezTo>
                                        <a:pt x="4068" y="1899"/>
                                        <a:pt x="3989" y="1845"/>
                                        <a:pt x="3886" y="1820"/>
                                      </a:cubicBezTo>
                                      <a:cubicBezTo>
                                        <a:pt x="3872" y="1816"/>
                                        <a:pt x="3857" y="1814"/>
                                        <a:pt x="3842" y="1811"/>
                                      </a:cubicBezTo>
                                      <a:cubicBezTo>
                                        <a:pt x="3718" y="1791"/>
                                        <a:pt x="3566" y="1807"/>
                                        <a:pt x="3421" y="1847"/>
                                      </a:cubicBezTo>
                                      <a:cubicBezTo>
                                        <a:pt x="3403" y="1852"/>
                                        <a:pt x="3385" y="1857"/>
                                        <a:pt x="3368" y="1863"/>
                                      </a:cubicBezTo>
                                      <a:cubicBezTo>
                                        <a:pt x="3339" y="1872"/>
                                        <a:pt x="3310" y="1882"/>
                                        <a:pt x="3282" y="1894"/>
                                      </a:cubicBezTo>
                                      <a:cubicBezTo>
                                        <a:pt x="3275" y="1896"/>
                                        <a:pt x="3268" y="1899"/>
                                        <a:pt x="3262" y="1902"/>
                                      </a:cubicBezTo>
                                      <a:cubicBezTo>
                                        <a:pt x="3194" y="1930"/>
                                        <a:pt x="3132" y="1962"/>
                                        <a:pt x="3078" y="1999"/>
                                      </a:cubicBezTo>
                                      <a:cubicBezTo>
                                        <a:pt x="3070" y="2004"/>
                                        <a:pt x="3062" y="2009"/>
                                        <a:pt x="3054" y="2015"/>
                                      </a:cubicBezTo>
                                      <a:cubicBezTo>
                                        <a:pt x="3044" y="2022"/>
                                        <a:pt x="3033" y="2030"/>
                                        <a:pt x="3023" y="2039"/>
                                      </a:cubicBezTo>
                                      <a:cubicBezTo>
                                        <a:pt x="3006" y="2052"/>
                                        <a:pt x="2991" y="2066"/>
                                        <a:pt x="2976" y="2080"/>
                                      </a:cubicBezTo>
                                      <a:cubicBezTo>
                                        <a:pt x="2972" y="2085"/>
                                        <a:pt x="2967" y="2089"/>
                                        <a:pt x="2963" y="2094"/>
                                      </a:cubicBezTo>
                                      <a:cubicBezTo>
                                        <a:pt x="2956" y="2101"/>
                                        <a:pt x="2950" y="2108"/>
                                        <a:pt x="2945" y="2115"/>
                                      </a:cubicBezTo>
                                      <a:cubicBezTo>
                                        <a:pt x="2939" y="2122"/>
                                        <a:pt x="2934" y="2129"/>
                                        <a:pt x="2929" y="2136"/>
                                      </a:cubicBezTo>
                                      <a:cubicBezTo>
                                        <a:pt x="2924" y="2143"/>
                                        <a:pt x="2920" y="2150"/>
                                        <a:pt x="2916" y="2156"/>
                                      </a:cubicBezTo>
                                      <a:cubicBezTo>
                                        <a:pt x="2915" y="2157"/>
                                        <a:pt x="2914" y="2158"/>
                                        <a:pt x="2914" y="2158"/>
                                      </a:cubicBezTo>
                                      <a:cubicBezTo>
                                        <a:pt x="2914" y="2159"/>
                                        <a:pt x="2913" y="2160"/>
                                        <a:pt x="2912" y="2161"/>
                                      </a:cubicBezTo>
                                      <a:cubicBezTo>
                                        <a:pt x="2908" y="2170"/>
                                        <a:pt x="2903" y="2179"/>
                                        <a:pt x="2900" y="2188"/>
                                      </a:cubicBezTo>
                                      <a:cubicBezTo>
                                        <a:pt x="2898" y="2192"/>
                                        <a:pt x="2896" y="2196"/>
                                        <a:pt x="2894" y="2201"/>
                                      </a:cubicBezTo>
                                      <a:cubicBezTo>
                                        <a:pt x="2893" y="2203"/>
                                        <a:pt x="2892" y="2205"/>
                                        <a:pt x="2892" y="2207"/>
                                      </a:cubicBezTo>
                                      <a:cubicBezTo>
                                        <a:pt x="2891" y="2209"/>
                                        <a:pt x="2891" y="2212"/>
                                        <a:pt x="2890" y="2214"/>
                                      </a:cubicBezTo>
                                      <a:cubicBezTo>
                                        <a:pt x="2890" y="2216"/>
                                        <a:pt x="2889" y="2218"/>
                                        <a:pt x="2888" y="2220"/>
                                      </a:cubicBezTo>
                                      <a:cubicBezTo>
                                        <a:pt x="2888" y="2221"/>
                                        <a:pt x="2888" y="2221"/>
                                        <a:pt x="2888" y="2221"/>
                                      </a:cubicBezTo>
                                      <a:cubicBezTo>
                                        <a:pt x="2888" y="2224"/>
                                        <a:pt x="2887" y="2226"/>
                                        <a:pt x="2886" y="2228"/>
                                      </a:cubicBezTo>
                                      <a:cubicBezTo>
                                        <a:pt x="2886" y="2229"/>
                                        <a:pt x="2886" y="2229"/>
                                        <a:pt x="2886" y="2229"/>
                                      </a:cubicBezTo>
                                      <a:cubicBezTo>
                                        <a:pt x="2885" y="2234"/>
                                        <a:pt x="2884" y="2240"/>
                                        <a:pt x="2883" y="2245"/>
                                      </a:cubicBezTo>
                                      <a:cubicBezTo>
                                        <a:pt x="2882" y="2256"/>
                                        <a:pt x="2882" y="2268"/>
                                        <a:pt x="2883" y="2279"/>
                                      </a:cubicBezTo>
                                      <a:cubicBezTo>
                                        <a:pt x="2882" y="2282"/>
                                        <a:pt x="2883" y="2284"/>
                                        <a:pt x="2883" y="2287"/>
                                      </a:cubicBezTo>
                                      <a:cubicBezTo>
                                        <a:pt x="2884" y="2292"/>
                                        <a:pt x="2884" y="2296"/>
                                        <a:pt x="2885" y="2300"/>
                                      </a:cubicBezTo>
                                      <a:cubicBezTo>
                                        <a:pt x="2886" y="2305"/>
                                        <a:pt x="2887" y="2309"/>
                                        <a:pt x="2888" y="2314"/>
                                      </a:cubicBezTo>
                                      <a:cubicBezTo>
                                        <a:pt x="2888" y="2315"/>
                                        <a:pt x="2889" y="2317"/>
                                        <a:pt x="2890" y="2318"/>
                                      </a:cubicBezTo>
                                      <a:cubicBezTo>
                                        <a:pt x="2890" y="2318"/>
                                        <a:pt x="2890" y="2318"/>
                                        <a:pt x="2890" y="2318"/>
                                      </a:cubicBezTo>
                                      <a:cubicBezTo>
                                        <a:pt x="2890" y="2319"/>
                                        <a:pt x="2890" y="2319"/>
                                        <a:pt x="2890" y="2319"/>
                                      </a:cubicBezTo>
                                      <a:cubicBezTo>
                                        <a:pt x="2890" y="2319"/>
                                        <a:pt x="2890" y="2319"/>
                                        <a:pt x="2890" y="2319"/>
                                      </a:cubicBezTo>
                                      <a:cubicBezTo>
                                        <a:pt x="2900" y="2342"/>
                                        <a:pt x="2912" y="2361"/>
                                        <a:pt x="2926" y="2379"/>
                                      </a:cubicBezTo>
                                      <a:cubicBezTo>
                                        <a:pt x="2932" y="2386"/>
                                        <a:pt x="2938" y="2392"/>
                                        <a:pt x="2944" y="2398"/>
                                      </a:cubicBezTo>
                                      <a:cubicBezTo>
                                        <a:pt x="2980" y="2434"/>
                                        <a:pt x="3028" y="2459"/>
                                        <a:pt x="3084" y="2475"/>
                                      </a:cubicBezTo>
                                      <a:cubicBezTo>
                                        <a:pt x="3103" y="2480"/>
                                        <a:pt x="3122" y="2485"/>
                                        <a:pt x="3142" y="2488"/>
                                      </a:cubicBezTo>
                                      <a:cubicBezTo>
                                        <a:pt x="3181" y="2495"/>
                                        <a:pt x="3222" y="2498"/>
                                        <a:pt x="3266" y="2498"/>
                                      </a:cubicBezTo>
                                      <a:cubicBezTo>
                                        <a:pt x="3345" y="2498"/>
                                        <a:pt x="3430" y="2487"/>
                                        <a:pt x="3514" y="2468"/>
                                      </a:cubicBezTo>
                                      <a:cubicBezTo>
                                        <a:pt x="3525" y="2466"/>
                                        <a:pt x="3535" y="2463"/>
                                        <a:pt x="3546" y="2460"/>
                                      </a:cubicBezTo>
                                      <a:cubicBezTo>
                                        <a:pt x="3546" y="2460"/>
                                        <a:pt x="3546" y="2460"/>
                                        <a:pt x="3546" y="2460"/>
                                      </a:cubicBezTo>
                                      <a:cubicBezTo>
                                        <a:pt x="3561" y="2457"/>
                                        <a:pt x="3576" y="2453"/>
                                        <a:pt x="3590" y="2448"/>
                                      </a:cubicBezTo>
                                      <a:cubicBezTo>
                                        <a:pt x="3590" y="2448"/>
                                        <a:pt x="3590" y="2448"/>
                                        <a:pt x="3590" y="2448"/>
                                      </a:cubicBezTo>
                                      <a:cubicBezTo>
                                        <a:pt x="3605" y="2444"/>
                                        <a:pt x="3619" y="2440"/>
                                        <a:pt x="3633" y="2435"/>
                                      </a:cubicBezTo>
                                      <a:cubicBezTo>
                                        <a:pt x="3633" y="2435"/>
                                        <a:pt x="3633" y="2435"/>
                                        <a:pt x="3633" y="2435"/>
                                      </a:cubicBezTo>
                                      <a:cubicBezTo>
                                        <a:pt x="3634" y="2435"/>
                                        <a:pt x="3634" y="2435"/>
                                        <a:pt x="3635" y="2435"/>
                                      </a:cubicBezTo>
                                      <a:cubicBezTo>
                                        <a:pt x="3635" y="2435"/>
                                        <a:pt x="3635" y="2435"/>
                                        <a:pt x="3636" y="2434"/>
                                      </a:cubicBezTo>
                                      <a:cubicBezTo>
                                        <a:pt x="3636" y="2434"/>
                                        <a:pt x="3636" y="2434"/>
                                        <a:pt x="3636" y="2434"/>
                                      </a:cubicBezTo>
                                      <a:cubicBezTo>
                                        <a:pt x="3643" y="2432"/>
                                        <a:pt x="3650" y="2430"/>
                                        <a:pt x="3657" y="2427"/>
                                      </a:cubicBezTo>
                                      <a:cubicBezTo>
                                        <a:pt x="3661" y="2426"/>
                                        <a:pt x="3666" y="2424"/>
                                        <a:pt x="3670" y="2423"/>
                                      </a:cubicBezTo>
                                      <a:cubicBezTo>
                                        <a:pt x="3677" y="2420"/>
                                        <a:pt x="3684" y="2418"/>
                                        <a:pt x="3692" y="2415"/>
                                      </a:cubicBezTo>
                                      <a:cubicBezTo>
                                        <a:pt x="3692" y="2414"/>
                                        <a:pt x="3692" y="2414"/>
                                        <a:pt x="3692" y="2414"/>
                                      </a:cubicBezTo>
                                      <a:cubicBezTo>
                                        <a:pt x="3699" y="2412"/>
                                        <a:pt x="3706" y="2409"/>
                                        <a:pt x="3712" y="2406"/>
                                      </a:cubicBezTo>
                                      <a:cubicBezTo>
                                        <a:pt x="3717" y="2405"/>
                                        <a:pt x="3721" y="2403"/>
                                        <a:pt x="3726" y="2401"/>
                                      </a:cubicBezTo>
                                      <a:cubicBezTo>
                                        <a:pt x="3811" y="2366"/>
                                        <a:pt x="3890" y="2323"/>
                                        <a:pt x="3953" y="2275"/>
                                      </a:cubicBezTo>
                                      <a:cubicBezTo>
                                        <a:pt x="3953" y="2275"/>
                                        <a:pt x="3953" y="2275"/>
                                        <a:pt x="3953" y="2275"/>
                                      </a:cubicBezTo>
                                      <a:cubicBezTo>
                                        <a:pt x="3990" y="2248"/>
                                        <a:pt x="4022" y="2218"/>
                                        <a:pt x="4046" y="2187"/>
                                      </a:cubicBezTo>
                                      <a:cubicBezTo>
                                        <a:pt x="4058" y="2174"/>
                                        <a:pt x="4068" y="2160"/>
                                        <a:pt x="4076" y="2145"/>
                                      </a:cubicBezTo>
                                      <a:cubicBezTo>
                                        <a:pt x="4084" y="2131"/>
                                        <a:pt x="4092" y="2116"/>
                                        <a:pt x="4097" y="2102"/>
                                      </a:cubicBezTo>
                                      <a:cubicBezTo>
                                        <a:pt x="4099" y="2096"/>
                                        <a:pt x="4100" y="2090"/>
                                        <a:pt x="4102" y="2085"/>
                                      </a:cubicBezTo>
                                      <a:cubicBezTo>
                                        <a:pt x="4110" y="2056"/>
                                        <a:pt x="4111" y="2028"/>
                                        <a:pt x="4105" y="1999"/>
                                      </a:cubicBezTo>
                                      <a:close/>
                                      <a:moveTo>
                                        <a:pt x="2502" y="3028"/>
                                      </a:moveTo>
                                      <a:cubicBezTo>
                                        <a:pt x="2502" y="3027"/>
                                        <a:pt x="2501" y="3025"/>
                                        <a:pt x="2500" y="3024"/>
                                      </a:cubicBezTo>
                                      <a:cubicBezTo>
                                        <a:pt x="2498" y="3018"/>
                                        <a:pt x="2496" y="3013"/>
                                        <a:pt x="2493" y="3008"/>
                                      </a:cubicBezTo>
                                      <a:cubicBezTo>
                                        <a:pt x="2485" y="2994"/>
                                        <a:pt x="2475" y="2980"/>
                                        <a:pt x="2464" y="2969"/>
                                      </a:cubicBezTo>
                                      <a:cubicBezTo>
                                        <a:pt x="2456" y="2960"/>
                                        <a:pt x="2446" y="2951"/>
                                        <a:pt x="2436" y="2944"/>
                                      </a:cubicBezTo>
                                      <a:cubicBezTo>
                                        <a:pt x="2433" y="2941"/>
                                        <a:pt x="2430" y="2939"/>
                                        <a:pt x="2426" y="2937"/>
                                      </a:cubicBezTo>
                                      <a:cubicBezTo>
                                        <a:pt x="2416" y="2930"/>
                                        <a:pt x="2404" y="2924"/>
                                        <a:pt x="2392" y="2918"/>
                                      </a:cubicBezTo>
                                      <a:cubicBezTo>
                                        <a:pt x="2392" y="2918"/>
                                        <a:pt x="2392" y="2918"/>
                                        <a:pt x="2392" y="2918"/>
                                      </a:cubicBezTo>
                                      <a:cubicBezTo>
                                        <a:pt x="2388" y="2916"/>
                                        <a:pt x="2384" y="2914"/>
                                        <a:pt x="2379" y="2912"/>
                                      </a:cubicBezTo>
                                      <a:cubicBezTo>
                                        <a:pt x="2366" y="2907"/>
                                        <a:pt x="2352" y="2902"/>
                                        <a:pt x="2337" y="2898"/>
                                      </a:cubicBezTo>
                                      <a:cubicBezTo>
                                        <a:pt x="2296" y="2888"/>
                                        <a:pt x="2251" y="2883"/>
                                        <a:pt x="2203" y="2883"/>
                                      </a:cubicBezTo>
                                      <a:cubicBezTo>
                                        <a:pt x="2150" y="2883"/>
                                        <a:pt x="2094" y="2889"/>
                                        <a:pt x="2038" y="2900"/>
                                      </a:cubicBezTo>
                                      <a:cubicBezTo>
                                        <a:pt x="2017" y="2904"/>
                                        <a:pt x="1995" y="2909"/>
                                        <a:pt x="1974" y="2915"/>
                                      </a:cubicBezTo>
                                      <a:cubicBezTo>
                                        <a:pt x="1937" y="2924"/>
                                        <a:pt x="1900" y="2936"/>
                                        <a:pt x="1864" y="2950"/>
                                      </a:cubicBezTo>
                                      <a:cubicBezTo>
                                        <a:pt x="1859" y="2952"/>
                                        <a:pt x="1854" y="2954"/>
                                        <a:pt x="1848" y="2956"/>
                                      </a:cubicBezTo>
                                      <a:cubicBezTo>
                                        <a:pt x="1820" y="2968"/>
                                        <a:pt x="1792" y="2980"/>
                                        <a:pt x="1765" y="2994"/>
                                      </a:cubicBezTo>
                                      <a:cubicBezTo>
                                        <a:pt x="1748" y="3003"/>
                                        <a:pt x="1731" y="3012"/>
                                        <a:pt x="1715" y="3022"/>
                                      </a:cubicBezTo>
                                      <a:cubicBezTo>
                                        <a:pt x="1690" y="3037"/>
                                        <a:pt x="1668" y="3053"/>
                                        <a:pt x="1647" y="3070"/>
                                      </a:cubicBezTo>
                                      <a:cubicBezTo>
                                        <a:pt x="1567" y="3134"/>
                                        <a:pt x="1522" y="3210"/>
                                        <a:pt x="1542" y="3286"/>
                                      </a:cubicBezTo>
                                      <a:cubicBezTo>
                                        <a:pt x="1563" y="3337"/>
                                        <a:pt x="1603" y="3374"/>
                                        <a:pt x="1655" y="3398"/>
                                      </a:cubicBezTo>
                                      <a:cubicBezTo>
                                        <a:pt x="1668" y="3403"/>
                                        <a:pt x="1682" y="3408"/>
                                        <a:pt x="1696" y="3413"/>
                                      </a:cubicBezTo>
                                      <a:cubicBezTo>
                                        <a:pt x="1704" y="3415"/>
                                        <a:pt x="1711" y="3417"/>
                                        <a:pt x="1718" y="3419"/>
                                      </a:cubicBezTo>
                                      <a:cubicBezTo>
                                        <a:pt x="1734" y="3422"/>
                                        <a:pt x="1749" y="3425"/>
                                        <a:pt x="1765" y="3427"/>
                                      </a:cubicBezTo>
                                      <a:cubicBezTo>
                                        <a:pt x="1790" y="3430"/>
                                        <a:pt x="1815" y="3432"/>
                                        <a:pt x="1841" y="3432"/>
                                      </a:cubicBezTo>
                                      <a:cubicBezTo>
                                        <a:pt x="1915" y="3432"/>
                                        <a:pt x="1995" y="3420"/>
                                        <a:pt x="2074" y="3399"/>
                                      </a:cubicBezTo>
                                      <a:cubicBezTo>
                                        <a:pt x="2078" y="3398"/>
                                        <a:pt x="2083" y="3396"/>
                                        <a:pt x="2088" y="3395"/>
                                      </a:cubicBezTo>
                                      <a:cubicBezTo>
                                        <a:pt x="2118" y="3387"/>
                                        <a:pt x="2147" y="3377"/>
                                        <a:pt x="2175" y="3366"/>
                                      </a:cubicBezTo>
                                      <a:cubicBezTo>
                                        <a:pt x="2209" y="3354"/>
                                        <a:pt x="2242" y="3340"/>
                                        <a:pt x="2272" y="3324"/>
                                      </a:cubicBezTo>
                                      <a:cubicBezTo>
                                        <a:pt x="2273" y="3324"/>
                                        <a:pt x="2273" y="3324"/>
                                        <a:pt x="2273" y="3324"/>
                                      </a:cubicBezTo>
                                      <a:cubicBezTo>
                                        <a:pt x="2282" y="3319"/>
                                        <a:pt x="2291" y="3314"/>
                                        <a:pt x="2300" y="3309"/>
                                      </a:cubicBezTo>
                                      <a:cubicBezTo>
                                        <a:pt x="2328" y="3294"/>
                                        <a:pt x="2355" y="3276"/>
                                        <a:pt x="2379" y="3258"/>
                                      </a:cubicBezTo>
                                      <a:cubicBezTo>
                                        <a:pt x="2387" y="3253"/>
                                        <a:pt x="2394" y="3247"/>
                                        <a:pt x="2401" y="3242"/>
                                      </a:cubicBezTo>
                                      <a:cubicBezTo>
                                        <a:pt x="2410" y="3234"/>
                                        <a:pt x="2418" y="3227"/>
                                        <a:pt x="2426" y="3219"/>
                                      </a:cubicBezTo>
                                      <a:cubicBezTo>
                                        <a:pt x="2454" y="3192"/>
                                        <a:pt x="2476" y="3164"/>
                                        <a:pt x="2490" y="3136"/>
                                      </a:cubicBezTo>
                                      <a:cubicBezTo>
                                        <a:pt x="2494" y="3128"/>
                                        <a:pt x="2496" y="3121"/>
                                        <a:pt x="2499" y="3113"/>
                                      </a:cubicBezTo>
                                      <a:cubicBezTo>
                                        <a:pt x="2503" y="3100"/>
                                        <a:pt x="2506" y="3087"/>
                                        <a:pt x="2506" y="3074"/>
                                      </a:cubicBezTo>
                                      <a:cubicBezTo>
                                        <a:pt x="2507" y="3070"/>
                                        <a:pt x="2507" y="3067"/>
                                        <a:pt x="2507" y="3063"/>
                                      </a:cubicBezTo>
                                      <a:cubicBezTo>
                                        <a:pt x="2507" y="3052"/>
                                        <a:pt x="2506" y="3040"/>
                                        <a:pt x="2502" y="3028"/>
                                      </a:cubicBezTo>
                                      <a:close/>
                                      <a:moveTo>
                                        <a:pt x="558" y="3520"/>
                                      </a:moveTo>
                                      <a:cubicBezTo>
                                        <a:pt x="552" y="3515"/>
                                        <a:pt x="546" y="3511"/>
                                        <a:pt x="539" y="3507"/>
                                      </a:cubicBezTo>
                                      <a:cubicBezTo>
                                        <a:pt x="528" y="3501"/>
                                        <a:pt x="516" y="3496"/>
                                        <a:pt x="502" y="3493"/>
                                      </a:cubicBezTo>
                                      <a:cubicBezTo>
                                        <a:pt x="493" y="3490"/>
                                        <a:pt x="483" y="3489"/>
                                        <a:pt x="472" y="3488"/>
                                      </a:cubicBezTo>
                                      <a:cubicBezTo>
                                        <a:pt x="461" y="3486"/>
                                        <a:pt x="450" y="3486"/>
                                        <a:pt x="438" y="3486"/>
                                      </a:cubicBezTo>
                                      <a:cubicBezTo>
                                        <a:pt x="430" y="3486"/>
                                        <a:pt x="422" y="3486"/>
                                        <a:pt x="414" y="3487"/>
                                      </a:cubicBezTo>
                                      <a:cubicBezTo>
                                        <a:pt x="384" y="3488"/>
                                        <a:pt x="350" y="3494"/>
                                        <a:pt x="312" y="3504"/>
                                      </a:cubicBezTo>
                                      <a:cubicBezTo>
                                        <a:pt x="0" y="3584"/>
                                        <a:pt x="46" y="3835"/>
                                        <a:pt x="376" y="3746"/>
                                      </a:cubicBezTo>
                                      <a:cubicBezTo>
                                        <a:pt x="390" y="3743"/>
                                        <a:pt x="402" y="3739"/>
                                        <a:pt x="414" y="3735"/>
                                      </a:cubicBezTo>
                                      <a:cubicBezTo>
                                        <a:pt x="421" y="3733"/>
                                        <a:pt x="428" y="3730"/>
                                        <a:pt x="435" y="3728"/>
                                      </a:cubicBezTo>
                                      <a:cubicBezTo>
                                        <a:pt x="465" y="3716"/>
                                        <a:pt x="490" y="3703"/>
                                        <a:pt x="512" y="3689"/>
                                      </a:cubicBezTo>
                                      <a:cubicBezTo>
                                        <a:pt x="519" y="3684"/>
                                        <a:pt x="526" y="3678"/>
                                        <a:pt x="533" y="3673"/>
                                      </a:cubicBezTo>
                                      <a:cubicBezTo>
                                        <a:pt x="535" y="3671"/>
                                        <a:pt x="538" y="3669"/>
                                        <a:pt x="540" y="3667"/>
                                      </a:cubicBezTo>
                                      <a:cubicBezTo>
                                        <a:pt x="542" y="3665"/>
                                        <a:pt x="545" y="3662"/>
                                        <a:pt x="547" y="3660"/>
                                      </a:cubicBezTo>
                                      <a:cubicBezTo>
                                        <a:pt x="555" y="3652"/>
                                        <a:pt x="561" y="3644"/>
                                        <a:pt x="567" y="3636"/>
                                      </a:cubicBezTo>
                                      <a:cubicBezTo>
                                        <a:pt x="569" y="3633"/>
                                        <a:pt x="572" y="3629"/>
                                        <a:pt x="574" y="3626"/>
                                      </a:cubicBezTo>
                                      <a:cubicBezTo>
                                        <a:pt x="577" y="3620"/>
                                        <a:pt x="580" y="3614"/>
                                        <a:pt x="581" y="3608"/>
                                      </a:cubicBezTo>
                                      <a:cubicBezTo>
                                        <a:pt x="583" y="3605"/>
                                        <a:pt x="584" y="3602"/>
                                        <a:pt x="584" y="3599"/>
                                      </a:cubicBezTo>
                                      <a:cubicBezTo>
                                        <a:pt x="592" y="3569"/>
                                        <a:pt x="582" y="3540"/>
                                        <a:pt x="558" y="3520"/>
                                      </a:cubicBezTo>
                                      <a:close/>
                                      <a:moveTo>
                                        <a:pt x="12584" y="138"/>
                                      </a:moveTo>
                                      <a:cubicBezTo>
                                        <a:pt x="12085" y="268"/>
                                        <a:pt x="12160" y="666"/>
                                        <a:pt x="12688" y="524"/>
                                      </a:cubicBezTo>
                                      <a:cubicBezTo>
                                        <a:pt x="13199" y="392"/>
                                        <a:pt x="13098" y="0"/>
                                        <a:pt x="12584" y="138"/>
                                      </a:cubicBezTo>
                                      <a:close/>
                                      <a:moveTo>
                                        <a:pt x="1983" y="2089"/>
                                      </a:moveTo>
                                      <a:cubicBezTo>
                                        <a:pt x="1982" y="2083"/>
                                        <a:pt x="1980" y="2078"/>
                                        <a:pt x="1978" y="2072"/>
                                      </a:cubicBezTo>
                                      <a:cubicBezTo>
                                        <a:pt x="1966" y="2045"/>
                                        <a:pt x="1945" y="2021"/>
                                        <a:pt x="1916" y="2001"/>
                                      </a:cubicBezTo>
                                      <a:cubicBezTo>
                                        <a:pt x="1914" y="2000"/>
                                        <a:pt x="1913" y="1999"/>
                                        <a:pt x="1912" y="1999"/>
                                      </a:cubicBezTo>
                                      <a:cubicBezTo>
                                        <a:pt x="1829" y="1946"/>
                                        <a:pt x="1682" y="1929"/>
                                        <a:pt x="1480" y="1983"/>
                                      </a:cubicBezTo>
                                      <a:cubicBezTo>
                                        <a:pt x="1466" y="1987"/>
                                        <a:pt x="1454" y="1990"/>
                                        <a:pt x="1441" y="1994"/>
                                      </a:cubicBezTo>
                                      <a:cubicBezTo>
                                        <a:pt x="1436" y="1996"/>
                                        <a:pt x="1430" y="1997"/>
                                        <a:pt x="1426" y="1999"/>
                                      </a:cubicBezTo>
                                      <a:cubicBezTo>
                                        <a:pt x="1420" y="2001"/>
                                        <a:pt x="1414" y="2002"/>
                                        <a:pt x="1409" y="2004"/>
                                      </a:cubicBezTo>
                                      <a:cubicBezTo>
                                        <a:pt x="1394" y="2009"/>
                                        <a:pt x="1379" y="2014"/>
                                        <a:pt x="1366" y="2020"/>
                                      </a:cubicBezTo>
                                      <a:cubicBezTo>
                                        <a:pt x="1352" y="2025"/>
                                        <a:pt x="1338" y="2030"/>
                                        <a:pt x="1325" y="2037"/>
                                      </a:cubicBezTo>
                                      <a:cubicBezTo>
                                        <a:pt x="1313" y="2042"/>
                                        <a:pt x="1302" y="2048"/>
                                        <a:pt x="1291" y="2053"/>
                                      </a:cubicBezTo>
                                      <a:cubicBezTo>
                                        <a:pt x="1278" y="2059"/>
                                        <a:pt x="1266" y="2066"/>
                                        <a:pt x="1255" y="2073"/>
                                      </a:cubicBezTo>
                                      <a:cubicBezTo>
                                        <a:pt x="1250" y="2076"/>
                                        <a:pt x="1245" y="2079"/>
                                        <a:pt x="1240" y="2082"/>
                                      </a:cubicBezTo>
                                      <a:cubicBezTo>
                                        <a:pt x="1240" y="2082"/>
                                        <a:pt x="1239" y="2082"/>
                                        <a:pt x="1239" y="2082"/>
                                      </a:cubicBezTo>
                                      <a:cubicBezTo>
                                        <a:pt x="1229" y="2089"/>
                                        <a:pt x="1220" y="2095"/>
                                        <a:pt x="1211" y="2102"/>
                                      </a:cubicBezTo>
                                      <a:cubicBezTo>
                                        <a:pt x="1174" y="2129"/>
                                        <a:pt x="1146" y="2158"/>
                                        <a:pt x="1126" y="2187"/>
                                      </a:cubicBezTo>
                                      <a:cubicBezTo>
                                        <a:pt x="1124" y="2190"/>
                                        <a:pt x="1122" y="2192"/>
                                        <a:pt x="1121" y="2195"/>
                                      </a:cubicBezTo>
                                      <a:cubicBezTo>
                                        <a:pt x="1114" y="2205"/>
                                        <a:pt x="1108" y="2216"/>
                                        <a:pt x="1104" y="2226"/>
                                      </a:cubicBezTo>
                                      <a:cubicBezTo>
                                        <a:pt x="1103" y="2230"/>
                                        <a:pt x="1102" y="2233"/>
                                        <a:pt x="1100" y="2237"/>
                                      </a:cubicBezTo>
                                      <a:cubicBezTo>
                                        <a:pt x="1097" y="2247"/>
                                        <a:pt x="1094" y="2258"/>
                                        <a:pt x="1093" y="2268"/>
                                      </a:cubicBezTo>
                                      <a:cubicBezTo>
                                        <a:pt x="1092" y="2270"/>
                                        <a:pt x="1092" y="2272"/>
                                        <a:pt x="1092" y="2274"/>
                                      </a:cubicBezTo>
                                      <a:cubicBezTo>
                                        <a:pt x="1092" y="2278"/>
                                        <a:pt x="1091" y="2283"/>
                                        <a:pt x="1091" y="2288"/>
                                      </a:cubicBezTo>
                                      <a:cubicBezTo>
                                        <a:pt x="1091" y="2384"/>
                                        <a:pt x="1190" y="2462"/>
                                        <a:pt x="1372" y="2462"/>
                                      </a:cubicBezTo>
                                      <a:cubicBezTo>
                                        <a:pt x="1387" y="2462"/>
                                        <a:pt x="1403" y="2462"/>
                                        <a:pt x="1419" y="2460"/>
                                      </a:cubicBezTo>
                                      <a:cubicBezTo>
                                        <a:pt x="1473" y="2457"/>
                                        <a:pt x="1533" y="2447"/>
                                        <a:pt x="1599" y="2429"/>
                                      </a:cubicBezTo>
                                      <a:cubicBezTo>
                                        <a:pt x="1662" y="2412"/>
                                        <a:pt x="1716" y="2393"/>
                                        <a:pt x="1763" y="2371"/>
                                      </a:cubicBezTo>
                                      <a:cubicBezTo>
                                        <a:pt x="1775" y="2366"/>
                                        <a:pt x="1787" y="2360"/>
                                        <a:pt x="1798" y="2354"/>
                                      </a:cubicBezTo>
                                      <a:cubicBezTo>
                                        <a:pt x="1798" y="2354"/>
                                        <a:pt x="1798" y="2354"/>
                                        <a:pt x="1798" y="2354"/>
                                      </a:cubicBezTo>
                                      <a:cubicBezTo>
                                        <a:pt x="1862" y="2320"/>
                                        <a:pt x="1908" y="2282"/>
                                        <a:pt x="1940" y="2244"/>
                                      </a:cubicBezTo>
                                      <a:cubicBezTo>
                                        <a:pt x="1941" y="2242"/>
                                        <a:pt x="1943" y="2240"/>
                                        <a:pt x="1944" y="2238"/>
                                      </a:cubicBezTo>
                                      <a:cubicBezTo>
                                        <a:pt x="1962" y="2214"/>
                                        <a:pt x="1974" y="2191"/>
                                        <a:pt x="1982" y="2168"/>
                                      </a:cubicBezTo>
                                      <a:cubicBezTo>
                                        <a:pt x="1982" y="2167"/>
                                        <a:pt x="1982" y="2166"/>
                                        <a:pt x="1982" y="2166"/>
                                      </a:cubicBezTo>
                                      <a:cubicBezTo>
                                        <a:pt x="1990" y="2139"/>
                                        <a:pt x="1990" y="2113"/>
                                        <a:pt x="1983" y="2089"/>
                                      </a:cubicBezTo>
                                      <a:close/>
                                      <a:moveTo>
                                        <a:pt x="13240" y="10715"/>
                                      </a:moveTo>
                                      <a:cubicBezTo>
                                        <a:pt x="13237" y="10712"/>
                                        <a:pt x="13234" y="10709"/>
                                        <a:pt x="13231" y="10706"/>
                                      </a:cubicBezTo>
                                      <a:cubicBezTo>
                                        <a:pt x="13225" y="10700"/>
                                        <a:pt x="13218" y="10695"/>
                                        <a:pt x="13212" y="10690"/>
                                      </a:cubicBezTo>
                                      <a:cubicBezTo>
                                        <a:pt x="13208" y="10688"/>
                                        <a:pt x="13204" y="10685"/>
                                        <a:pt x="13200" y="10682"/>
                                      </a:cubicBezTo>
                                      <a:cubicBezTo>
                                        <a:pt x="13193" y="10677"/>
                                        <a:pt x="13185" y="10672"/>
                                        <a:pt x="13177" y="10668"/>
                                      </a:cubicBezTo>
                                      <a:cubicBezTo>
                                        <a:pt x="13111" y="10632"/>
                                        <a:pt x="13018" y="10612"/>
                                        <a:pt x="12912" y="10612"/>
                                      </a:cubicBezTo>
                                      <a:cubicBezTo>
                                        <a:pt x="12880" y="10612"/>
                                        <a:pt x="12847" y="10614"/>
                                        <a:pt x="12813" y="10617"/>
                                      </a:cubicBezTo>
                                      <a:cubicBezTo>
                                        <a:pt x="12791" y="10620"/>
                                        <a:pt x="12768" y="10623"/>
                                        <a:pt x="12744" y="10628"/>
                                      </a:cubicBezTo>
                                      <a:cubicBezTo>
                                        <a:pt x="12616" y="10652"/>
                                        <a:pt x="12480" y="10704"/>
                                        <a:pt x="12351" y="10790"/>
                                      </a:cubicBezTo>
                                      <a:cubicBezTo>
                                        <a:pt x="12338" y="10800"/>
                                        <a:pt x="12326" y="10809"/>
                                        <a:pt x="12314" y="10818"/>
                                      </a:cubicBezTo>
                                      <a:cubicBezTo>
                                        <a:pt x="12309" y="10823"/>
                                        <a:pt x="12303" y="10828"/>
                                        <a:pt x="12298" y="10832"/>
                                      </a:cubicBezTo>
                                      <a:cubicBezTo>
                                        <a:pt x="12292" y="10838"/>
                                        <a:pt x="12286" y="10843"/>
                                        <a:pt x="12281" y="10848"/>
                                      </a:cubicBezTo>
                                      <a:cubicBezTo>
                                        <a:pt x="12276" y="10852"/>
                                        <a:pt x="12272" y="10856"/>
                                        <a:pt x="12268" y="10860"/>
                                      </a:cubicBezTo>
                                      <a:cubicBezTo>
                                        <a:pt x="12259" y="10869"/>
                                        <a:pt x="12251" y="10878"/>
                                        <a:pt x="12243" y="10886"/>
                                      </a:cubicBezTo>
                                      <a:cubicBezTo>
                                        <a:pt x="12240" y="10891"/>
                                        <a:pt x="12236" y="10895"/>
                                        <a:pt x="12232" y="10900"/>
                                      </a:cubicBezTo>
                                      <a:cubicBezTo>
                                        <a:pt x="12232" y="10900"/>
                                        <a:pt x="12232" y="10900"/>
                                        <a:pt x="12232" y="10900"/>
                                      </a:cubicBezTo>
                                      <a:cubicBezTo>
                                        <a:pt x="11991" y="11204"/>
                                        <a:pt x="12615" y="11391"/>
                                        <a:pt x="13110" y="11056"/>
                                      </a:cubicBezTo>
                                      <a:cubicBezTo>
                                        <a:pt x="13186" y="11001"/>
                                        <a:pt x="13234" y="10948"/>
                                        <a:pt x="13260" y="10900"/>
                                      </a:cubicBezTo>
                                      <a:cubicBezTo>
                                        <a:pt x="13261" y="10898"/>
                                        <a:pt x="13262" y="10896"/>
                                        <a:pt x="13263" y="10894"/>
                                      </a:cubicBezTo>
                                      <a:cubicBezTo>
                                        <a:pt x="13266" y="10889"/>
                                        <a:pt x="13268" y="10884"/>
                                        <a:pt x="13270" y="10878"/>
                                      </a:cubicBezTo>
                                      <a:cubicBezTo>
                                        <a:pt x="13273" y="10871"/>
                                        <a:pt x="13275" y="10864"/>
                                        <a:pt x="13277" y="10857"/>
                                      </a:cubicBezTo>
                                      <a:cubicBezTo>
                                        <a:pt x="13279" y="10851"/>
                                        <a:pt x="13280" y="10845"/>
                                        <a:pt x="13281" y="10840"/>
                                      </a:cubicBezTo>
                                      <a:cubicBezTo>
                                        <a:pt x="13282" y="10836"/>
                                        <a:pt x="13282" y="10833"/>
                                        <a:pt x="13282" y="10830"/>
                                      </a:cubicBezTo>
                                      <a:cubicBezTo>
                                        <a:pt x="13286" y="10786"/>
                                        <a:pt x="13271" y="10748"/>
                                        <a:pt x="13240" y="10715"/>
                                      </a:cubicBezTo>
                                      <a:close/>
                                      <a:moveTo>
                                        <a:pt x="20110" y="10020"/>
                                      </a:moveTo>
                                      <a:cubicBezTo>
                                        <a:pt x="20066" y="9908"/>
                                        <a:pt x="19938" y="9863"/>
                                        <a:pt x="19786" y="9863"/>
                                      </a:cubicBezTo>
                                      <a:cubicBezTo>
                                        <a:pt x="19554" y="9863"/>
                                        <a:pt x="19266" y="9970"/>
                                        <a:pt x="19135" y="10110"/>
                                      </a:cubicBezTo>
                                      <a:cubicBezTo>
                                        <a:pt x="19130" y="10116"/>
                                        <a:pt x="19124" y="10122"/>
                                        <a:pt x="19120" y="10128"/>
                                      </a:cubicBezTo>
                                      <a:cubicBezTo>
                                        <a:pt x="19076" y="10182"/>
                                        <a:pt x="19056" y="10240"/>
                                        <a:pt x="19071" y="10298"/>
                                      </a:cubicBezTo>
                                      <a:cubicBezTo>
                                        <a:pt x="19074" y="10306"/>
                                        <a:pt x="19077" y="10312"/>
                                        <a:pt x="19080" y="10319"/>
                                      </a:cubicBezTo>
                                      <a:cubicBezTo>
                                        <a:pt x="19090" y="10338"/>
                                        <a:pt x="19103" y="10356"/>
                                        <a:pt x="19119" y="10370"/>
                                      </a:cubicBezTo>
                                      <a:cubicBezTo>
                                        <a:pt x="19180" y="10431"/>
                                        <a:pt x="19280" y="10456"/>
                                        <a:pt x="19394" y="10456"/>
                                      </a:cubicBezTo>
                                      <a:cubicBezTo>
                                        <a:pt x="19617" y="10456"/>
                                        <a:pt x="19892" y="10357"/>
                                        <a:pt x="20029" y="10226"/>
                                      </a:cubicBezTo>
                                      <a:cubicBezTo>
                                        <a:pt x="20041" y="10214"/>
                                        <a:pt x="20052" y="10202"/>
                                        <a:pt x="20061" y="10191"/>
                                      </a:cubicBezTo>
                                      <a:cubicBezTo>
                                        <a:pt x="20105" y="10136"/>
                                        <a:pt x="20125" y="10078"/>
                                        <a:pt x="20110" y="10020"/>
                                      </a:cubicBezTo>
                                      <a:close/>
                                      <a:moveTo>
                                        <a:pt x="13583" y="8635"/>
                                      </a:moveTo>
                                      <a:cubicBezTo>
                                        <a:pt x="13574" y="8628"/>
                                        <a:pt x="13563" y="8621"/>
                                        <a:pt x="13551" y="8614"/>
                                      </a:cubicBezTo>
                                      <a:cubicBezTo>
                                        <a:pt x="13548" y="8612"/>
                                        <a:pt x="13544" y="8610"/>
                                        <a:pt x="13540" y="8608"/>
                                      </a:cubicBezTo>
                                      <a:cubicBezTo>
                                        <a:pt x="13532" y="8604"/>
                                        <a:pt x="13523" y="8601"/>
                                        <a:pt x="13514" y="8597"/>
                                      </a:cubicBezTo>
                                      <a:cubicBezTo>
                                        <a:pt x="13506" y="8594"/>
                                        <a:pt x="13496" y="8590"/>
                                        <a:pt x="13487" y="8587"/>
                                      </a:cubicBezTo>
                                      <a:cubicBezTo>
                                        <a:pt x="13477" y="8584"/>
                                        <a:pt x="13468" y="8582"/>
                                        <a:pt x="13458" y="8579"/>
                                      </a:cubicBezTo>
                                      <a:cubicBezTo>
                                        <a:pt x="13412" y="8568"/>
                                        <a:pt x="13360" y="8562"/>
                                        <a:pt x="13304" y="8562"/>
                                      </a:cubicBezTo>
                                      <a:cubicBezTo>
                                        <a:pt x="13265" y="8562"/>
                                        <a:pt x="13224" y="8565"/>
                                        <a:pt x="13181" y="8571"/>
                                      </a:cubicBezTo>
                                      <a:cubicBezTo>
                                        <a:pt x="13160" y="8574"/>
                                        <a:pt x="13138" y="8578"/>
                                        <a:pt x="13116" y="8583"/>
                                      </a:cubicBezTo>
                                      <a:cubicBezTo>
                                        <a:pt x="13094" y="8588"/>
                                        <a:pt x="13072" y="8594"/>
                                        <a:pt x="13050" y="8601"/>
                                      </a:cubicBezTo>
                                      <a:cubicBezTo>
                                        <a:pt x="13028" y="8608"/>
                                        <a:pt x="13005" y="8615"/>
                                        <a:pt x="12983" y="8624"/>
                                      </a:cubicBezTo>
                                      <a:cubicBezTo>
                                        <a:pt x="12960" y="8632"/>
                                        <a:pt x="12938" y="8642"/>
                                        <a:pt x="12915" y="8652"/>
                                      </a:cubicBezTo>
                                      <a:cubicBezTo>
                                        <a:pt x="12870" y="8674"/>
                                        <a:pt x="12826" y="8699"/>
                                        <a:pt x="12782" y="8728"/>
                                      </a:cubicBezTo>
                                      <a:cubicBezTo>
                                        <a:pt x="12470" y="8956"/>
                                        <a:pt x="12656" y="9143"/>
                                        <a:pt x="12967" y="9143"/>
                                      </a:cubicBezTo>
                                      <a:cubicBezTo>
                                        <a:pt x="13076" y="9143"/>
                                        <a:pt x="13200" y="9120"/>
                                        <a:pt x="13324" y="9067"/>
                                      </a:cubicBezTo>
                                      <a:cubicBezTo>
                                        <a:pt x="13346" y="9058"/>
                                        <a:pt x="13369" y="9047"/>
                                        <a:pt x="13391" y="9036"/>
                                      </a:cubicBezTo>
                                      <a:cubicBezTo>
                                        <a:pt x="13425" y="9018"/>
                                        <a:pt x="13458" y="8999"/>
                                        <a:pt x="13490" y="8977"/>
                                      </a:cubicBezTo>
                                      <a:cubicBezTo>
                                        <a:pt x="13682" y="8837"/>
                                        <a:pt x="13684" y="8711"/>
                                        <a:pt x="13583" y="8635"/>
                                      </a:cubicBezTo>
                                      <a:close/>
                                    </a:path>
                                  </a:pathLst>
                                </a:custGeom>
                                <a:solidFill>
                                  <a:srgbClr val="BF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
                              <wps:cNvSpPr>
                                <a:spLocks/>
                              </wps:cNvSpPr>
                              <wps:spPr bwMode="auto">
                                <a:xfrm>
                                  <a:off x="10543" y="11832"/>
                                  <a:ext cx="853" cy="4477"/>
                                </a:xfrm>
                                <a:custGeom>
                                  <a:avLst/>
                                  <a:gdLst>
                                    <a:gd name="T0" fmla="*/ 853 w 853"/>
                                    <a:gd name="T1" fmla="*/ 0 h 4477"/>
                                    <a:gd name="T2" fmla="*/ 3 w 853"/>
                                    <a:gd name="T3" fmla="*/ 0 h 4477"/>
                                    <a:gd name="T4" fmla="*/ 456 w 853"/>
                                    <a:gd name="T5" fmla="*/ 2228 h 4477"/>
                                    <a:gd name="T6" fmla="*/ 0 w 853"/>
                                    <a:gd name="T7" fmla="*/ 4467 h 4477"/>
                                    <a:gd name="T8" fmla="*/ 853 w 853"/>
                                    <a:gd name="T9" fmla="*/ 4477 h 4477"/>
                                    <a:gd name="T10" fmla="*/ 853 w 853"/>
                                    <a:gd name="T11" fmla="*/ 0 h 4477"/>
                                  </a:gdLst>
                                  <a:ahLst/>
                                  <a:cxnLst>
                                    <a:cxn ang="0">
                                      <a:pos x="T0" y="T1"/>
                                    </a:cxn>
                                    <a:cxn ang="0">
                                      <a:pos x="T2" y="T3"/>
                                    </a:cxn>
                                    <a:cxn ang="0">
                                      <a:pos x="T4" y="T5"/>
                                    </a:cxn>
                                    <a:cxn ang="0">
                                      <a:pos x="T6" y="T7"/>
                                    </a:cxn>
                                    <a:cxn ang="0">
                                      <a:pos x="T8" y="T9"/>
                                    </a:cxn>
                                    <a:cxn ang="0">
                                      <a:pos x="T10" y="T11"/>
                                    </a:cxn>
                                  </a:cxnLst>
                                  <a:rect l="0" t="0" r="r" b="b"/>
                                  <a:pathLst>
                                    <a:path w="853" h="4477">
                                      <a:moveTo>
                                        <a:pt x="853" y="0"/>
                                      </a:moveTo>
                                      <a:lnTo>
                                        <a:pt x="3" y="0"/>
                                      </a:lnTo>
                                      <a:lnTo>
                                        <a:pt x="456" y="2228"/>
                                      </a:lnTo>
                                      <a:lnTo>
                                        <a:pt x="0" y="4467"/>
                                      </a:lnTo>
                                      <a:lnTo>
                                        <a:pt x="853" y="4477"/>
                                      </a:lnTo>
                                      <a:lnTo>
                                        <a:pt x="853" y="0"/>
                                      </a:ln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10"/>
                              <wps:cNvSpPr>
                                <a:spLocks/>
                              </wps:cNvSpPr>
                              <wps:spPr bwMode="auto">
                                <a:xfrm>
                                  <a:off x="945" y="9993"/>
                                  <a:ext cx="2629" cy="2087"/>
                                </a:xfrm>
                                <a:custGeom>
                                  <a:avLst/>
                                  <a:gdLst>
                                    <a:gd name="T0" fmla="*/ 3985 w 5259"/>
                                    <a:gd name="T1" fmla="*/ 576 h 4168"/>
                                    <a:gd name="T2" fmla="*/ 2123 w 5259"/>
                                    <a:gd name="T3" fmla="*/ 48 h 4168"/>
                                    <a:gd name="T4" fmla="*/ 2062 w 5259"/>
                                    <a:gd name="T5" fmla="*/ 61 h 4168"/>
                                    <a:gd name="T6" fmla="*/ 459 w 5259"/>
                                    <a:gd name="T7" fmla="*/ 1332 h 4168"/>
                                    <a:gd name="T8" fmla="*/ 589 w 5259"/>
                                    <a:gd name="T9" fmla="*/ 3289 h 4168"/>
                                    <a:gd name="T10" fmla="*/ 2313 w 5259"/>
                                    <a:gd name="T11" fmla="*/ 4116 h 4168"/>
                                    <a:gd name="T12" fmla="*/ 3508 w 5259"/>
                                    <a:gd name="T13" fmla="*/ 3921 h 4168"/>
                                    <a:gd name="T14" fmla="*/ 3985 w 5259"/>
                                    <a:gd name="T15" fmla="*/ 576 h 4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9" h="4168">
                                      <a:moveTo>
                                        <a:pt x="3985" y="576"/>
                                      </a:moveTo>
                                      <a:cubicBezTo>
                                        <a:pt x="3464" y="108"/>
                                        <a:pt x="2316" y="0"/>
                                        <a:pt x="2123" y="48"/>
                                      </a:cubicBezTo>
                                      <a:cubicBezTo>
                                        <a:pt x="2120" y="49"/>
                                        <a:pt x="2068" y="61"/>
                                        <a:pt x="2062" y="61"/>
                                      </a:cubicBezTo>
                                      <a:cubicBezTo>
                                        <a:pt x="951" y="148"/>
                                        <a:pt x="730" y="550"/>
                                        <a:pt x="459" y="1332"/>
                                      </a:cubicBezTo>
                                      <a:cubicBezTo>
                                        <a:pt x="0" y="2709"/>
                                        <a:pt x="375" y="3054"/>
                                        <a:pt x="589" y="3289"/>
                                      </a:cubicBezTo>
                                      <a:cubicBezTo>
                                        <a:pt x="982" y="3729"/>
                                        <a:pt x="1976" y="4087"/>
                                        <a:pt x="2313" y="4116"/>
                                      </a:cubicBezTo>
                                      <a:cubicBezTo>
                                        <a:pt x="2900" y="4168"/>
                                        <a:pt x="3234" y="4035"/>
                                        <a:pt x="3508" y="3921"/>
                                      </a:cubicBezTo>
                                      <a:cubicBezTo>
                                        <a:pt x="4409" y="3548"/>
                                        <a:pt x="5259" y="1734"/>
                                        <a:pt x="3985" y="576"/>
                                      </a:cubicBezTo>
                                      <a:close/>
                                    </a:path>
                                  </a:pathLst>
                                </a:custGeom>
                                <a:solidFill>
                                  <a:srgbClr val="FE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11"/>
                              <wps:cNvSpPr>
                                <a:spLocks/>
                              </wps:cNvSpPr>
                              <wps:spPr bwMode="auto">
                                <a:xfrm>
                                  <a:off x="9507" y="5640"/>
                                  <a:ext cx="38" cy="37"/>
                                </a:xfrm>
                                <a:custGeom>
                                  <a:avLst/>
                                  <a:gdLst>
                                    <a:gd name="T0" fmla="*/ 12 w 76"/>
                                    <a:gd name="T1" fmla="*/ 0 h 75"/>
                                    <a:gd name="T2" fmla="*/ 0 w 76"/>
                                    <a:gd name="T3" fmla="*/ 1 h 75"/>
                                    <a:gd name="T4" fmla="*/ 69 w 76"/>
                                    <a:gd name="T5" fmla="*/ 75 h 75"/>
                                    <a:gd name="T6" fmla="*/ 12 w 76"/>
                                    <a:gd name="T7" fmla="*/ 0 h 75"/>
                                  </a:gdLst>
                                  <a:ahLst/>
                                  <a:cxnLst>
                                    <a:cxn ang="0">
                                      <a:pos x="T0" y="T1"/>
                                    </a:cxn>
                                    <a:cxn ang="0">
                                      <a:pos x="T2" y="T3"/>
                                    </a:cxn>
                                    <a:cxn ang="0">
                                      <a:pos x="T4" y="T5"/>
                                    </a:cxn>
                                    <a:cxn ang="0">
                                      <a:pos x="T6" y="T7"/>
                                    </a:cxn>
                                  </a:cxnLst>
                                  <a:rect l="0" t="0" r="r" b="b"/>
                                  <a:pathLst>
                                    <a:path w="76" h="75">
                                      <a:moveTo>
                                        <a:pt x="12" y="0"/>
                                      </a:moveTo>
                                      <a:cubicBezTo>
                                        <a:pt x="8" y="0"/>
                                        <a:pt x="4" y="1"/>
                                        <a:pt x="0" y="1"/>
                                      </a:cubicBezTo>
                                      <a:cubicBezTo>
                                        <a:pt x="23" y="26"/>
                                        <a:pt x="46" y="50"/>
                                        <a:pt x="69" y="75"/>
                                      </a:cubicBezTo>
                                      <a:cubicBezTo>
                                        <a:pt x="76" y="41"/>
                                        <a:pt x="57" y="0"/>
                                        <a:pt x="1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2"/>
                              <wps:cNvSpPr>
                                <a:spLocks/>
                              </wps:cNvSpPr>
                              <wps:spPr bwMode="auto">
                                <a:xfrm>
                                  <a:off x="9587" y="4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3"/>
                              <wps:cNvSpPr>
                                <a:spLocks/>
                              </wps:cNvSpPr>
                              <wps:spPr bwMode="auto">
                                <a:xfrm>
                                  <a:off x="9947" y="42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4"/>
                              <wps:cNvSpPr>
                                <a:spLocks/>
                              </wps:cNvSpPr>
                              <wps:spPr bwMode="auto">
                                <a:xfrm>
                                  <a:off x="9481" y="537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5"/>
                              <wps:cNvSpPr>
                                <a:spLocks/>
                              </wps:cNvSpPr>
                              <wps:spPr bwMode="auto">
                                <a:xfrm>
                                  <a:off x="9534" y="5510"/>
                                  <a:ext cx="69" cy="60"/>
                                </a:xfrm>
                                <a:custGeom>
                                  <a:avLst/>
                                  <a:gdLst>
                                    <a:gd name="T0" fmla="*/ 77 w 138"/>
                                    <a:gd name="T1" fmla="*/ 0 h 120"/>
                                    <a:gd name="T2" fmla="*/ 72 w 138"/>
                                    <a:gd name="T3" fmla="*/ 1 h 120"/>
                                    <a:gd name="T4" fmla="*/ 72 w 138"/>
                                    <a:gd name="T5" fmla="*/ 1 h 120"/>
                                    <a:gd name="T6" fmla="*/ 77 w 138"/>
                                    <a:gd name="T7" fmla="*/ 120 h 120"/>
                                    <a:gd name="T8" fmla="*/ 135 w 138"/>
                                    <a:gd name="T9" fmla="*/ 67 h 120"/>
                                    <a:gd name="T10" fmla="*/ 135 w 138"/>
                                    <a:gd name="T11" fmla="*/ 67 h 120"/>
                                    <a:gd name="T12" fmla="*/ 77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77" y="0"/>
                                      </a:moveTo>
                                      <a:cubicBezTo>
                                        <a:pt x="75" y="0"/>
                                        <a:pt x="73" y="1"/>
                                        <a:pt x="72" y="1"/>
                                      </a:cubicBezTo>
                                      <a:cubicBezTo>
                                        <a:pt x="72" y="1"/>
                                        <a:pt x="72" y="1"/>
                                        <a:pt x="72" y="1"/>
                                      </a:cubicBezTo>
                                      <a:cubicBezTo>
                                        <a:pt x="0" y="6"/>
                                        <a:pt x="2" y="120"/>
                                        <a:pt x="77" y="120"/>
                                      </a:cubicBezTo>
                                      <a:cubicBezTo>
                                        <a:pt x="113" y="120"/>
                                        <a:pt x="132" y="95"/>
                                        <a:pt x="135" y="67"/>
                                      </a:cubicBezTo>
                                      <a:cubicBezTo>
                                        <a:pt x="135" y="67"/>
                                        <a:pt x="135" y="67"/>
                                        <a:pt x="135" y="67"/>
                                      </a:cubicBezTo>
                                      <a:cubicBezTo>
                                        <a:pt x="138" y="35"/>
                                        <a:pt x="119"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6"/>
                              <wps:cNvSpPr>
                                <a:spLocks/>
                              </wps:cNvSpPr>
                              <wps:spPr bwMode="auto">
                                <a:xfrm>
                                  <a:off x="9547" y="47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7"/>
                              <wps:cNvSpPr>
                                <a:spLocks/>
                              </wps:cNvSpPr>
                              <wps:spPr bwMode="auto">
                                <a:xfrm>
                                  <a:off x="9555" y="6067"/>
                                  <a:ext cx="53" cy="58"/>
                                </a:xfrm>
                                <a:custGeom>
                                  <a:avLst/>
                                  <a:gdLst>
                                    <a:gd name="T0" fmla="*/ 28 w 105"/>
                                    <a:gd name="T1" fmla="*/ 0 h 116"/>
                                    <a:gd name="T2" fmla="*/ 0 w 105"/>
                                    <a:gd name="T3" fmla="*/ 7 h 116"/>
                                    <a:gd name="T4" fmla="*/ 50 w 105"/>
                                    <a:gd name="T5" fmla="*/ 116 h 116"/>
                                    <a:gd name="T6" fmla="*/ 28 w 105"/>
                                    <a:gd name="T7" fmla="*/ 0 h 116"/>
                                  </a:gdLst>
                                  <a:ahLst/>
                                  <a:cxnLst>
                                    <a:cxn ang="0">
                                      <a:pos x="T0" y="T1"/>
                                    </a:cxn>
                                    <a:cxn ang="0">
                                      <a:pos x="T2" y="T3"/>
                                    </a:cxn>
                                    <a:cxn ang="0">
                                      <a:pos x="T4" y="T5"/>
                                    </a:cxn>
                                    <a:cxn ang="0">
                                      <a:pos x="T6" y="T7"/>
                                    </a:cxn>
                                  </a:cxnLst>
                                  <a:rect l="0" t="0" r="r" b="b"/>
                                  <a:pathLst>
                                    <a:path w="105" h="116">
                                      <a:moveTo>
                                        <a:pt x="28" y="0"/>
                                      </a:moveTo>
                                      <a:cubicBezTo>
                                        <a:pt x="17" y="0"/>
                                        <a:pt x="8" y="2"/>
                                        <a:pt x="0" y="7"/>
                                      </a:cubicBezTo>
                                      <a:cubicBezTo>
                                        <a:pt x="16" y="43"/>
                                        <a:pt x="33" y="80"/>
                                        <a:pt x="50" y="116"/>
                                      </a:cubicBezTo>
                                      <a:cubicBezTo>
                                        <a:pt x="105" y="97"/>
                                        <a:pt x="98" y="0"/>
                                        <a:pt x="2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8"/>
                              <wps:cNvSpPr>
                                <a:spLocks/>
                              </wps:cNvSpPr>
                              <wps:spPr bwMode="auto">
                                <a:xfrm>
                                  <a:off x="9654" y="5800"/>
                                  <a:ext cx="51" cy="50"/>
                                </a:xfrm>
                                <a:custGeom>
                                  <a:avLst/>
                                  <a:gdLst>
                                    <a:gd name="T0" fmla="*/ 31 w 103"/>
                                    <a:gd name="T1" fmla="*/ 0 h 100"/>
                                    <a:gd name="T2" fmla="*/ 0 w 103"/>
                                    <a:gd name="T3" fmla="*/ 9 h 100"/>
                                    <a:gd name="T4" fmla="*/ 76 w 103"/>
                                    <a:gd name="T5" fmla="*/ 100 h 100"/>
                                    <a:gd name="T6" fmla="*/ 31 w 103"/>
                                    <a:gd name="T7" fmla="*/ 0 h 100"/>
                                  </a:gdLst>
                                  <a:ahLst/>
                                  <a:cxnLst>
                                    <a:cxn ang="0">
                                      <a:pos x="T0" y="T1"/>
                                    </a:cxn>
                                    <a:cxn ang="0">
                                      <a:pos x="T2" y="T3"/>
                                    </a:cxn>
                                    <a:cxn ang="0">
                                      <a:pos x="T4" y="T5"/>
                                    </a:cxn>
                                    <a:cxn ang="0">
                                      <a:pos x="T6" y="T7"/>
                                    </a:cxn>
                                  </a:cxnLst>
                                  <a:rect l="0" t="0" r="r" b="b"/>
                                  <a:pathLst>
                                    <a:path w="103" h="100">
                                      <a:moveTo>
                                        <a:pt x="31" y="0"/>
                                      </a:moveTo>
                                      <a:cubicBezTo>
                                        <a:pt x="19" y="0"/>
                                        <a:pt x="8" y="4"/>
                                        <a:pt x="0" y="9"/>
                                      </a:cubicBezTo>
                                      <a:cubicBezTo>
                                        <a:pt x="26" y="39"/>
                                        <a:pt x="51" y="70"/>
                                        <a:pt x="76" y="100"/>
                                      </a:cubicBezTo>
                                      <a:cubicBezTo>
                                        <a:pt x="103" y="66"/>
                                        <a:pt x="8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9"/>
                              <wps:cNvSpPr>
                                <a:spLocks/>
                              </wps:cNvSpPr>
                              <wps:spPr bwMode="auto">
                                <a:xfrm>
                                  <a:off x="9544" y="420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20"/>
                              <wps:cNvSpPr>
                                <a:spLocks/>
                              </wps:cNvSpPr>
                              <wps:spPr bwMode="auto">
                                <a:xfrm>
                                  <a:off x="9451" y="5176"/>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21"/>
                              <wps:cNvSpPr>
                                <a:spLocks/>
                              </wps:cNvSpPr>
                              <wps:spPr bwMode="auto">
                                <a:xfrm>
                                  <a:off x="9531" y="407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22"/>
                              <wps:cNvSpPr>
                                <a:spLocks/>
                              </wps:cNvSpPr>
                              <wps:spPr bwMode="auto">
                                <a:xfrm>
                                  <a:off x="9601" y="508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23"/>
                              <wps:cNvSpPr>
                                <a:spLocks/>
                              </wps:cNvSpPr>
                              <wps:spPr bwMode="auto">
                                <a:xfrm>
                                  <a:off x="9564" y="527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24"/>
                              <wps:cNvSpPr>
                                <a:spLocks/>
                              </wps:cNvSpPr>
                              <wps:spPr bwMode="auto">
                                <a:xfrm>
                                  <a:off x="9591" y="43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25"/>
                              <wps:cNvSpPr>
                                <a:spLocks/>
                              </wps:cNvSpPr>
                              <wps:spPr bwMode="auto">
                                <a:xfrm>
                                  <a:off x="9669" y="5463"/>
                                  <a:ext cx="69" cy="60"/>
                                </a:xfrm>
                                <a:custGeom>
                                  <a:avLst/>
                                  <a:gdLst>
                                    <a:gd name="T0" fmla="*/ 60 w 138"/>
                                    <a:gd name="T1" fmla="*/ 0 h 120"/>
                                    <a:gd name="T2" fmla="*/ 3 w 138"/>
                                    <a:gd name="T3" fmla="*/ 54 h 120"/>
                                    <a:gd name="T4" fmla="*/ 3 w 138"/>
                                    <a:gd name="T5" fmla="*/ 54 h 120"/>
                                    <a:gd name="T6" fmla="*/ 48 w 138"/>
                                    <a:gd name="T7" fmla="*/ 119 h 120"/>
                                    <a:gd name="T8" fmla="*/ 48 w 138"/>
                                    <a:gd name="T9" fmla="*/ 119 h 120"/>
                                    <a:gd name="T10" fmla="*/ 60 w 138"/>
                                    <a:gd name="T11" fmla="*/ 120 h 120"/>
                                    <a:gd name="T12" fmla="*/ 60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0" y="0"/>
                                      </a:moveTo>
                                      <a:cubicBezTo>
                                        <a:pt x="25" y="0"/>
                                        <a:pt x="5" y="26"/>
                                        <a:pt x="3" y="54"/>
                                      </a:cubicBezTo>
                                      <a:cubicBezTo>
                                        <a:pt x="3" y="54"/>
                                        <a:pt x="3" y="54"/>
                                        <a:pt x="3" y="54"/>
                                      </a:cubicBezTo>
                                      <a:cubicBezTo>
                                        <a:pt x="0" y="82"/>
                                        <a:pt x="15" y="113"/>
                                        <a:pt x="48" y="119"/>
                                      </a:cubicBezTo>
                                      <a:cubicBezTo>
                                        <a:pt x="48" y="119"/>
                                        <a:pt x="48" y="119"/>
                                        <a:pt x="48" y="119"/>
                                      </a:cubicBezTo>
                                      <a:cubicBezTo>
                                        <a:pt x="52" y="120"/>
                                        <a:pt x="56" y="120"/>
                                        <a:pt x="60" y="120"/>
                                      </a:cubicBezTo>
                                      <a:cubicBezTo>
                                        <a:pt x="138" y="120"/>
                                        <a:pt x="138"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26"/>
                              <wps:cNvSpPr>
                                <a:spLocks/>
                              </wps:cNvSpPr>
                              <wps:spPr bwMode="auto">
                                <a:xfrm>
                                  <a:off x="9944" y="48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27"/>
                              <wps:cNvSpPr>
                                <a:spLocks/>
                              </wps:cNvSpPr>
                              <wps:spPr bwMode="auto">
                                <a:xfrm>
                                  <a:off x="9814" y="468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8"/>
                              <wps:cNvSpPr>
                                <a:spLocks/>
                              </wps:cNvSpPr>
                              <wps:spPr bwMode="auto">
                                <a:xfrm>
                                  <a:off x="9821" y="424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29"/>
                              <wps:cNvSpPr>
                                <a:spLocks/>
                              </wps:cNvSpPr>
                              <wps:spPr bwMode="auto">
                                <a:xfrm>
                                  <a:off x="9637" y="5640"/>
                                  <a:ext cx="74" cy="60"/>
                                </a:xfrm>
                                <a:custGeom>
                                  <a:avLst/>
                                  <a:gdLst>
                                    <a:gd name="T0" fmla="*/ 129 w 147"/>
                                    <a:gd name="T1" fmla="*/ 31 h 120"/>
                                    <a:gd name="T2" fmla="*/ 111 w 147"/>
                                    <a:gd name="T3" fmla="*/ 10 h 120"/>
                                    <a:gd name="T4" fmla="*/ 78 w 147"/>
                                    <a:gd name="T5" fmla="*/ 0 h 120"/>
                                    <a:gd name="T6" fmla="*/ 78 w 147"/>
                                    <a:gd name="T7" fmla="*/ 120 h 120"/>
                                    <a:gd name="T8" fmla="*/ 129 w 147"/>
                                    <a:gd name="T9" fmla="*/ 31 h 120"/>
                                  </a:gdLst>
                                  <a:ahLst/>
                                  <a:cxnLst>
                                    <a:cxn ang="0">
                                      <a:pos x="T0" y="T1"/>
                                    </a:cxn>
                                    <a:cxn ang="0">
                                      <a:pos x="T2" y="T3"/>
                                    </a:cxn>
                                    <a:cxn ang="0">
                                      <a:pos x="T4" y="T5"/>
                                    </a:cxn>
                                    <a:cxn ang="0">
                                      <a:pos x="T6" y="T7"/>
                                    </a:cxn>
                                    <a:cxn ang="0">
                                      <a:pos x="T8" y="T9"/>
                                    </a:cxn>
                                  </a:cxnLst>
                                  <a:rect l="0" t="0" r="r" b="b"/>
                                  <a:pathLst>
                                    <a:path w="147" h="120">
                                      <a:moveTo>
                                        <a:pt x="129" y="31"/>
                                      </a:moveTo>
                                      <a:cubicBezTo>
                                        <a:pt x="123" y="24"/>
                                        <a:pt x="117" y="17"/>
                                        <a:pt x="111" y="10"/>
                                      </a:cubicBezTo>
                                      <a:cubicBezTo>
                                        <a:pt x="102" y="4"/>
                                        <a:pt x="91" y="0"/>
                                        <a:pt x="78" y="0"/>
                                      </a:cubicBezTo>
                                      <a:cubicBezTo>
                                        <a:pt x="1" y="0"/>
                                        <a:pt x="0" y="120"/>
                                        <a:pt x="78" y="120"/>
                                      </a:cubicBezTo>
                                      <a:cubicBezTo>
                                        <a:pt x="130" y="120"/>
                                        <a:pt x="147" y="66"/>
                                        <a:pt x="129" y="3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30"/>
                              <wps:cNvSpPr>
                                <a:spLocks/>
                              </wps:cNvSpPr>
                              <wps:spPr bwMode="auto">
                                <a:xfrm>
                                  <a:off x="9774" y="556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31"/>
                              <wps:cNvSpPr>
                                <a:spLocks/>
                              </wps:cNvSpPr>
                              <wps:spPr bwMode="auto">
                                <a:xfrm>
                                  <a:off x="8557" y="35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32"/>
                              <wps:cNvSpPr>
                                <a:spLocks/>
                              </wps:cNvSpPr>
                              <wps:spPr bwMode="auto">
                                <a:xfrm>
                                  <a:off x="9964" y="4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33"/>
                              <wps:cNvSpPr>
                                <a:spLocks/>
                              </wps:cNvSpPr>
                              <wps:spPr bwMode="auto">
                                <a:xfrm>
                                  <a:off x="9474" y="5640"/>
                                  <a:ext cx="67" cy="60"/>
                                </a:xfrm>
                                <a:custGeom>
                                  <a:avLst/>
                                  <a:gdLst>
                                    <a:gd name="T0" fmla="*/ 77 w 134"/>
                                    <a:gd name="T1" fmla="*/ 119 h 119"/>
                                    <a:gd name="T2" fmla="*/ 134 w 134"/>
                                    <a:gd name="T3" fmla="*/ 74 h 119"/>
                                    <a:gd name="T4" fmla="*/ 65 w 134"/>
                                    <a:gd name="T5" fmla="*/ 0 h 119"/>
                                    <a:gd name="T6" fmla="*/ 77 w 134"/>
                                    <a:gd name="T7" fmla="*/ 119 h 119"/>
                                  </a:gdLst>
                                  <a:ahLst/>
                                  <a:cxnLst>
                                    <a:cxn ang="0">
                                      <a:pos x="T0" y="T1"/>
                                    </a:cxn>
                                    <a:cxn ang="0">
                                      <a:pos x="T2" y="T3"/>
                                    </a:cxn>
                                    <a:cxn ang="0">
                                      <a:pos x="T4" y="T5"/>
                                    </a:cxn>
                                    <a:cxn ang="0">
                                      <a:pos x="T6" y="T7"/>
                                    </a:cxn>
                                  </a:cxnLst>
                                  <a:rect l="0" t="0" r="r" b="b"/>
                                  <a:pathLst>
                                    <a:path w="134" h="119">
                                      <a:moveTo>
                                        <a:pt x="77" y="119"/>
                                      </a:moveTo>
                                      <a:cubicBezTo>
                                        <a:pt x="110" y="119"/>
                                        <a:pt x="128" y="98"/>
                                        <a:pt x="134" y="74"/>
                                      </a:cubicBezTo>
                                      <a:cubicBezTo>
                                        <a:pt x="111" y="49"/>
                                        <a:pt x="88" y="25"/>
                                        <a:pt x="65" y="0"/>
                                      </a:cubicBezTo>
                                      <a:cubicBezTo>
                                        <a:pt x="0" y="12"/>
                                        <a:pt x="4" y="119"/>
                                        <a:pt x="7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34"/>
                              <wps:cNvSpPr>
                                <a:spLocks/>
                              </wps:cNvSpPr>
                              <wps:spPr bwMode="auto">
                                <a:xfrm>
                                  <a:off x="9864" y="38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35"/>
                              <wps:cNvSpPr>
                                <a:spLocks/>
                              </wps:cNvSpPr>
                              <wps:spPr bwMode="auto">
                                <a:xfrm>
                                  <a:off x="9744" y="5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36"/>
                              <wps:cNvSpPr>
                                <a:spLocks/>
                              </wps:cNvSpPr>
                              <wps:spPr bwMode="auto">
                                <a:xfrm>
                                  <a:off x="9841" y="407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37"/>
                              <wps:cNvSpPr>
                                <a:spLocks/>
                              </wps:cNvSpPr>
                              <wps:spPr bwMode="auto">
                                <a:xfrm>
                                  <a:off x="9691" y="384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38"/>
                              <wps:cNvSpPr>
                                <a:spLocks/>
                              </wps:cNvSpPr>
                              <wps:spPr bwMode="auto">
                                <a:xfrm>
                                  <a:off x="9687" y="40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39"/>
                              <wps:cNvSpPr>
                                <a:spLocks/>
                              </wps:cNvSpPr>
                              <wps:spPr bwMode="auto">
                                <a:xfrm>
                                  <a:off x="963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0"/>
                              <wps:cNvSpPr>
                                <a:spLocks/>
                              </wps:cNvSpPr>
                              <wps:spPr bwMode="auto">
                                <a:xfrm>
                                  <a:off x="9697" y="421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1"/>
                              <wps:cNvSpPr>
                                <a:spLocks/>
                              </wps:cNvSpPr>
                              <wps:spPr bwMode="auto">
                                <a:xfrm>
                                  <a:off x="9461" y="44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
                              <wps:cNvSpPr>
                                <a:spLocks/>
                              </wps:cNvSpPr>
                              <wps:spPr bwMode="auto">
                                <a:xfrm>
                                  <a:off x="9487" y="50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43"/>
                              <wps:cNvSpPr>
                                <a:spLocks/>
                              </wps:cNvSpPr>
                              <wps:spPr bwMode="auto">
                                <a:xfrm>
                                  <a:off x="9711" y="440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4"/>
                              <wps:cNvSpPr>
                                <a:spLocks/>
                              </wps:cNvSpPr>
                              <wps:spPr bwMode="auto">
                                <a:xfrm>
                                  <a:off x="970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5"/>
                              <wps:cNvSpPr>
                                <a:spLocks/>
                              </wps:cNvSpPr>
                              <wps:spPr bwMode="auto">
                                <a:xfrm>
                                  <a:off x="958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6"/>
                              <wps:cNvSpPr>
                                <a:spLocks/>
                              </wps:cNvSpPr>
                              <wps:spPr bwMode="auto">
                                <a:xfrm>
                                  <a:off x="9397" y="60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47"/>
                              <wps:cNvSpPr>
                                <a:spLocks/>
                              </wps:cNvSpPr>
                              <wps:spPr bwMode="auto">
                                <a:xfrm>
                                  <a:off x="9431" y="48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48"/>
                              <wps:cNvSpPr>
                                <a:spLocks/>
                              </wps:cNvSpPr>
                              <wps:spPr bwMode="auto">
                                <a:xfrm>
                                  <a:off x="9424" y="4722"/>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49"/>
                              <wps:cNvSpPr>
                                <a:spLocks/>
                              </wps:cNvSpPr>
                              <wps:spPr bwMode="auto">
                                <a:xfrm>
                                  <a:off x="9433" y="6481"/>
                                  <a:ext cx="69" cy="60"/>
                                </a:xfrm>
                                <a:custGeom>
                                  <a:avLst/>
                                  <a:gdLst>
                                    <a:gd name="T0" fmla="*/ 1 w 137"/>
                                    <a:gd name="T1" fmla="*/ 54 h 120"/>
                                    <a:gd name="T2" fmla="*/ 1 w 137"/>
                                    <a:gd name="T3" fmla="*/ 54 h 120"/>
                                    <a:gd name="T4" fmla="*/ 17 w 137"/>
                                    <a:gd name="T5" fmla="*/ 103 h 120"/>
                                    <a:gd name="T6" fmla="*/ 6 w 137"/>
                                    <a:gd name="T7" fmla="*/ 69 h 120"/>
                                    <a:gd name="T8" fmla="*/ 17 w 137"/>
                                    <a:gd name="T9" fmla="*/ 103 h 120"/>
                                    <a:gd name="T10" fmla="*/ 59 w 137"/>
                                    <a:gd name="T11" fmla="*/ 120 h 120"/>
                                    <a:gd name="T12" fmla="*/ 59 w 137"/>
                                    <a:gd name="T13" fmla="*/ 0 h 120"/>
                                    <a:gd name="T14" fmla="*/ 1 w 137"/>
                                    <a:gd name="T15" fmla="*/ 54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 y="54"/>
                                      </a:moveTo>
                                      <a:cubicBezTo>
                                        <a:pt x="1" y="54"/>
                                        <a:pt x="1" y="54"/>
                                        <a:pt x="1" y="54"/>
                                      </a:cubicBezTo>
                                      <a:cubicBezTo>
                                        <a:pt x="0" y="72"/>
                                        <a:pt x="5" y="90"/>
                                        <a:pt x="17" y="103"/>
                                      </a:cubicBezTo>
                                      <a:cubicBezTo>
                                        <a:pt x="13" y="91"/>
                                        <a:pt x="10" y="80"/>
                                        <a:pt x="6" y="69"/>
                                      </a:cubicBezTo>
                                      <a:cubicBezTo>
                                        <a:pt x="10" y="80"/>
                                        <a:pt x="13" y="91"/>
                                        <a:pt x="17" y="103"/>
                                      </a:cubicBezTo>
                                      <a:cubicBezTo>
                                        <a:pt x="26" y="113"/>
                                        <a:pt x="40" y="120"/>
                                        <a:pt x="59" y="120"/>
                                      </a:cubicBezTo>
                                      <a:cubicBezTo>
                                        <a:pt x="136" y="120"/>
                                        <a:pt x="137" y="0"/>
                                        <a:pt x="59" y="0"/>
                                      </a:cubicBezTo>
                                      <a:cubicBezTo>
                                        <a:pt x="23" y="0"/>
                                        <a:pt x="4" y="26"/>
                                        <a:pt x="1" y="5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0"/>
                              <wps:cNvSpPr>
                                <a:spLocks/>
                              </wps:cNvSpPr>
                              <wps:spPr bwMode="auto">
                                <a:xfrm>
                                  <a:off x="9447" y="43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1"/>
                              <wps:cNvSpPr>
                                <a:spLocks/>
                              </wps:cNvSpPr>
                              <wps:spPr bwMode="auto">
                                <a:xfrm>
                                  <a:off x="9547" y="393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2"/>
                              <wps:cNvSpPr>
                                <a:spLocks/>
                              </wps:cNvSpPr>
                              <wps:spPr bwMode="auto">
                                <a:xfrm>
                                  <a:off x="9411" y="6628"/>
                                  <a:ext cx="69" cy="60"/>
                                </a:xfrm>
                                <a:custGeom>
                                  <a:avLst/>
                                  <a:gdLst>
                                    <a:gd name="T0" fmla="*/ 78 w 139"/>
                                    <a:gd name="T1" fmla="*/ 120 h 120"/>
                                    <a:gd name="T2" fmla="*/ 123 w 139"/>
                                    <a:gd name="T3" fmla="*/ 98 h 120"/>
                                    <a:gd name="T4" fmla="*/ 123 w 139"/>
                                    <a:gd name="T5" fmla="*/ 98 h 120"/>
                                    <a:gd name="T6" fmla="*/ 123 w 139"/>
                                    <a:gd name="T7" fmla="*/ 98 h 120"/>
                                    <a:gd name="T8" fmla="*/ 123 w 139"/>
                                    <a:gd name="T9" fmla="*/ 98 h 120"/>
                                    <a:gd name="T10" fmla="*/ 123 w 139"/>
                                    <a:gd name="T11" fmla="*/ 98 h 120"/>
                                    <a:gd name="T12" fmla="*/ 133 w 139"/>
                                    <a:gd name="T13" fmla="*/ 78 h 120"/>
                                    <a:gd name="T14" fmla="*/ 132 w 139"/>
                                    <a:gd name="T15" fmla="*/ 72 h 120"/>
                                    <a:gd name="T16" fmla="*/ 133 w 139"/>
                                    <a:gd name="T17" fmla="*/ 78 h 120"/>
                                    <a:gd name="T18" fmla="*/ 118 w 139"/>
                                    <a:gd name="T19" fmla="*/ 15 h 120"/>
                                    <a:gd name="T20" fmla="*/ 126 w 139"/>
                                    <a:gd name="T21" fmla="*/ 49 h 120"/>
                                    <a:gd name="T22" fmla="*/ 118 w 139"/>
                                    <a:gd name="T23" fmla="*/ 16 h 120"/>
                                    <a:gd name="T24" fmla="*/ 78 w 139"/>
                                    <a:gd name="T25" fmla="*/ 0 h 120"/>
                                    <a:gd name="T26" fmla="*/ 65 w 139"/>
                                    <a:gd name="T27" fmla="*/ 1 h 120"/>
                                    <a:gd name="T28" fmla="*/ 65 w 139"/>
                                    <a:gd name="T29" fmla="*/ 1 h 120"/>
                                    <a:gd name="T30" fmla="*/ 78 w 139"/>
                                    <a:gd name="T3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20">
                                      <a:moveTo>
                                        <a:pt x="78" y="120"/>
                                      </a:moveTo>
                                      <a:cubicBezTo>
                                        <a:pt x="98" y="120"/>
                                        <a:pt x="113" y="111"/>
                                        <a:pt x="123" y="98"/>
                                      </a:cubicBezTo>
                                      <a:cubicBezTo>
                                        <a:pt x="123" y="98"/>
                                        <a:pt x="123" y="98"/>
                                        <a:pt x="123" y="98"/>
                                      </a:cubicBezTo>
                                      <a:cubicBezTo>
                                        <a:pt x="123" y="98"/>
                                        <a:pt x="123" y="98"/>
                                        <a:pt x="123" y="98"/>
                                      </a:cubicBezTo>
                                      <a:cubicBezTo>
                                        <a:pt x="123" y="98"/>
                                        <a:pt x="123" y="98"/>
                                        <a:pt x="123" y="98"/>
                                      </a:cubicBezTo>
                                      <a:cubicBezTo>
                                        <a:pt x="123" y="98"/>
                                        <a:pt x="123" y="98"/>
                                        <a:pt x="123" y="98"/>
                                      </a:cubicBezTo>
                                      <a:cubicBezTo>
                                        <a:pt x="128" y="92"/>
                                        <a:pt x="131" y="85"/>
                                        <a:pt x="133" y="78"/>
                                      </a:cubicBezTo>
                                      <a:cubicBezTo>
                                        <a:pt x="133" y="76"/>
                                        <a:pt x="132" y="74"/>
                                        <a:pt x="132" y="72"/>
                                      </a:cubicBezTo>
                                      <a:cubicBezTo>
                                        <a:pt x="132" y="74"/>
                                        <a:pt x="133" y="76"/>
                                        <a:pt x="133" y="78"/>
                                      </a:cubicBezTo>
                                      <a:cubicBezTo>
                                        <a:pt x="139" y="56"/>
                                        <a:pt x="134" y="31"/>
                                        <a:pt x="118" y="15"/>
                                      </a:cubicBezTo>
                                      <a:cubicBezTo>
                                        <a:pt x="121" y="27"/>
                                        <a:pt x="124" y="38"/>
                                        <a:pt x="126" y="49"/>
                                      </a:cubicBezTo>
                                      <a:cubicBezTo>
                                        <a:pt x="124" y="38"/>
                                        <a:pt x="121" y="27"/>
                                        <a:pt x="118" y="16"/>
                                      </a:cubicBezTo>
                                      <a:cubicBezTo>
                                        <a:pt x="109" y="6"/>
                                        <a:pt x="95" y="0"/>
                                        <a:pt x="78" y="0"/>
                                      </a:cubicBezTo>
                                      <a:cubicBezTo>
                                        <a:pt x="73" y="0"/>
                                        <a:pt x="69" y="0"/>
                                        <a:pt x="65" y="1"/>
                                      </a:cubicBezTo>
                                      <a:cubicBezTo>
                                        <a:pt x="65" y="1"/>
                                        <a:pt x="65" y="1"/>
                                        <a:pt x="65" y="1"/>
                                      </a:cubicBezTo>
                                      <a:cubicBezTo>
                                        <a:pt x="0" y="13"/>
                                        <a:pt x="4"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3"/>
                              <wps:cNvSpPr>
                                <a:spLocks/>
                              </wps:cNvSpPr>
                              <wps:spPr bwMode="auto">
                                <a:xfrm>
                                  <a:off x="9514" y="350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4"/>
                              <wps:cNvSpPr>
                                <a:spLocks/>
                              </wps:cNvSpPr>
                              <wps:spPr bwMode="auto">
                                <a:xfrm>
                                  <a:off x="9471" y="36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5"/>
                              <wps:cNvSpPr>
                                <a:spLocks/>
                              </wps:cNvSpPr>
                              <wps:spPr bwMode="auto">
                                <a:xfrm>
                                  <a:off x="9634" y="64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6"/>
                              <wps:cNvSpPr>
                                <a:spLocks/>
                              </wps:cNvSpPr>
                              <wps:spPr bwMode="auto">
                                <a:xfrm>
                                  <a:off x="9631" y="697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7"/>
                              <wps:cNvSpPr>
                                <a:spLocks/>
                              </wps:cNvSpPr>
                              <wps:spPr bwMode="auto">
                                <a:xfrm>
                                  <a:off x="9581" y="37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8"/>
                              <wps:cNvSpPr>
                                <a:spLocks/>
                              </wps:cNvSpPr>
                              <wps:spPr bwMode="auto">
                                <a:xfrm>
                                  <a:off x="9671" y="630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59"/>
                              <wps:cNvSpPr>
                                <a:spLocks/>
                              </wps:cNvSpPr>
                              <wps:spPr bwMode="auto">
                                <a:xfrm>
                                  <a:off x="9491" y="576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0"/>
                              <wps:cNvSpPr>
                                <a:spLocks/>
                              </wps:cNvSpPr>
                              <wps:spPr bwMode="auto">
                                <a:xfrm>
                                  <a:off x="9601" y="683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1"/>
                              <wps:cNvSpPr>
                                <a:spLocks/>
                              </wps:cNvSpPr>
                              <wps:spPr bwMode="auto">
                                <a:xfrm>
                                  <a:off x="9497" y="63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2"/>
                              <wps:cNvSpPr>
                                <a:spLocks/>
                              </wps:cNvSpPr>
                              <wps:spPr bwMode="auto">
                                <a:xfrm>
                                  <a:off x="9547" y="711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3"/>
                              <wps:cNvSpPr>
                                <a:spLocks/>
                              </wps:cNvSpPr>
                              <wps:spPr bwMode="auto">
                                <a:xfrm>
                                  <a:off x="944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4"/>
                              <wps:cNvSpPr>
                                <a:spLocks/>
                              </wps:cNvSpPr>
                              <wps:spPr bwMode="auto">
                                <a:xfrm>
                                  <a:off x="970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5"/>
                              <wps:cNvSpPr>
                                <a:spLocks/>
                              </wps:cNvSpPr>
                              <wps:spPr bwMode="auto">
                                <a:xfrm>
                                  <a:off x="9632" y="5805"/>
                                  <a:ext cx="60" cy="55"/>
                                </a:xfrm>
                                <a:custGeom>
                                  <a:avLst/>
                                  <a:gdLst>
                                    <a:gd name="T0" fmla="*/ 75 w 120"/>
                                    <a:gd name="T1" fmla="*/ 111 h 111"/>
                                    <a:gd name="T2" fmla="*/ 120 w 120"/>
                                    <a:gd name="T3" fmla="*/ 91 h 111"/>
                                    <a:gd name="T4" fmla="*/ 44 w 120"/>
                                    <a:gd name="T5" fmla="*/ 0 h 111"/>
                                    <a:gd name="T6" fmla="*/ 75 w 120"/>
                                    <a:gd name="T7" fmla="*/ 111 h 111"/>
                                  </a:gdLst>
                                  <a:ahLst/>
                                  <a:cxnLst>
                                    <a:cxn ang="0">
                                      <a:pos x="T0" y="T1"/>
                                    </a:cxn>
                                    <a:cxn ang="0">
                                      <a:pos x="T2" y="T3"/>
                                    </a:cxn>
                                    <a:cxn ang="0">
                                      <a:pos x="T4" y="T5"/>
                                    </a:cxn>
                                    <a:cxn ang="0">
                                      <a:pos x="T6" y="T7"/>
                                    </a:cxn>
                                  </a:cxnLst>
                                  <a:rect l="0" t="0" r="r" b="b"/>
                                  <a:pathLst>
                                    <a:path w="120" h="111">
                                      <a:moveTo>
                                        <a:pt x="75" y="111"/>
                                      </a:moveTo>
                                      <a:cubicBezTo>
                                        <a:pt x="96" y="111"/>
                                        <a:pt x="111" y="103"/>
                                        <a:pt x="120" y="91"/>
                                      </a:cubicBezTo>
                                      <a:cubicBezTo>
                                        <a:pt x="95" y="61"/>
                                        <a:pt x="70" y="30"/>
                                        <a:pt x="44" y="0"/>
                                      </a:cubicBezTo>
                                      <a:cubicBezTo>
                                        <a:pt x="0" y="27"/>
                                        <a:pt x="11"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6"/>
                              <wps:cNvSpPr>
                                <a:spLocks/>
                              </wps:cNvSpPr>
                              <wps:spPr bwMode="auto">
                                <a:xfrm>
                                  <a:off x="9691" y="6167"/>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7"/>
                              <wps:cNvSpPr>
                                <a:spLocks/>
                              </wps:cNvSpPr>
                              <wps:spPr bwMode="auto">
                                <a:xfrm>
                                  <a:off x="9657" y="60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8"/>
                              <wps:cNvSpPr>
                                <a:spLocks/>
                              </wps:cNvSpPr>
                              <wps:spPr bwMode="auto">
                                <a:xfrm>
                                  <a:off x="9547" y="66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69"/>
                              <wps:cNvSpPr>
                                <a:spLocks/>
                              </wps:cNvSpPr>
                              <wps:spPr bwMode="auto">
                                <a:xfrm>
                                  <a:off x="9577" y="65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0"/>
                              <wps:cNvSpPr>
                                <a:spLocks/>
                              </wps:cNvSpPr>
                              <wps:spPr bwMode="auto">
                                <a:xfrm>
                                  <a:off x="9511" y="592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
                              <wps:cNvSpPr>
                                <a:spLocks/>
                              </wps:cNvSpPr>
                              <wps:spPr bwMode="auto">
                                <a:xfrm>
                                  <a:off x="9532" y="6071"/>
                                  <a:ext cx="48" cy="56"/>
                                </a:xfrm>
                                <a:custGeom>
                                  <a:avLst/>
                                  <a:gdLst>
                                    <a:gd name="T0" fmla="*/ 75 w 97"/>
                                    <a:gd name="T1" fmla="*/ 113 h 113"/>
                                    <a:gd name="T2" fmla="*/ 97 w 97"/>
                                    <a:gd name="T3" fmla="*/ 109 h 113"/>
                                    <a:gd name="T4" fmla="*/ 47 w 97"/>
                                    <a:gd name="T5" fmla="*/ 0 h 113"/>
                                    <a:gd name="T6" fmla="*/ 75 w 97"/>
                                    <a:gd name="T7" fmla="*/ 113 h 113"/>
                                  </a:gdLst>
                                  <a:ahLst/>
                                  <a:cxnLst>
                                    <a:cxn ang="0">
                                      <a:pos x="T0" y="T1"/>
                                    </a:cxn>
                                    <a:cxn ang="0">
                                      <a:pos x="T2" y="T3"/>
                                    </a:cxn>
                                    <a:cxn ang="0">
                                      <a:pos x="T4" y="T5"/>
                                    </a:cxn>
                                    <a:cxn ang="0">
                                      <a:pos x="T6" y="T7"/>
                                    </a:cxn>
                                  </a:cxnLst>
                                  <a:rect l="0" t="0" r="r" b="b"/>
                                  <a:pathLst>
                                    <a:path w="97" h="113">
                                      <a:moveTo>
                                        <a:pt x="75" y="113"/>
                                      </a:moveTo>
                                      <a:cubicBezTo>
                                        <a:pt x="83" y="113"/>
                                        <a:pt x="90" y="112"/>
                                        <a:pt x="97" y="109"/>
                                      </a:cubicBezTo>
                                      <a:cubicBezTo>
                                        <a:pt x="80" y="72"/>
                                        <a:pt x="63" y="36"/>
                                        <a:pt x="47" y="0"/>
                                      </a:cubicBezTo>
                                      <a:cubicBezTo>
                                        <a:pt x="0" y="25"/>
                                        <a:pt x="9" y="113"/>
                                        <a:pt x="75" y="11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2"/>
                              <wps:cNvSpPr>
                                <a:spLocks/>
                              </wps:cNvSpPr>
                              <wps:spPr bwMode="auto">
                                <a:xfrm>
                                  <a:off x="9544" y="620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3"/>
                              <wps:cNvSpPr>
                                <a:spLocks/>
                              </wps:cNvSpPr>
                              <wps:spPr bwMode="auto">
                                <a:xfrm>
                                  <a:off x="9697" y="5327"/>
                                  <a:ext cx="71" cy="60"/>
                                </a:xfrm>
                                <a:custGeom>
                                  <a:avLst/>
                                  <a:gdLst>
                                    <a:gd name="T0" fmla="*/ 135 w 141"/>
                                    <a:gd name="T1" fmla="*/ 47 h 120"/>
                                    <a:gd name="T2" fmla="*/ 135 w 141"/>
                                    <a:gd name="T3" fmla="*/ 47 h 120"/>
                                    <a:gd name="T4" fmla="*/ 99 w 141"/>
                                    <a:gd name="T5" fmla="*/ 3 h 120"/>
                                    <a:gd name="T6" fmla="*/ 99 w 141"/>
                                    <a:gd name="T7" fmla="*/ 3 h 120"/>
                                    <a:gd name="T8" fmla="*/ 78 w 141"/>
                                    <a:gd name="T9" fmla="*/ 0 h 120"/>
                                    <a:gd name="T10" fmla="*/ 78 w 141"/>
                                    <a:gd name="T11" fmla="*/ 120 h 120"/>
                                    <a:gd name="T12" fmla="*/ 135 w 141"/>
                                    <a:gd name="T13" fmla="*/ 47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135" y="47"/>
                                      </a:moveTo>
                                      <a:cubicBezTo>
                                        <a:pt x="135" y="47"/>
                                        <a:pt x="135" y="47"/>
                                        <a:pt x="135" y="47"/>
                                      </a:cubicBezTo>
                                      <a:cubicBezTo>
                                        <a:pt x="131" y="28"/>
                                        <a:pt x="119" y="10"/>
                                        <a:pt x="99" y="3"/>
                                      </a:cubicBezTo>
                                      <a:cubicBezTo>
                                        <a:pt x="99" y="3"/>
                                        <a:pt x="99" y="3"/>
                                        <a:pt x="99" y="3"/>
                                      </a:cubicBezTo>
                                      <a:cubicBezTo>
                                        <a:pt x="92" y="1"/>
                                        <a:pt x="85" y="0"/>
                                        <a:pt x="78" y="0"/>
                                      </a:cubicBezTo>
                                      <a:cubicBezTo>
                                        <a:pt x="1" y="0"/>
                                        <a:pt x="0" y="120"/>
                                        <a:pt x="78" y="120"/>
                                      </a:cubicBezTo>
                                      <a:cubicBezTo>
                                        <a:pt x="122" y="120"/>
                                        <a:pt x="141" y="81"/>
                                        <a:pt x="135" y="4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4"/>
                              <wps:cNvSpPr>
                                <a:spLocks/>
                              </wps:cNvSpPr>
                              <wps:spPr bwMode="auto">
                                <a:xfrm>
                                  <a:off x="9644" y="337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5"/>
                              <wps:cNvSpPr>
                                <a:spLocks/>
                              </wps:cNvSpPr>
                              <wps:spPr bwMode="auto">
                                <a:xfrm>
                                  <a:off x="9697" y="35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6"/>
                              <wps:cNvSpPr>
                                <a:spLocks/>
                              </wps:cNvSpPr>
                              <wps:spPr bwMode="auto">
                                <a:xfrm>
                                  <a:off x="9724" y="326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7"/>
                              <wps:cNvSpPr>
                                <a:spLocks/>
                              </wps:cNvSpPr>
                              <wps:spPr bwMode="auto">
                                <a:xfrm>
                                  <a:off x="9597" y="36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8"/>
                              <wps:cNvSpPr>
                                <a:spLocks/>
                              </wps:cNvSpPr>
                              <wps:spPr bwMode="auto">
                                <a:xfrm>
                                  <a:off x="9597" y="31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9"/>
                              <wps:cNvSpPr>
                                <a:spLocks/>
                              </wps:cNvSpPr>
                              <wps:spPr bwMode="auto">
                                <a:xfrm>
                                  <a:off x="9711" y="51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80"/>
                              <wps:cNvSpPr>
                                <a:spLocks/>
                              </wps:cNvSpPr>
                              <wps:spPr bwMode="auto">
                                <a:xfrm>
                                  <a:off x="9734" y="45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81"/>
                              <wps:cNvSpPr>
                                <a:spLocks/>
                              </wps:cNvSpPr>
                              <wps:spPr bwMode="auto">
                                <a:xfrm>
                                  <a:off x="9721" y="3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82"/>
                              <wps:cNvSpPr>
                                <a:spLocks noEditPoints="1"/>
                              </wps:cNvSpPr>
                              <wps:spPr bwMode="auto">
                                <a:xfrm>
                                  <a:off x="8691" y="5670"/>
                                  <a:ext cx="68" cy="60"/>
                                </a:xfrm>
                                <a:custGeom>
                                  <a:avLst/>
                                  <a:gdLst>
                                    <a:gd name="T0" fmla="*/ 134 w 135"/>
                                    <a:gd name="T1" fmla="*/ 61 h 120"/>
                                    <a:gd name="T2" fmla="*/ 134 w 135"/>
                                    <a:gd name="T3" fmla="*/ 61 h 120"/>
                                    <a:gd name="T4" fmla="*/ 76 w 135"/>
                                    <a:gd name="T5" fmla="*/ 0 h 120"/>
                                    <a:gd name="T6" fmla="*/ 63 w 135"/>
                                    <a:gd name="T7" fmla="*/ 2 h 120"/>
                                    <a:gd name="T8" fmla="*/ 63 w 135"/>
                                    <a:gd name="T9" fmla="*/ 2 h 120"/>
                                    <a:gd name="T10" fmla="*/ 76 w 135"/>
                                    <a:gd name="T11" fmla="*/ 120 h 120"/>
                                    <a:gd name="T12" fmla="*/ 134 w 135"/>
                                    <a:gd name="T13" fmla="*/ 61 h 120"/>
                                    <a:gd name="T14" fmla="*/ 104 w 135"/>
                                    <a:gd name="T15" fmla="*/ 42 h 120"/>
                                    <a:gd name="T16" fmla="*/ 83 w 135"/>
                                    <a:gd name="T17" fmla="*/ 22 h 120"/>
                                    <a:gd name="T18" fmla="*/ 104 w 135"/>
                                    <a:gd name="T19" fmla="*/ 42 h 120"/>
                                    <a:gd name="T20" fmla="*/ 104 w 135"/>
                                    <a:gd name="T21" fmla="*/ 4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20">
                                      <a:moveTo>
                                        <a:pt x="134" y="61"/>
                                      </a:moveTo>
                                      <a:cubicBezTo>
                                        <a:pt x="134" y="61"/>
                                        <a:pt x="134" y="61"/>
                                        <a:pt x="134" y="61"/>
                                      </a:cubicBezTo>
                                      <a:cubicBezTo>
                                        <a:pt x="135" y="31"/>
                                        <a:pt x="115" y="0"/>
                                        <a:pt x="76" y="0"/>
                                      </a:cubicBezTo>
                                      <a:cubicBezTo>
                                        <a:pt x="72" y="0"/>
                                        <a:pt x="67" y="1"/>
                                        <a:pt x="63" y="2"/>
                                      </a:cubicBezTo>
                                      <a:cubicBezTo>
                                        <a:pt x="63" y="2"/>
                                        <a:pt x="63" y="2"/>
                                        <a:pt x="63" y="2"/>
                                      </a:cubicBezTo>
                                      <a:cubicBezTo>
                                        <a:pt x="0" y="15"/>
                                        <a:pt x="4" y="120"/>
                                        <a:pt x="76" y="120"/>
                                      </a:cubicBezTo>
                                      <a:cubicBezTo>
                                        <a:pt x="115" y="120"/>
                                        <a:pt x="134" y="91"/>
                                        <a:pt x="134" y="61"/>
                                      </a:cubicBezTo>
                                      <a:close/>
                                      <a:moveTo>
                                        <a:pt x="104" y="42"/>
                                      </a:moveTo>
                                      <a:cubicBezTo>
                                        <a:pt x="97" y="35"/>
                                        <a:pt x="90" y="29"/>
                                        <a:pt x="83" y="22"/>
                                      </a:cubicBezTo>
                                      <a:cubicBezTo>
                                        <a:pt x="90" y="29"/>
                                        <a:pt x="97" y="35"/>
                                        <a:pt x="104" y="42"/>
                                      </a:cubicBezTo>
                                      <a:cubicBezTo>
                                        <a:pt x="104" y="42"/>
                                        <a:pt x="104" y="42"/>
                                        <a:pt x="104" y="4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83"/>
                              <wps:cNvSpPr>
                                <a:spLocks/>
                              </wps:cNvSpPr>
                              <wps:spPr bwMode="auto">
                                <a:xfrm>
                                  <a:off x="8431" y="38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84"/>
                              <wps:cNvSpPr>
                                <a:spLocks/>
                              </wps:cNvSpPr>
                              <wps:spPr bwMode="auto">
                                <a:xfrm>
                                  <a:off x="8447" y="366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85"/>
                              <wps:cNvSpPr>
                                <a:spLocks/>
                              </wps:cNvSpPr>
                              <wps:spPr bwMode="auto">
                                <a:xfrm>
                                  <a:off x="8447" y="34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86"/>
                              <wps:cNvSpPr>
                                <a:spLocks/>
                              </wps:cNvSpPr>
                              <wps:spPr bwMode="auto">
                                <a:xfrm>
                                  <a:off x="8437" y="45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87"/>
                              <wps:cNvSpPr>
                                <a:spLocks/>
                              </wps:cNvSpPr>
                              <wps:spPr bwMode="auto">
                                <a:xfrm>
                                  <a:off x="8651" y="272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88"/>
                              <wps:cNvSpPr>
                                <a:spLocks/>
                              </wps:cNvSpPr>
                              <wps:spPr bwMode="auto">
                                <a:xfrm>
                                  <a:off x="8471" y="323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89"/>
                              <wps:cNvSpPr>
                                <a:spLocks/>
                              </wps:cNvSpPr>
                              <wps:spPr bwMode="auto">
                                <a:xfrm>
                                  <a:off x="8564" y="307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90"/>
                              <wps:cNvSpPr>
                                <a:spLocks/>
                              </wps:cNvSpPr>
                              <wps:spPr bwMode="auto">
                                <a:xfrm>
                                  <a:off x="8617" y="320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91"/>
                              <wps:cNvSpPr>
                                <a:spLocks/>
                              </wps:cNvSpPr>
                              <wps:spPr bwMode="auto">
                                <a:xfrm>
                                  <a:off x="8517" y="33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92"/>
                              <wps:cNvSpPr>
                                <a:spLocks/>
                              </wps:cNvSpPr>
                              <wps:spPr bwMode="auto">
                                <a:xfrm>
                                  <a:off x="8488" y="4879"/>
                                  <a:ext cx="65" cy="47"/>
                                </a:xfrm>
                                <a:custGeom>
                                  <a:avLst/>
                                  <a:gdLst>
                                    <a:gd name="T0" fmla="*/ 70 w 131"/>
                                    <a:gd name="T1" fmla="*/ 95 h 95"/>
                                    <a:gd name="T2" fmla="*/ 128 w 131"/>
                                    <a:gd name="T3" fmla="*/ 28 h 95"/>
                                    <a:gd name="T4" fmla="*/ 22 w 131"/>
                                    <a:gd name="T5" fmla="*/ 0 h 95"/>
                                    <a:gd name="T6" fmla="*/ 70 w 131"/>
                                    <a:gd name="T7" fmla="*/ 95 h 95"/>
                                  </a:gdLst>
                                  <a:ahLst/>
                                  <a:cxnLst>
                                    <a:cxn ang="0">
                                      <a:pos x="T0" y="T1"/>
                                    </a:cxn>
                                    <a:cxn ang="0">
                                      <a:pos x="T2" y="T3"/>
                                    </a:cxn>
                                    <a:cxn ang="0">
                                      <a:pos x="T4" y="T5"/>
                                    </a:cxn>
                                    <a:cxn ang="0">
                                      <a:pos x="T6" y="T7"/>
                                    </a:cxn>
                                  </a:cxnLst>
                                  <a:rect l="0" t="0" r="r" b="b"/>
                                  <a:pathLst>
                                    <a:path w="131" h="95">
                                      <a:moveTo>
                                        <a:pt x="70" y="95"/>
                                      </a:moveTo>
                                      <a:cubicBezTo>
                                        <a:pt x="112" y="95"/>
                                        <a:pt x="131" y="60"/>
                                        <a:pt x="128" y="28"/>
                                      </a:cubicBezTo>
                                      <a:cubicBezTo>
                                        <a:pt x="93" y="18"/>
                                        <a:pt x="58" y="9"/>
                                        <a:pt x="22" y="0"/>
                                      </a:cubicBezTo>
                                      <a:cubicBezTo>
                                        <a:pt x="0" y="35"/>
                                        <a:pt x="15" y="95"/>
                                        <a:pt x="70"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93"/>
                              <wps:cNvSpPr>
                                <a:spLocks/>
                              </wps:cNvSpPr>
                              <wps:spPr bwMode="auto">
                                <a:xfrm>
                                  <a:off x="9741" y="5915"/>
                                  <a:ext cx="34" cy="39"/>
                                </a:xfrm>
                                <a:custGeom>
                                  <a:avLst/>
                                  <a:gdLst>
                                    <a:gd name="T0" fmla="*/ 68 w 68"/>
                                    <a:gd name="T1" fmla="*/ 77 h 77"/>
                                    <a:gd name="T2" fmla="*/ 8 w 68"/>
                                    <a:gd name="T3" fmla="*/ 0 h 77"/>
                                    <a:gd name="T4" fmla="*/ 64 w 68"/>
                                    <a:gd name="T5" fmla="*/ 77 h 77"/>
                                    <a:gd name="T6" fmla="*/ 68 w 68"/>
                                    <a:gd name="T7" fmla="*/ 77 h 77"/>
                                  </a:gdLst>
                                  <a:ahLst/>
                                  <a:cxnLst>
                                    <a:cxn ang="0">
                                      <a:pos x="T0" y="T1"/>
                                    </a:cxn>
                                    <a:cxn ang="0">
                                      <a:pos x="T2" y="T3"/>
                                    </a:cxn>
                                    <a:cxn ang="0">
                                      <a:pos x="T4" y="T5"/>
                                    </a:cxn>
                                    <a:cxn ang="0">
                                      <a:pos x="T6" y="T7"/>
                                    </a:cxn>
                                  </a:cxnLst>
                                  <a:rect l="0" t="0" r="r" b="b"/>
                                  <a:pathLst>
                                    <a:path w="68" h="77">
                                      <a:moveTo>
                                        <a:pt x="68" y="77"/>
                                      </a:moveTo>
                                      <a:cubicBezTo>
                                        <a:pt x="49" y="52"/>
                                        <a:pt x="29" y="26"/>
                                        <a:pt x="8" y="0"/>
                                      </a:cubicBezTo>
                                      <a:cubicBezTo>
                                        <a:pt x="0" y="35"/>
                                        <a:pt x="18" y="77"/>
                                        <a:pt x="64" y="77"/>
                                      </a:cubicBezTo>
                                      <a:cubicBezTo>
                                        <a:pt x="66" y="77"/>
                                        <a:pt x="67" y="77"/>
                                        <a:pt x="68" y="7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4"/>
                              <wps:cNvSpPr>
                                <a:spLocks/>
                              </wps:cNvSpPr>
                              <wps:spPr bwMode="auto">
                                <a:xfrm>
                                  <a:off x="8741" y="554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5"/>
                              <wps:cNvSpPr>
                                <a:spLocks/>
                              </wps:cNvSpPr>
                              <wps:spPr bwMode="auto">
                                <a:xfrm>
                                  <a:off x="8671" y="6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6"/>
                              <wps:cNvSpPr>
                                <a:spLocks/>
                              </wps:cNvSpPr>
                              <wps:spPr bwMode="auto">
                                <a:xfrm>
                                  <a:off x="8771" y="589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97"/>
                              <wps:cNvSpPr>
                                <a:spLocks/>
                              </wps:cNvSpPr>
                              <wps:spPr bwMode="auto">
                                <a:xfrm>
                                  <a:off x="8607" y="59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98"/>
                              <wps:cNvSpPr>
                                <a:spLocks/>
                              </wps:cNvSpPr>
                              <wps:spPr bwMode="auto">
                                <a:xfrm>
                                  <a:off x="8624" y="57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99"/>
                              <wps:cNvSpPr>
                                <a:spLocks/>
                              </wps:cNvSpPr>
                              <wps:spPr bwMode="auto">
                                <a:xfrm>
                                  <a:off x="8580" y="5540"/>
                                  <a:ext cx="72" cy="60"/>
                                </a:xfrm>
                                <a:custGeom>
                                  <a:avLst/>
                                  <a:gdLst>
                                    <a:gd name="T0" fmla="*/ 119 w 144"/>
                                    <a:gd name="T1" fmla="*/ 98 h 120"/>
                                    <a:gd name="T2" fmla="*/ 119 w 144"/>
                                    <a:gd name="T3" fmla="*/ 98 h 120"/>
                                    <a:gd name="T4" fmla="*/ 73 w 144"/>
                                    <a:gd name="T5" fmla="*/ 0 h 120"/>
                                    <a:gd name="T6" fmla="*/ 32 w 144"/>
                                    <a:gd name="T7" fmla="*/ 17 h 120"/>
                                    <a:gd name="T8" fmla="*/ 32 w 144"/>
                                    <a:gd name="T9" fmla="*/ 17 h 120"/>
                                    <a:gd name="T10" fmla="*/ 73 w 144"/>
                                    <a:gd name="T11" fmla="*/ 120 h 120"/>
                                    <a:gd name="T12" fmla="*/ 119 w 144"/>
                                    <a:gd name="T13" fmla="*/ 9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119" y="98"/>
                                      </a:moveTo>
                                      <a:cubicBezTo>
                                        <a:pt x="119" y="98"/>
                                        <a:pt x="119" y="98"/>
                                        <a:pt x="119" y="98"/>
                                      </a:cubicBezTo>
                                      <a:cubicBezTo>
                                        <a:pt x="144" y="63"/>
                                        <a:pt x="129" y="0"/>
                                        <a:pt x="73" y="0"/>
                                      </a:cubicBezTo>
                                      <a:cubicBezTo>
                                        <a:pt x="55" y="0"/>
                                        <a:pt x="41" y="7"/>
                                        <a:pt x="32" y="17"/>
                                      </a:cubicBezTo>
                                      <a:cubicBezTo>
                                        <a:pt x="32" y="17"/>
                                        <a:pt x="32" y="17"/>
                                        <a:pt x="32" y="17"/>
                                      </a:cubicBezTo>
                                      <a:cubicBezTo>
                                        <a:pt x="0" y="50"/>
                                        <a:pt x="13" y="120"/>
                                        <a:pt x="73" y="120"/>
                                      </a:cubicBezTo>
                                      <a:cubicBezTo>
                                        <a:pt x="94" y="120"/>
                                        <a:pt x="109" y="111"/>
                                        <a:pt x="119" y="9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0"/>
                              <wps:cNvSpPr>
                                <a:spLocks/>
                              </wps:cNvSpPr>
                              <wps:spPr bwMode="auto">
                                <a:xfrm>
                                  <a:off x="8521" y="567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1"/>
                              <wps:cNvSpPr>
                                <a:spLocks/>
                              </wps:cNvSpPr>
                              <wps:spPr bwMode="auto">
                                <a:xfrm>
                                  <a:off x="8677" y="511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
                              <wps:cNvSpPr>
                                <a:spLocks/>
                              </wps:cNvSpPr>
                              <wps:spPr bwMode="auto">
                                <a:xfrm>
                                  <a:off x="8524" y="4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3"/>
                              <wps:cNvSpPr>
                                <a:spLocks/>
                              </wps:cNvSpPr>
                              <wps:spPr bwMode="auto">
                                <a:xfrm>
                                  <a:off x="8499" y="4866"/>
                                  <a:ext cx="53" cy="27"/>
                                </a:xfrm>
                                <a:custGeom>
                                  <a:avLst/>
                                  <a:gdLst>
                                    <a:gd name="T0" fmla="*/ 0 w 106"/>
                                    <a:gd name="T1" fmla="*/ 25 h 53"/>
                                    <a:gd name="T2" fmla="*/ 106 w 106"/>
                                    <a:gd name="T3" fmla="*/ 53 h 53"/>
                                    <a:gd name="T4" fmla="*/ 48 w 106"/>
                                    <a:gd name="T5" fmla="*/ 0 h 53"/>
                                    <a:gd name="T6" fmla="*/ 0 w 106"/>
                                    <a:gd name="T7" fmla="*/ 25 h 53"/>
                                  </a:gdLst>
                                  <a:ahLst/>
                                  <a:cxnLst>
                                    <a:cxn ang="0">
                                      <a:pos x="T0" y="T1"/>
                                    </a:cxn>
                                    <a:cxn ang="0">
                                      <a:pos x="T2" y="T3"/>
                                    </a:cxn>
                                    <a:cxn ang="0">
                                      <a:pos x="T4" y="T5"/>
                                    </a:cxn>
                                    <a:cxn ang="0">
                                      <a:pos x="T6" y="T7"/>
                                    </a:cxn>
                                  </a:cxnLst>
                                  <a:rect l="0" t="0" r="r" b="b"/>
                                  <a:pathLst>
                                    <a:path w="106" h="53">
                                      <a:moveTo>
                                        <a:pt x="0" y="25"/>
                                      </a:moveTo>
                                      <a:cubicBezTo>
                                        <a:pt x="36" y="34"/>
                                        <a:pt x="71" y="43"/>
                                        <a:pt x="106" y="53"/>
                                      </a:cubicBezTo>
                                      <a:cubicBezTo>
                                        <a:pt x="103" y="25"/>
                                        <a:pt x="84" y="0"/>
                                        <a:pt x="48" y="0"/>
                                      </a:cubicBezTo>
                                      <a:cubicBezTo>
                                        <a:pt x="26" y="0"/>
                                        <a:pt x="10" y="10"/>
                                        <a:pt x="0"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4"/>
                              <wps:cNvSpPr>
                                <a:spLocks/>
                              </wps:cNvSpPr>
                              <wps:spPr bwMode="auto">
                                <a:xfrm>
                                  <a:off x="857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5"/>
                              <wps:cNvSpPr>
                                <a:spLocks/>
                              </wps:cNvSpPr>
                              <wps:spPr bwMode="auto">
                                <a:xfrm>
                                  <a:off x="8581" y="47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6"/>
                              <wps:cNvSpPr>
                                <a:spLocks/>
                              </wps:cNvSpPr>
                              <wps:spPr bwMode="auto">
                                <a:xfrm>
                                  <a:off x="8484" y="414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7"/>
                              <wps:cNvSpPr>
                                <a:spLocks/>
                              </wps:cNvSpPr>
                              <wps:spPr bwMode="auto">
                                <a:xfrm>
                                  <a:off x="8451" y="44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8"/>
                              <wps:cNvSpPr>
                                <a:spLocks/>
                              </wps:cNvSpPr>
                              <wps:spPr bwMode="auto">
                                <a:xfrm>
                                  <a:off x="8514" y="39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9"/>
                              <wps:cNvSpPr>
                                <a:spLocks/>
                              </wps:cNvSpPr>
                              <wps:spPr bwMode="auto">
                                <a:xfrm>
                                  <a:off x="8631" y="52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
                              <wps:cNvSpPr>
                                <a:spLocks/>
                              </wps:cNvSpPr>
                              <wps:spPr bwMode="auto">
                                <a:xfrm>
                                  <a:off x="8737" y="26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1"/>
                              <wps:cNvSpPr>
                                <a:spLocks/>
                              </wps:cNvSpPr>
                              <wps:spPr bwMode="auto">
                                <a:xfrm>
                                  <a:off x="8751" y="356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2"/>
                              <wps:cNvSpPr>
                                <a:spLocks/>
                              </wps:cNvSpPr>
                              <wps:spPr bwMode="auto">
                                <a:xfrm>
                                  <a:off x="8757" y="529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3"/>
                              <wps:cNvSpPr>
                                <a:spLocks/>
                              </wps:cNvSpPr>
                              <wps:spPr bwMode="auto">
                                <a:xfrm>
                                  <a:off x="8747" y="30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4"/>
                              <wps:cNvSpPr>
                                <a:spLocks/>
                              </wps:cNvSpPr>
                              <wps:spPr bwMode="auto">
                                <a:xfrm>
                                  <a:off x="8681" y="296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5"/>
                              <wps:cNvSpPr>
                                <a:spLocks/>
                              </wps:cNvSpPr>
                              <wps:spPr bwMode="auto">
                                <a:xfrm>
                                  <a:off x="8764" y="502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6"/>
                              <wps:cNvSpPr>
                                <a:spLocks/>
                              </wps:cNvSpPr>
                              <wps:spPr bwMode="auto">
                                <a:xfrm>
                                  <a:off x="8631" y="54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7"/>
                              <wps:cNvSpPr>
                                <a:spLocks/>
                              </wps:cNvSpPr>
                              <wps:spPr bwMode="auto">
                                <a:xfrm>
                                  <a:off x="8804" y="604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18"/>
                              <wps:cNvSpPr>
                                <a:spLocks/>
                              </wps:cNvSpPr>
                              <wps:spPr bwMode="auto">
                                <a:xfrm>
                                  <a:off x="8717" y="4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9"/>
                              <wps:cNvSpPr>
                                <a:spLocks/>
                              </wps:cNvSpPr>
                              <wps:spPr bwMode="auto">
                                <a:xfrm>
                                  <a:off x="8861" y="560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20"/>
                              <wps:cNvSpPr>
                                <a:spLocks/>
                              </wps:cNvSpPr>
                              <wps:spPr bwMode="auto">
                                <a:xfrm>
                                  <a:off x="9808" y="5710"/>
                                  <a:ext cx="45" cy="54"/>
                                </a:xfrm>
                                <a:custGeom>
                                  <a:avLst/>
                                  <a:gdLst>
                                    <a:gd name="T0" fmla="*/ 16 w 90"/>
                                    <a:gd name="T1" fmla="*/ 0 h 107"/>
                                    <a:gd name="T2" fmla="*/ 0 w 90"/>
                                    <a:gd name="T3" fmla="*/ 2 h 107"/>
                                    <a:gd name="T4" fmla="*/ 54 w 90"/>
                                    <a:gd name="T5" fmla="*/ 107 h 107"/>
                                    <a:gd name="T6" fmla="*/ 16 w 90"/>
                                    <a:gd name="T7" fmla="*/ 0 h 107"/>
                                  </a:gdLst>
                                  <a:ahLst/>
                                  <a:cxnLst>
                                    <a:cxn ang="0">
                                      <a:pos x="T0" y="T1"/>
                                    </a:cxn>
                                    <a:cxn ang="0">
                                      <a:pos x="T2" y="T3"/>
                                    </a:cxn>
                                    <a:cxn ang="0">
                                      <a:pos x="T4" y="T5"/>
                                    </a:cxn>
                                    <a:cxn ang="0">
                                      <a:pos x="T6" y="T7"/>
                                    </a:cxn>
                                  </a:cxnLst>
                                  <a:rect l="0" t="0" r="r" b="b"/>
                                  <a:pathLst>
                                    <a:path w="90" h="107">
                                      <a:moveTo>
                                        <a:pt x="16" y="0"/>
                                      </a:moveTo>
                                      <a:cubicBezTo>
                                        <a:pt x="10" y="0"/>
                                        <a:pt x="5" y="1"/>
                                        <a:pt x="0" y="2"/>
                                      </a:cubicBezTo>
                                      <a:cubicBezTo>
                                        <a:pt x="18" y="37"/>
                                        <a:pt x="37" y="71"/>
                                        <a:pt x="54" y="107"/>
                                      </a:cubicBezTo>
                                      <a:cubicBezTo>
                                        <a:pt x="90" y="75"/>
                                        <a:pt x="77" y="0"/>
                                        <a:pt x="1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21"/>
                              <wps:cNvSpPr>
                                <a:spLocks/>
                              </wps:cNvSpPr>
                              <wps:spPr bwMode="auto">
                                <a:xfrm>
                                  <a:off x="10011" y="5790"/>
                                  <a:ext cx="76" cy="60"/>
                                </a:xfrm>
                                <a:custGeom>
                                  <a:avLst/>
                                  <a:gdLst>
                                    <a:gd name="T0" fmla="*/ 77 w 152"/>
                                    <a:gd name="T1" fmla="*/ 120 h 120"/>
                                    <a:gd name="T2" fmla="*/ 107 w 152"/>
                                    <a:gd name="T3" fmla="*/ 112 h 120"/>
                                    <a:gd name="T4" fmla="*/ 107 w 152"/>
                                    <a:gd name="T5" fmla="*/ 112 h 120"/>
                                    <a:gd name="T6" fmla="*/ 76 w 152"/>
                                    <a:gd name="T7" fmla="*/ 0 h 120"/>
                                    <a:gd name="T8" fmla="*/ 57 w 152"/>
                                    <a:gd name="T9" fmla="*/ 3 h 120"/>
                                    <a:gd name="T10" fmla="*/ 57 w 152"/>
                                    <a:gd name="T11" fmla="*/ 3 h 120"/>
                                    <a:gd name="T12" fmla="*/ 77 w 152"/>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7" y="120"/>
                                      </a:moveTo>
                                      <a:cubicBezTo>
                                        <a:pt x="89" y="120"/>
                                        <a:pt x="99" y="117"/>
                                        <a:pt x="107" y="112"/>
                                      </a:cubicBezTo>
                                      <a:cubicBezTo>
                                        <a:pt x="107" y="112"/>
                                        <a:pt x="107" y="112"/>
                                        <a:pt x="107" y="112"/>
                                      </a:cubicBezTo>
                                      <a:cubicBezTo>
                                        <a:pt x="152" y="86"/>
                                        <a:pt x="142" y="0"/>
                                        <a:pt x="76" y="0"/>
                                      </a:cubicBezTo>
                                      <a:cubicBezTo>
                                        <a:pt x="69" y="0"/>
                                        <a:pt x="63" y="1"/>
                                        <a:pt x="57" y="3"/>
                                      </a:cubicBezTo>
                                      <a:cubicBezTo>
                                        <a:pt x="57" y="3"/>
                                        <a:pt x="57" y="3"/>
                                        <a:pt x="57" y="3"/>
                                      </a:cubicBezTo>
                                      <a:cubicBezTo>
                                        <a:pt x="0" y="22"/>
                                        <a:pt x="6"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22"/>
                              <wps:cNvSpPr>
                                <a:spLocks/>
                              </wps:cNvSpPr>
                              <wps:spPr bwMode="auto">
                                <a:xfrm>
                                  <a:off x="10007" y="54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23"/>
                              <wps:cNvSpPr>
                                <a:spLocks/>
                              </wps:cNvSpPr>
                              <wps:spPr bwMode="auto">
                                <a:xfrm>
                                  <a:off x="9407" y="45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24"/>
                              <wps:cNvSpPr>
                                <a:spLocks/>
                              </wps:cNvSpPr>
                              <wps:spPr bwMode="auto">
                                <a:xfrm>
                                  <a:off x="9778" y="5711"/>
                                  <a:ext cx="57" cy="59"/>
                                </a:xfrm>
                                <a:custGeom>
                                  <a:avLst/>
                                  <a:gdLst>
                                    <a:gd name="T0" fmla="*/ 77 w 115"/>
                                    <a:gd name="T1" fmla="*/ 118 h 118"/>
                                    <a:gd name="T2" fmla="*/ 115 w 115"/>
                                    <a:gd name="T3" fmla="*/ 105 h 118"/>
                                    <a:gd name="T4" fmla="*/ 61 w 115"/>
                                    <a:gd name="T5" fmla="*/ 0 h 118"/>
                                    <a:gd name="T6" fmla="*/ 77 w 115"/>
                                    <a:gd name="T7" fmla="*/ 118 h 118"/>
                                  </a:gdLst>
                                  <a:ahLst/>
                                  <a:cxnLst>
                                    <a:cxn ang="0">
                                      <a:pos x="T0" y="T1"/>
                                    </a:cxn>
                                    <a:cxn ang="0">
                                      <a:pos x="T2" y="T3"/>
                                    </a:cxn>
                                    <a:cxn ang="0">
                                      <a:pos x="T4" y="T5"/>
                                    </a:cxn>
                                    <a:cxn ang="0">
                                      <a:pos x="T6" y="T7"/>
                                    </a:cxn>
                                  </a:cxnLst>
                                  <a:rect l="0" t="0" r="r" b="b"/>
                                  <a:pathLst>
                                    <a:path w="115" h="118">
                                      <a:moveTo>
                                        <a:pt x="77" y="118"/>
                                      </a:moveTo>
                                      <a:cubicBezTo>
                                        <a:pt x="93" y="118"/>
                                        <a:pt x="106" y="113"/>
                                        <a:pt x="115" y="105"/>
                                      </a:cubicBezTo>
                                      <a:cubicBezTo>
                                        <a:pt x="97" y="69"/>
                                        <a:pt x="79" y="35"/>
                                        <a:pt x="61" y="0"/>
                                      </a:cubicBezTo>
                                      <a:cubicBezTo>
                                        <a:pt x="0" y="16"/>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25"/>
                              <wps:cNvSpPr>
                                <a:spLocks/>
                              </wps:cNvSpPr>
                              <wps:spPr bwMode="auto">
                                <a:xfrm>
                                  <a:off x="9951" y="39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26"/>
                              <wps:cNvSpPr>
                                <a:spLocks/>
                              </wps:cNvSpPr>
                              <wps:spPr bwMode="auto">
                                <a:xfrm>
                                  <a:off x="9957" y="34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27"/>
                              <wps:cNvSpPr>
                                <a:spLocks/>
                              </wps:cNvSpPr>
                              <wps:spPr bwMode="auto">
                                <a:xfrm>
                                  <a:off x="9964" y="3274"/>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28"/>
                              <wps:cNvSpPr>
                                <a:spLocks/>
                              </wps:cNvSpPr>
                              <wps:spPr bwMode="auto">
                                <a:xfrm>
                                  <a:off x="9834" y="528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29"/>
                              <wps:cNvSpPr>
                                <a:spLocks/>
                              </wps:cNvSpPr>
                              <wps:spPr bwMode="auto">
                                <a:xfrm>
                                  <a:off x="9974" y="530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30"/>
                              <wps:cNvSpPr>
                                <a:spLocks/>
                              </wps:cNvSpPr>
                              <wps:spPr bwMode="auto">
                                <a:xfrm>
                                  <a:off x="10004" y="514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31"/>
                              <wps:cNvSpPr>
                                <a:spLocks/>
                              </wps:cNvSpPr>
                              <wps:spPr bwMode="auto">
                                <a:xfrm>
                                  <a:off x="9994" y="44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32"/>
                              <wps:cNvSpPr>
                                <a:spLocks/>
                              </wps:cNvSpPr>
                              <wps:spPr bwMode="auto">
                                <a:xfrm>
                                  <a:off x="9922" y="5570"/>
                                  <a:ext cx="73" cy="60"/>
                                </a:xfrm>
                                <a:custGeom>
                                  <a:avLst/>
                                  <a:gdLst>
                                    <a:gd name="T0" fmla="*/ 65 w 145"/>
                                    <a:gd name="T1" fmla="*/ 120 h 120"/>
                                    <a:gd name="T2" fmla="*/ 68 w 145"/>
                                    <a:gd name="T3" fmla="*/ 120 h 120"/>
                                    <a:gd name="T4" fmla="*/ 68 w 145"/>
                                    <a:gd name="T5" fmla="*/ 0 h 120"/>
                                    <a:gd name="T6" fmla="*/ 15 w 145"/>
                                    <a:gd name="T7" fmla="*/ 35 h 120"/>
                                    <a:gd name="T8" fmla="*/ 15 w 145"/>
                                    <a:gd name="T9" fmla="*/ 35 h 120"/>
                                    <a:gd name="T10" fmla="*/ 65 w 145"/>
                                    <a:gd name="T11" fmla="*/ 120 h 120"/>
                                    <a:gd name="T12" fmla="*/ 65 w 145"/>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5" y="120"/>
                                      </a:moveTo>
                                      <a:cubicBezTo>
                                        <a:pt x="66" y="120"/>
                                        <a:pt x="67" y="120"/>
                                        <a:pt x="68" y="120"/>
                                      </a:cubicBezTo>
                                      <a:cubicBezTo>
                                        <a:pt x="145" y="120"/>
                                        <a:pt x="145" y="0"/>
                                        <a:pt x="68" y="0"/>
                                      </a:cubicBezTo>
                                      <a:cubicBezTo>
                                        <a:pt x="41" y="0"/>
                                        <a:pt x="23" y="15"/>
                                        <a:pt x="15" y="35"/>
                                      </a:cubicBezTo>
                                      <a:cubicBezTo>
                                        <a:pt x="15" y="35"/>
                                        <a:pt x="15" y="35"/>
                                        <a:pt x="15" y="35"/>
                                      </a:cubicBezTo>
                                      <a:cubicBezTo>
                                        <a:pt x="0" y="70"/>
                                        <a:pt x="17" y="119"/>
                                        <a:pt x="65" y="120"/>
                                      </a:cubicBezTo>
                                      <a:cubicBezTo>
                                        <a:pt x="65" y="120"/>
                                        <a:pt x="65" y="120"/>
                                        <a:pt x="6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33"/>
                              <wps:cNvSpPr>
                                <a:spLocks/>
                              </wps:cNvSpPr>
                              <wps:spPr bwMode="auto">
                                <a:xfrm>
                                  <a:off x="9817" y="48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34"/>
                              <wps:cNvSpPr>
                                <a:spLocks/>
                              </wps:cNvSpPr>
                              <wps:spPr bwMode="auto">
                                <a:xfrm>
                                  <a:off x="9857" y="51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35"/>
                              <wps:cNvSpPr>
                                <a:spLocks/>
                              </wps:cNvSpPr>
                              <wps:spPr bwMode="auto">
                                <a:xfrm>
                                  <a:off x="9847" y="44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36"/>
                              <wps:cNvSpPr>
                                <a:spLocks/>
                              </wps:cNvSpPr>
                              <wps:spPr bwMode="auto">
                                <a:xfrm>
                                  <a:off x="9881" y="577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37"/>
                              <wps:cNvSpPr>
                                <a:spLocks/>
                              </wps:cNvSpPr>
                              <wps:spPr bwMode="auto">
                                <a:xfrm>
                                  <a:off x="9064" y="569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38"/>
                              <wps:cNvSpPr>
                                <a:spLocks/>
                              </wps:cNvSpPr>
                              <wps:spPr bwMode="auto">
                                <a:xfrm>
                                  <a:off x="9027" y="637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39"/>
                              <wps:cNvSpPr>
                                <a:spLocks/>
                              </wps:cNvSpPr>
                              <wps:spPr bwMode="auto">
                                <a:xfrm>
                                  <a:off x="8974" y="655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40"/>
                              <wps:cNvSpPr>
                                <a:spLocks/>
                              </wps:cNvSpPr>
                              <wps:spPr bwMode="auto">
                                <a:xfrm>
                                  <a:off x="9050" y="5967"/>
                                  <a:ext cx="71" cy="60"/>
                                </a:xfrm>
                                <a:custGeom>
                                  <a:avLst/>
                                  <a:gdLst>
                                    <a:gd name="T0" fmla="*/ 123 w 142"/>
                                    <a:gd name="T1" fmla="*/ 91 h 120"/>
                                    <a:gd name="T2" fmla="*/ 123 w 142"/>
                                    <a:gd name="T3" fmla="*/ 91 h 120"/>
                                    <a:gd name="T4" fmla="*/ 73 w 142"/>
                                    <a:gd name="T5" fmla="*/ 0 h 120"/>
                                    <a:gd name="T6" fmla="*/ 30 w 142"/>
                                    <a:gd name="T7" fmla="*/ 18 h 120"/>
                                    <a:gd name="T8" fmla="*/ 30 w 142"/>
                                    <a:gd name="T9" fmla="*/ 18 h 120"/>
                                    <a:gd name="T10" fmla="*/ 73 w 142"/>
                                    <a:gd name="T11" fmla="*/ 120 h 120"/>
                                    <a:gd name="T12" fmla="*/ 123 w 142"/>
                                    <a:gd name="T13" fmla="*/ 91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23" y="91"/>
                                      </a:moveTo>
                                      <a:cubicBezTo>
                                        <a:pt x="123" y="91"/>
                                        <a:pt x="123" y="91"/>
                                        <a:pt x="123" y="91"/>
                                      </a:cubicBezTo>
                                      <a:cubicBezTo>
                                        <a:pt x="142" y="55"/>
                                        <a:pt x="126" y="0"/>
                                        <a:pt x="73" y="0"/>
                                      </a:cubicBezTo>
                                      <a:cubicBezTo>
                                        <a:pt x="54" y="0"/>
                                        <a:pt x="39" y="7"/>
                                        <a:pt x="30" y="18"/>
                                      </a:cubicBezTo>
                                      <a:cubicBezTo>
                                        <a:pt x="30" y="18"/>
                                        <a:pt x="30" y="18"/>
                                        <a:pt x="30" y="18"/>
                                      </a:cubicBezTo>
                                      <a:cubicBezTo>
                                        <a:pt x="0" y="52"/>
                                        <a:pt x="15" y="120"/>
                                        <a:pt x="73" y="120"/>
                                      </a:cubicBezTo>
                                      <a:cubicBezTo>
                                        <a:pt x="97" y="120"/>
                                        <a:pt x="114" y="108"/>
                                        <a:pt x="123" y="9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41"/>
                              <wps:cNvSpPr>
                                <a:spLocks/>
                              </wps:cNvSpPr>
                              <wps:spPr bwMode="auto">
                                <a:xfrm>
                                  <a:off x="9318" y="5617"/>
                                  <a:ext cx="70" cy="60"/>
                                </a:xfrm>
                                <a:custGeom>
                                  <a:avLst/>
                                  <a:gdLst>
                                    <a:gd name="T0" fmla="*/ 63 w 141"/>
                                    <a:gd name="T1" fmla="*/ 0 h 120"/>
                                    <a:gd name="T2" fmla="*/ 7 w 141"/>
                                    <a:gd name="T3" fmla="*/ 44 h 120"/>
                                    <a:gd name="T4" fmla="*/ 7 w 141"/>
                                    <a:gd name="T5" fmla="*/ 44 h 120"/>
                                    <a:gd name="T6" fmla="*/ 55 w 141"/>
                                    <a:gd name="T7" fmla="*/ 119 h 120"/>
                                    <a:gd name="T8" fmla="*/ 55 w 141"/>
                                    <a:gd name="T9" fmla="*/ 119 h 120"/>
                                    <a:gd name="T10" fmla="*/ 63 w 141"/>
                                    <a:gd name="T11" fmla="*/ 120 h 120"/>
                                    <a:gd name="T12" fmla="*/ 63 w 141"/>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63" y="0"/>
                                      </a:moveTo>
                                      <a:cubicBezTo>
                                        <a:pt x="32" y="0"/>
                                        <a:pt x="13" y="20"/>
                                        <a:pt x="7" y="44"/>
                                      </a:cubicBezTo>
                                      <a:cubicBezTo>
                                        <a:pt x="7" y="44"/>
                                        <a:pt x="7" y="44"/>
                                        <a:pt x="7" y="44"/>
                                      </a:cubicBezTo>
                                      <a:cubicBezTo>
                                        <a:pt x="0" y="76"/>
                                        <a:pt x="16" y="114"/>
                                        <a:pt x="55" y="119"/>
                                      </a:cubicBezTo>
                                      <a:cubicBezTo>
                                        <a:pt x="55" y="119"/>
                                        <a:pt x="55" y="119"/>
                                        <a:pt x="55" y="119"/>
                                      </a:cubicBezTo>
                                      <a:cubicBezTo>
                                        <a:pt x="58" y="120"/>
                                        <a:pt x="61" y="120"/>
                                        <a:pt x="63" y="120"/>
                                      </a:cubicBezTo>
                                      <a:cubicBezTo>
                                        <a:pt x="141" y="120"/>
                                        <a:pt x="141" y="0"/>
                                        <a:pt x="6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42"/>
                              <wps:cNvSpPr>
                                <a:spLocks/>
                              </wps:cNvSpPr>
                              <wps:spPr bwMode="auto">
                                <a:xfrm>
                                  <a:off x="8967" y="674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43"/>
                              <wps:cNvSpPr>
                                <a:spLocks/>
                              </wps:cNvSpPr>
                              <wps:spPr bwMode="auto">
                                <a:xfrm>
                                  <a:off x="9971" y="413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44"/>
                              <wps:cNvSpPr>
                                <a:spLocks/>
                              </wps:cNvSpPr>
                              <wps:spPr bwMode="auto">
                                <a:xfrm>
                                  <a:off x="8937" y="61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45"/>
                              <wps:cNvSpPr>
                                <a:spLocks/>
                              </wps:cNvSpPr>
                              <wps:spPr bwMode="auto">
                                <a:xfrm>
                                  <a:off x="8904" y="627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46"/>
                              <wps:cNvSpPr>
                                <a:spLocks/>
                              </wps:cNvSpPr>
                              <wps:spPr bwMode="auto">
                                <a:xfrm>
                                  <a:off x="9037" y="618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47"/>
                              <wps:cNvSpPr>
                                <a:spLocks/>
                              </wps:cNvSpPr>
                              <wps:spPr bwMode="auto">
                                <a:xfrm>
                                  <a:off x="9267" y="60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48"/>
                              <wps:cNvSpPr>
                                <a:spLocks/>
                              </wps:cNvSpPr>
                              <wps:spPr bwMode="auto">
                                <a:xfrm>
                                  <a:off x="8825" y="5754"/>
                                  <a:ext cx="67" cy="60"/>
                                </a:xfrm>
                                <a:custGeom>
                                  <a:avLst/>
                                  <a:gdLst>
                                    <a:gd name="T0" fmla="*/ 134 w 135"/>
                                    <a:gd name="T1" fmla="*/ 61 h 120"/>
                                    <a:gd name="T2" fmla="*/ 134 w 135"/>
                                    <a:gd name="T3" fmla="*/ 61 h 120"/>
                                    <a:gd name="T4" fmla="*/ 76 w 135"/>
                                    <a:gd name="T5" fmla="*/ 0 h 120"/>
                                    <a:gd name="T6" fmla="*/ 49 w 135"/>
                                    <a:gd name="T7" fmla="*/ 6 h 120"/>
                                    <a:gd name="T8" fmla="*/ 130 w 135"/>
                                    <a:gd name="T9" fmla="*/ 58 h 120"/>
                                    <a:gd name="T10" fmla="*/ 49 w 135"/>
                                    <a:gd name="T11" fmla="*/ 6 h 120"/>
                                    <a:gd name="T12" fmla="*/ 76 w 135"/>
                                    <a:gd name="T13" fmla="*/ 120 h 120"/>
                                    <a:gd name="T14" fmla="*/ 134 w 135"/>
                                    <a:gd name="T15" fmla="*/ 6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134" y="61"/>
                                      </a:moveTo>
                                      <a:cubicBezTo>
                                        <a:pt x="134" y="61"/>
                                        <a:pt x="134" y="61"/>
                                        <a:pt x="134" y="61"/>
                                      </a:cubicBezTo>
                                      <a:cubicBezTo>
                                        <a:pt x="135" y="31"/>
                                        <a:pt x="115" y="0"/>
                                        <a:pt x="76" y="0"/>
                                      </a:cubicBezTo>
                                      <a:cubicBezTo>
                                        <a:pt x="66" y="0"/>
                                        <a:pt x="57" y="2"/>
                                        <a:pt x="49" y="6"/>
                                      </a:cubicBezTo>
                                      <a:cubicBezTo>
                                        <a:pt x="76" y="23"/>
                                        <a:pt x="103" y="41"/>
                                        <a:pt x="130" y="58"/>
                                      </a:cubicBezTo>
                                      <a:cubicBezTo>
                                        <a:pt x="103" y="41"/>
                                        <a:pt x="76" y="23"/>
                                        <a:pt x="49" y="6"/>
                                      </a:cubicBezTo>
                                      <a:cubicBezTo>
                                        <a:pt x="0" y="30"/>
                                        <a:pt x="9" y="120"/>
                                        <a:pt x="76" y="120"/>
                                      </a:cubicBezTo>
                                      <a:cubicBezTo>
                                        <a:pt x="114" y="120"/>
                                        <a:pt x="134" y="91"/>
                                        <a:pt x="134" y="6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49"/>
                              <wps:cNvSpPr>
                                <a:spLocks/>
                              </wps:cNvSpPr>
                              <wps:spPr bwMode="auto">
                                <a:xfrm>
                                  <a:off x="9174" y="641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0"/>
                              <wps:cNvSpPr>
                                <a:spLocks/>
                              </wps:cNvSpPr>
                              <wps:spPr bwMode="auto">
                                <a:xfrm>
                                  <a:off x="9297" y="57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1"/>
                              <wps:cNvSpPr>
                                <a:spLocks/>
                              </wps:cNvSpPr>
                              <wps:spPr bwMode="auto">
                                <a:xfrm>
                                  <a:off x="9224" y="588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2"/>
                              <wps:cNvSpPr>
                                <a:spLocks/>
                              </wps:cNvSpPr>
                              <wps:spPr bwMode="auto">
                                <a:xfrm>
                                  <a:off x="9114" y="58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3"/>
                              <wps:cNvSpPr>
                                <a:spLocks/>
                              </wps:cNvSpPr>
                              <wps:spPr bwMode="auto">
                                <a:xfrm>
                                  <a:off x="9171" y="680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4"/>
                              <wps:cNvSpPr>
                                <a:spLocks/>
                              </wps:cNvSpPr>
                              <wps:spPr bwMode="auto">
                                <a:xfrm>
                                  <a:off x="9117" y="654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55"/>
                              <wps:cNvSpPr>
                                <a:spLocks/>
                              </wps:cNvSpPr>
                              <wps:spPr bwMode="auto">
                                <a:xfrm>
                                  <a:off x="9921" y="49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56"/>
                              <wps:cNvSpPr>
                                <a:spLocks/>
                              </wps:cNvSpPr>
                              <wps:spPr bwMode="auto">
                                <a:xfrm>
                                  <a:off x="8251" y="57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57"/>
                              <wps:cNvSpPr>
                                <a:spLocks/>
                              </wps:cNvSpPr>
                              <wps:spPr bwMode="auto">
                                <a:xfrm>
                                  <a:off x="8331" y="58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158"/>
                              <wps:cNvSpPr>
                                <a:spLocks/>
                              </wps:cNvSpPr>
                              <wps:spPr bwMode="auto">
                                <a:xfrm>
                                  <a:off x="8279" y="6154"/>
                                  <a:ext cx="55" cy="46"/>
                                </a:xfrm>
                                <a:custGeom>
                                  <a:avLst/>
                                  <a:gdLst>
                                    <a:gd name="T0" fmla="*/ 40 w 110"/>
                                    <a:gd name="T1" fmla="*/ 0 h 92"/>
                                    <a:gd name="T2" fmla="*/ 0 w 110"/>
                                    <a:gd name="T3" fmla="*/ 16 h 92"/>
                                    <a:gd name="T4" fmla="*/ 90 w 110"/>
                                    <a:gd name="T5" fmla="*/ 92 h 92"/>
                                    <a:gd name="T6" fmla="*/ 40 w 110"/>
                                    <a:gd name="T7" fmla="*/ 0 h 92"/>
                                  </a:gdLst>
                                  <a:ahLst/>
                                  <a:cxnLst>
                                    <a:cxn ang="0">
                                      <a:pos x="T0" y="T1"/>
                                    </a:cxn>
                                    <a:cxn ang="0">
                                      <a:pos x="T2" y="T3"/>
                                    </a:cxn>
                                    <a:cxn ang="0">
                                      <a:pos x="T4" y="T5"/>
                                    </a:cxn>
                                    <a:cxn ang="0">
                                      <a:pos x="T6" y="T7"/>
                                    </a:cxn>
                                  </a:cxnLst>
                                  <a:rect l="0" t="0" r="r" b="b"/>
                                  <a:pathLst>
                                    <a:path w="110" h="92">
                                      <a:moveTo>
                                        <a:pt x="40" y="0"/>
                                      </a:moveTo>
                                      <a:cubicBezTo>
                                        <a:pt x="23" y="0"/>
                                        <a:pt x="9" y="6"/>
                                        <a:pt x="0" y="16"/>
                                      </a:cubicBezTo>
                                      <a:cubicBezTo>
                                        <a:pt x="31" y="42"/>
                                        <a:pt x="61" y="67"/>
                                        <a:pt x="90" y="92"/>
                                      </a:cubicBezTo>
                                      <a:cubicBezTo>
                                        <a:pt x="110" y="57"/>
                                        <a:pt x="94" y="0"/>
                                        <a:pt x="4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159"/>
                              <wps:cNvSpPr>
                                <a:spLocks/>
                              </wps:cNvSpPr>
                              <wps:spPr bwMode="auto">
                                <a:xfrm>
                                  <a:off x="8227" y="2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60"/>
                              <wps:cNvSpPr>
                                <a:spLocks/>
                              </wps:cNvSpPr>
                              <wps:spPr bwMode="auto">
                                <a:xfrm>
                                  <a:off x="8217" y="54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61"/>
                              <wps:cNvSpPr>
                                <a:spLocks/>
                              </wps:cNvSpPr>
                              <wps:spPr bwMode="auto">
                                <a:xfrm>
                                  <a:off x="8184" y="55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62"/>
                              <wps:cNvSpPr>
                                <a:spLocks/>
                              </wps:cNvSpPr>
                              <wps:spPr bwMode="auto">
                                <a:xfrm>
                                  <a:off x="8204" y="35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63"/>
                              <wps:cNvSpPr>
                                <a:spLocks/>
                              </wps:cNvSpPr>
                              <wps:spPr bwMode="auto">
                                <a:xfrm>
                                  <a:off x="8181" y="29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64"/>
                              <wps:cNvSpPr>
                                <a:spLocks/>
                              </wps:cNvSpPr>
                              <wps:spPr bwMode="auto">
                                <a:xfrm>
                                  <a:off x="8201" y="5279"/>
                                  <a:ext cx="69" cy="58"/>
                                </a:xfrm>
                                <a:custGeom>
                                  <a:avLst/>
                                  <a:gdLst>
                                    <a:gd name="T0" fmla="*/ 76 w 138"/>
                                    <a:gd name="T1" fmla="*/ 115 h 115"/>
                                    <a:gd name="T2" fmla="*/ 134 w 138"/>
                                    <a:gd name="T3" fmla="*/ 47 h 115"/>
                                    <a:gd name="T4" fmla="*/ 52 w 138"/>
                                    <a:gd name="T5" fmla="*/ 0 h 115"/>
                                    <a:gd name="T6" fmla="*/ 76 w 138"/>
                                    <a:gd name="T7" fmla="*/ 115 h 115"/>
                                  </a:gdLst>
                                  <a:ahLst/>
                                  <a:cxnLst>
                                    <a:cxn ang="0">
                                      <a:pos x="T0" y="T1"/>
                                    </a:cxn>
                                    <a:cxn ang="0">
                                      <a:pos x="T2" y="T3"/>
                                    </a:cxn>
                                    <a:cxn ang="0">
                                      <a:pos x="T4" y="T5"/>
                                    </a:cxn>
                                    <a:cxn ang="0">
                                      <a:pos x="T6" y="T7"/>
                                    </a:cxn>
                                  </a:cxnLst>
                                  <a:rect l="0" t="0" r="r" b="b"/>
                                  <a:pathLst>
                                    <a:path w="138" h="115">
                                      <a:moveTo>
                                        <a:pt x="76" y="115"/>
                                      </a:moveTo>
                                      <a:cubicBezTo>
                                        <a:pt x="118" y="115"/>
                                        <a:pt x="138" y="79"/>
                                        <a:pt x="134" y="47"/>
                                      </a:cubicBezTo>
                                      <a:cubicBezTo>
                                        <a:pt x="107" y="31"/>
                                        <a:pt x="80" y="15"/>
                                        <a:pt x="52" y="0"/>
                                      </a:cubicBezTo>
                                      <a:cubicBezTo>
                                        <a:pt x="0" y="22"/>
                                        <a:pt x="9" y="115"/>
                                        <a:pt x="76" y="11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65"/>
                              <wps:cNvSpPr>
                                <a:spLocks/>
                              </wps:cNvSpPr>
                              <wps:spPr bwMode="auto">
                                <a:xfrm>
                                  <a:off x="8297" y="59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66"/>
                              <wps:cNvSpPr>
                                <a:spLocks/>
                              </wps:cNvSpPr>
                              <wps:spPr bwMode="auto">
                                <a:xfrm>
                                  <a:off x="8427" y="47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67"/>
                              <wps:cNvSpPr>
                                <a:spLocks/>
                              </wps:cNvSpPr>
                              <wps:spPr bwMode="auto">
                                <a:xfrm>
                                  <a:off x="8464" y="582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68"/>
                              <wps:cNvSpPr>
                                <a:spLocks/>
                              </wps:cNvSpPr>
                              <wps:spPr bwMode="auto">
                                <a:xfrm>
                                  <a:off x="8347" y="6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169"/>
                              <wps:cNvSpPr>
                                <a:spLocks/>
                              </wps:cNvSpPr>
                              <wps:spPr bwMode="auto">
                                <a:xfrm>
                                  <a:off x="8481" y="598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70"/>
                              <wps:cNvSpPr>
                                <a:spLocks/>
                              </wps:cNvSpPr>
                              <wps:spPr bwMode="auto">
                                <a:xfrm>
                                  <a:off x="839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171"/>
                              <wps:cNvSpPr>
                                <a:spLocks/>
                              </wps:cNvSpPr>
                              <wps:spPr bwMode="auto">
                                <a:xfrm>
                                  <a:off x="8357" y="68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172"/>
                              <wps:cNvSpPr>
                                <a:spLocks/>
                              </wps:cNvSpPr>
                              <wps:spPr bwMode="auto">
                                <a:xfrm>
                                  <a:off x="8405" y="6271"/>
                                  <a:ext cx="22" cy="19"/>
                                </a:xfrm>
                                <a:custGeom>
                                  <a:avLst/>
                                  <a:gdLst>
                                    <a:gd name="T0" fmla="*/ 0 w 43"/>
                                    <a:gd name="T1" fmla="*/ 0 h 38"/>
                                    <a:gd name="T2" fmla="*/ 43 w 43"/>
                                    <a:gd name="T3" fmla="*/ 38 h 38"/>
                                    <a:gd name="T4" fmla="*/ 0 w 43"/>
                                    <a:gd name="T5" fmla="*/ 0 h 38"/>
                                  </a:gdLst>
                                  <a:ahLst/>
                                  <a:cxnLst>
                                    <a:cxn ang="0">
                                      <a:pos x="T0" y="T1"/>
                                    </a:cxn>
                                    <a:cxn ang="0">
                                      <a:pos x="T2" y="T3"/>
                                    </a:cxn>
                                    <a:cxn ang="0">
                                      <a:pos x="T4" y="T5"/>
                                    </a:cxn>
                                  </a:cxnLst>
                                  <a:rect l="0" t="0" r="r" b="b"/>
                                  <a:pathLst>
                                    <a:path w="43" h="38">
                                      <a:moveTo>
                                        <a:pt x="0" y="0"/>
                                      </a:moveTo>
                                      <a:cubicBezTo>
                                        <a:pt x="6" y="19"/>
                                        <a:pt x="20" y="34"/>
                                        <a:pt x="43" y="38"/>
                                      </a:cubicBezTo>
                                      <a:cubicBezTo>
                                        <a:pt x="29" y="26"/>
                                        <a:pt x="15"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173"/>
                              <wps:cNvSpPr>
                                <a:spLocks/>
                              </wps:cNvSpPr>
                              <wps:spPr bwMode="auto">
                                <a:xfrm>
                                  <a:off x="8400" y="6231"/>
                                  <a:ext cx="72" cy="60"/>
                                </a:xfrm>
                                <a:custGeom>
                                  <a:avLst/>
                                  <a:gdLst>
                                    <a:gd name="T0" fmla="*/ 66 w 144"/>
                                    <a:gd name="T1" fmla="*/ 120 h 120"/>
                                    <a:gd name="T2" fmla="*/ 66 w 144"/>
                                    <a:gd name="T3" fmla="*/ 0 h 120"/>
                                    <a:gd name="T4" fmla="*/ 11 w 144"/>
                                    <a:gd name="T5" fmla="*/ 81 h 120"/>
                                    <a:gd name="T6" fmla="*/ 54 w 144"/>
                                    <a:gd name="T7" fmla="*/ 119 h 120"/>
                                    <a:gd name="T8" fmla="*/ 66 w 144"/>
                                    <a:gd name="T9" fmla="*/ 120 h 120"/>
                                  </a:gdLst>
                                  <a:ahLst/>
                                  <a:cxnLst>
                                    <a:cxn ang="0">
                                      <a:pos x="T0" y="T1"/>
                                    </a:cxn>
                                    <a:cxn ang="0">
                                      <a:pos x="T2" y="T3"/>
                                    </a:cxn>
                                    <a:cxn ang="0">
                                      <a:pos x="T4" y="T5"/>
                                    </a:cxn>
                                    <a:cxn ang="0">
                                      <a:pos x="T6" y="T7"/>
                                    </a:cxn>
                                    <a:cxn ang="0">
                                      <a:pos x="T8" y="T9"/>
                                    </a:cxn>
                                  </a:cxnLst>
                                  <a:rect l="0" t="0" r="r" b="b"/>
                                  <a:pathLst>
                                    <a:path w="144" h="120">
                                      <a:moveTo>
                                        <a:pt x="66" y="120"/>
                                      </a:moveTo>
                                      <a:cubicBezTo>
                                        <a:pt x="143" y="120"/>
                                        <a:pt x="144" y="0"/>
                                        <a:pt x="66" y="0"/>
                                      </a:cubicBezTo>
                                      <a:cubicBezTo>
                                        <a:pt x="19" y="0"/>
                                        <a:pt x="0" y="46"/>
                                        <a:pt x="11" y="81"/>
                                      </a:cubicBezTo>
                                      <a:cubicBezTo>
                                        <a:pt x="26" y="94"/>
                                        <a:pt x="40" y="107"/>
                                        <a:pt x="54" y="119"/>
                                      </a:cubicBezTo>
                                      <a:cubicBezTo>
                                        <a:pt x="58" y="120"/>
                                        <a:pt x="62" y="120"/>
                                        <a:pt x="6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174"/>
                              <wps:cNvSpPr>
                                <a:spLocks/>
                              </wps:cNvSpPr>
                              <wps:spPr bwMode="auto">
                                <a:xfrm>
                                  <a:off x="8567" y="188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175"/>
                              <wps:cNvSpPr>
                                <a:spLocks/>
                              </wps:cNvSpPr>
                              <wps:spPr bwMode="auto">
                                <a:xfrm>
                                  <a:off x="851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176"/>
                              <wps:cNvSpPr>
                                <a:spLocks/>
                              </wps:cNvSpPr>
                              <wps:spPr bwMode="auto">
                                <a:xfrm>
                                  <a:off x="8474" y="293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77"/>
                              <wps:cNvSpPr>
                                <a:spLocks/>
                              </wps:cNvSpPr>
                              <wps:spPr bwMode="auto">
                                <a:xfrm>
                                  <a:off x="8517" y="26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78"/>
                              <wps:cNvSpPr>
                                <a:spLocks/>
                              </wps:cNvSpPr>
                              <wps:spPr bwMode="auto">
                                <a:xfrm>
                                  <a:off x="8421" y="233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79"/>
                              <wps:cNvSpPr>
                                <a:spLocks/>
                              </wps:cNvSpPr>
                              <wps:spPr bwMode="auto">
                                <a:xfrm>
                                  <a:off x="8431" y="27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180"/>
                              <wps:cNvSpPr>
                                <a:spLocks/>
                              </wps:cNvSpPr>
                              <wps:spPr bwMode="auto">
                                <a:xfrm>
                                  <a:off x="8561" y="23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181"/>
                              <wps:cNvSpPr>
                                <a:spLocks/>
                              </wps:cNvSpPr>
                              <wps:spPr bwMode="auto">
                                <a:xfrm>
                                  <a:off x="848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82"/>
                              <wps:cNvSpPr>
                                <a:spLocks/>
                              </wps:cNvSpPr>
                              <wps:spPr bwMode="auto">
                                <a:xfrm>
                                  <a:off x="8557" y="17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183"/>
                              <wps:cNvSpPr>
                                <a:spLocks/>
                              </wps:cNvSpPr>
                              <wps:spPr bwMode="auto">
                                <a:xfrm>
                                  <a:off x="8224" y="4255"/>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184"/>
                              <wps:cNvSpPr>
                                <a:spLocks/>
                              </wps:cNvSpPr>
                              <wps:spPr bwMode="auto">
                                <a:xfrm>
                                  <a:off x="8414" y="30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85"/>
                              <wps:cNvSpPr>
                                <a:spLocks/>
                              </wps:cNvSpPr>
                              <wps:spPr bwMode="auto">
                                <a:xfrm>
                                  <a:off x="8337" y="41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86"/>
                              <wps:cNvSpPr>
                                <a:spLocks/>
                              </wps:cNvSpPr>
                              <wps:spPr bwMode="auto">
                                <a:xfrm>
                                  <a:off x="8271" y="439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87"/>
                              <wps:cNvSpPr>
                                <a:spLocks/>
                              </wps:cNvSpPr>
                              <wps:spPr bwMode="auto">
                                <a:xfrm>
                                  <a:off x="8231" y="311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88"/>
                              <wps:cNvSpPr>
                                <a:spLocks/>
                              </wps:cNvSpPr>
                              <wps:spPr bwMode="auto">
                                <a:xfrm>
                                  <a:off x="8297" y="4532"/>
                                  <a:ext cx="68" cy="60"/>
                                </a:xfrm>
                                <a:custGeom>
                                  <a:avLst/>
                                  <a:gdLst>
                                    <a:gd name="T0" fmla="*/ 25 w 136"/>
                                    <a:gd name="T1" fmla="*/ 22 h 120"/>
                                    <a:gd name="T2" fmla="*/ 65 w 136"/>
                                    <a:gd name="T3" fmla="*/ 30 h 120"/>
                                    <a:gd name="T4" fmla="*/ 25 w 136"/>
                                    <a:gd name="T5" fmla="*/ 22 h 120"/>
                                    <a:gd name="T6" fmla="*/ 71 w 136"/>
                                    <a:gd name="T7" fmla="*/ 120 h 120"/>
                                    <a:gd name="T8" fmla="*/ 127 w 136"/>
                                    <a:gd name="T9" fmla="*/ 43 h 120"/>
                                    <a:gd name="T10" fmla="*/ 127 w 136"/>
                                    <a:gd name="T11" fmla="*/ 43 h 120"/>
                                    <a:gd name="T12" fmla="*/ 127 w 136"/>
                                    <a:gd name="T13" fmla="*/ 43 h 120"/>
                                    <a:gd name="T14" fmla="*/ 127 w 136"/>
                                    <a:gd name="T15" fmla="*/ 43 h 120"/>
                                    <a:gd name="T16" fmla="*/ 71 w 136"/>
                                    <a:gd name="T17" fmla="*/ 0 h 120"/>
                                    <a:gd name="T18" fmla="*/ 25 w 136"/>
                                    <a:gd name="T19" fmla="*/ 2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120">
                                      <a:moveTo>
                                        <a:pt x="25" y="22"/>
                                      </a:moveTo>
                                      <a:cubicBezTo>
                                        <a:pt x="38" y="25"/>
                                        <a:pt x="52" y="28"/>
                                        <a:pt x="65" y="30"/>
                                      </a:cubicBezTo>
                                      <a:cubicBezTo>
                                        <a:pt x="52" y="28"/>
                                        <a:pt x="38" y="25"/>
                                        <a:pt x="25" y="22"/>
                                      </a:cubicBezTo>
                                      <a:cubicBezTo>
                                        <a:pt x="0" y="57"/>
                                        <a:pt x="15" y="120"/>
                                        <a:pt x="71" y="120"/>
                                      </a:cubicBezTo>
                                      <a:cubicBezTo>
                                        <a:pt x="117" y="120"/>
                                        <a:pt x="136" y="77"/>
                                        <a:pt x="127" y="43"/>
                                      </a:cubicBezTo>
                                      <a:cubicBezTo>
                                        <a:pt x="127" y="43"/>
                                        <a:pt x="127" y="43"/>
                                        <a:pt x="127" y="43"/>
                                      </a:cubicBezTo>
                                      <a:cubicBezTo>
                                        <a:pt x="127" y="43"/>
                                        <a:pt x="127" y="43"/>
                                        <a:pt x="127" y="43"/>
                                      </a:cubicBezTo>
                                      <a:cubicBezTo>
                                        <a:pt x="127" y="43"/>
                                        <a:pt x="127" y="43"/>
                                        <a:pt x="127" y="43"/>
                                      </a:cubicBezTo>
                                      <a:cubicBezTo>
                                        <a:pt x="121" y="20"/>
                                        <a:pt x="102" y="0"/>
                                        <a:pt x="71" y="0"/>
                                      </a:cubicBezTo>
                                      <a:cubicBezTo>
                                        <a:pt x="50" y="0"/>
                                        <a:pt x="35" y="9"/>
                                        <a:pt x="25" y="2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89"/>
                              <wps:cNvSpPr>
                                <a:spLocks/>
                              </wps:cNvSpPr>
                              <wps:spPr bwMode="auto">
                                <a:xfrm>
                                  <a:off x="8377" y="401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90"/>
                              <wps:cNvSpPr>
                                <a:spLocks/>
                              </wps:cNvSpPr>
                              <wps:spPr bwMode="auto">
                                <a:xfrm>
                                  <a:off x="8344" y="322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91"/>
                              <wps:cNvSpPr>
                                <a:spLocks/>
                              </wps:cNvSpPr>
                              <wps:spPr bwMode="auto">
                                <a:xfrm>
                                  <a:off x="8337" y="339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92"/>
                              <wps:cNvSpPr>
                                <a:spLocks/>
                              </wps:cNvSpPr>
                              <wps:spPr bwMode="auto">
                                <a:xfrm>
                                  <a:off x="9617" y="727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93"/>
                              <wps:cNvSpPr>
                                <a:spLocks/>
                              </wps:cNvSpPr>
                              <wps:spPr bwMode="auto">
                                <a:xfrm>
                                  <a:off x="9317" y="63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94"/>
                              <wps:cNvSpPr>
                                <a:spLocks/>
                              </wps:cNvSpPr>
                              <wps:spPr bwMode="auto">
                                <a:xfrm>
                                  <a:off x="9377" y="588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5"/>
                              <wps:cNvSpPr>
                                <a:spLocks/>
                              </wps:cNvSpPr>
                              <wps:spPr bwMode="auto">
                                <a:xfrm>
                                  <a:off x="9364" y="5497"/>
                                  <a:ext cx="72" cy="60"/>
                                </a:xfrm>
                                <a:custGeom>
                                  <a:avLst/>
                                  <a:gdLst>
                                    <a:gd name="T0" fmla="*/ 108 w 144"/>
                                    <a:gd name="T1" fmla="*/ 107 h 120"/>
                                    <a:gd name="T2" fmla="*/ 70 w 144"/>
                                    <a:gd name="T3" fmla="*/ 0 h 120"/>
                                    <a:gd name="T4" fmla="*/ 23 w 144"/>
                                    <a:gd name="T5" fmla="*/ 24 h 120"/>
                                    <a:gd name="T6" fmla="*/ 70 w 144"/>
                                    <a:gd name="T7" fmla="*/ 120 h 120"/>
                                    <a:gd name="T8" fmla="*/ 108 w 144"/>
                                    <a:gd name="T9" fmla="*/ 107 h 120"/>
                                  </a:gdLst>
                                  <a:ahLst/>
                                  <a:cxnLst>
                                    <a:cxn ang="0">
                                      <a:pos x="T0" y="T1"/>
                                    </a:cxn>
                                    <a:cxn ang="0">
                                      <a:pos x="T2" y="T3"/>
                                    </a:cxn>
                                    <a:cxn ang="0">
                                      <a:pos x="T4" y="T5"/>
                                    </a:cxn>
                                    <a:cxn ang="0">
                                      <a:pos x="T6" y="T7"/>
                                    </a:cxn>
                                    <a:cxn ang="0">
                                      <a:pos x="T8" y="T9"/>
                                    </a:cxn>
                                  </a:cxnLst>
                                  <a:rect l="0" t="0" r="r" b="b"/>
                                  <a:pathLst>
                                    <a:path w="144" h="120">
                                      <a:moveTo>
                                        <a:pt x="108" y="107"/>
                                      </a:moveTo>
                                      <a:cubicBezTo>
                                        <a:pt x="144" y="75"/>
                                        <a:pt x="132" y="0"/>
                                        <a:pt x="70" y="0"/>
                                      </a:cubicBezTo>
                                      <a:cubicBezTo>
                                        <a:pt x="48" y="0"/>
                                        <a:pt x="33" y="10"/>
                                        <a:pt x="23" y="24"/>
                                      </a:cubicBezTo>
                                      <a:cubicBezTo>
                                        <a:pt x="0" y="59"/>
                                        <a:pt x="15" y="120"/>
                                        <a:pt x="70" y="120"/>
                                      </a:cubicBezTo>
                                      <a:cubicBezTo>
                                        <a:pt x="86" y="120"/>
                                        <a:pt x="99" y="115"/>
                                        <a:pt x="108"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96"/>
                              <wps:cNvSpPr>
                                <a:spLocks/>
                              </wps:cNvSpPr>
                              <wps:spPr bwMode="auto">
                                <a:xfrm>
                                  <a:off x="9397" y="62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97"/>
                              <wps:cNvSpPr>
                                <a:spLocks/>
                              </wps:cNvSpPr>
                              <wps:spPr bwMode="auto">
                                <a:xfrm>
                                  <a:off x="9281" y="653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98"/>
                              <wps:cNvSpPr>
                                <a:spLocks/>
                              </wps:cNvSpPr>
                              <wps:spPr bwMode="auto">
                                <a:xfrm>
                                  <a:off x="9141" y="69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99"/>
                              <wps:cNvSpPr>
                                <a:spLocks/>
                              </wps:cNvSpPr>
                              <wps:spPr bwMode="auto">
                                <a:xfrm>
                                  <a:off x="92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00"/>
                              <wps:cNvSpPr>
                                <a:spLocks/>
                              </wps:cNvSpPr>
                              <wps:spPr bwMode="auto">
                                <a:xfrm>
                                  <a:off x="9317" y="68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01"/>
                              <wps:cNvSpPr>
                                <a:spLocks/>
                              </wps:cNvSpPr>
                              <wps:spPr bwMode="auto">
                                <a:xfrm>
                                  <a:off x="9404" y="70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02"/>
                              <wps:cNvSpPr>
                                <a:spLocks/>
                              </wps:cNvSpPr>
                              <wps:spPr bwMode="auto">
                                <a:xfrm>
                                  <a:off x="9697" y="74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03"/>
                              <wps:cNvSpPr>
                                <a:spLocks/>
                              </wps:cNvSpPr>
                              <wps:spPr bwMode="auto">
                                <a:xfrm>
                                  <a:off x="9597" y="76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04"/>
                              <wps:cNvSpPr>
                                <a:spLocks/>
                              </wps:cNvSpPr>
                              <wps:spPr bwMode="auto">
                                <a:xfrm>
                                  <a:off x="8587" y="28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205"/>
                            <wpg:cNvGrpSpPr>
                              <a:grpSpLocks/>
                            </wpg:cNvGrpSpPr>
                            <wpg:grpSpPr bwMode="auto">
                              <a:xfrm>
                                <a:off x="4404995" y="869315"/>
                                <a:ext cx="2516505" cy="4445635"/>
                                <a:chOff x="6937" y="1369"/>
                                <a:chExt cx="3963" cy="7001"/>
                              </a:xfrm>
                            </wpg:grpSpPr>
                            <wps:wsp>
                              <wps:cNvPr id="801" name="Freeform 206"/>
                              <wps:cNvSpPr>
                                <a:spLocks/>
                              </wps:cNvSpPr>
                              <wps:spPr bwMode="auto">
                                <a:xfrm>
                                  <a:off x="9674" y="7151"/>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7"/>
                              <wps:cNvSpPr>
                                <a:spLocks/>
                              </wps:cNvSpPr>
                              <wps:spPr bwMode="auto">
                                <a:xfrm>
                                  <a:off x="9134" y="709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8"/>
                              <wps:cNvSpPr>
                                <a:spLocks/>
                              </wps:cNvSpPr>
                              <wps:spPr bwMode="auto">
                                <a:xfrm>
                                  <a:off x="9567" y="74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9"/>
                              <wps:cNvSpPr>
                                <a:spLocks/>
                              </wps:cNvSpPr>
                              <wps:spPr bwMode="auto">
                                <a:xfrm>
                                  <a:off x="9461" y="693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10"/>
                              <wps:cNvSpPr>
                                <a:spLocks/>
                              </wps:cNvSpPr>
                              <wps:spPr bwMode="auto">
                                <a:xfrm>
                                  <a:off x="9514" y="73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1"/>
                              <wps:cNvSpPr>
                                <a:spLocks/>
                              </wps:cNvSpPr>
                              <wps:spPr bwMode="auto">
                                <a:xfrm>
                                  <a:off x="9437" y="72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12"/>
                              <wps:cNvSpPr>
                                <a:spLocks/>
                              </wps:cNvSpPr>
                              <wps:spPr bwMode="auto">
                                <a:xfrm>
                                  <a:off x="9041" y="68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3"/>
                              <wps:cNvSpPr>
                                <a:spLocks/>
                              </wps:cNvSpPr>
                              <wps:spPr bwMode="auto">
                                <a:xfrm>
                                  <a:off x="8691" y="709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14"/>
                              <wps:cNvSpPr>
                                <a:spLocks/>
                              </wps:cNvSpPr>
                              <wps:spPr bwMode="auto">
                                <a:xfrm>
                                  <a:off x="8694" y="682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15"/>
                              <wps:cNvSpPr>
                                <a:spLocks/>
                              </wps:cNvSpPr>
                              <wps:spPr bwMode="auto">
                                <a:xfrm>
                                  <a:off x="8707" y="72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16"/>
                              <wps:cNvSpPr>
                                <a:spLocks/>
                              </wps:cNvSpPr>
                              <wps:spPr bwMode="auto">
                                <a:xfrm>
                                  <a:off x="8674" y="6654"/>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17"/>
                              <wps:cNvSpPr>
                                <a:spLocks/>
                              </wps:cNvSpPr>
                              <wps:spPr bwMode="auto">
                                <a:xfrm>
                                  <a:off x="8737" y="65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18"/>
                              <wps:cNvSpPr>
                                <a:spLocks/>
                              </wps:cNvSpPr>
                              <wps:spPr bwMode="auto">
                                <a:xfrm>
                                  <a:off x="8541" y="65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19"/>
                              <wps:cNvSpPr>
                                <a:spLocks noEditPoints="1"/>
                              </wps:cNvSpPr>
                              <wps:spPr bwMode="auto">
                                <a:xfrm>
                                  <a:off x="8643" y="6254"/>
                                  <a:ext cx="64" cy="60"/>
                                </a:xfrm>
                                <a:custGeom>
                                  <a:avLst/>
                                  <a:gdLst>
                                    <a:gd name="T0" fmla="*/ 111 w 128"/>
                                    <a:gd name="T1" fmla="*/ 88 h 120"/>
                                    <a:gd name="T2" fmla="*/ 111 w 128"/>
                                    <a:gd name="T3" fmla="*/ 88 h 120"/>
                                    <a:gd name="T4" fmla="*/ 111 w 128"/>
                                    <a:gd name="T5" fmla="*/ 88 h 120"/>
                                    <a:gd name="T6" fmla="*/ 111 w 128"/>
                                    <a:gd name="T7" fmla="*/ 88 h 120"/>
                                    <a:gd name="T8" fmla="*/ 111 w 128"/>
                                    <a:gd name="T9" fmla="*/ 88 h 120"/>
                                    <a:gd name="T10" fmla="*/ 59 w 128"/>
                                    <a:gd name="T11" fmla="*/ 0 h 120"/>
                                    <a:gd name="T12" fmla="*/ 25 w 128"/>
                                    <a:gd name="T13" fmla="*/ 10 h 120"/>
                                    <a:gd name="T14" fmla="*/ 25 w 128"/>
                                    <a:gd name="T15" fmla="*/ 10 h 120"/>
                                    <a:gd name="T16" fmla="*/ 1 w 128"/>
                                    <a:gd name="T17" fmla="*/ 65 h 120"/>
                                    <a:gd name="T18" fmla="*/ 25 w 128"/>
                                    <a:gd name="T19" fmla="*/ 98 h 120"/>
                                    <a:gd name="T20" fmla="*/ 13 w 128"/>
                                    <a:gd name="T21" fmla="*/ 81 h 120"/>
                                    <a:gd name="T22" fmla="*/ 1 w 128"/>
                                    <a:gd name="T23" fmla="*/ 66 h 120"/>
                                    <a:gd name="T24" fmla="*/ 39 w 128"/>
                                    <a:gd name="T25" fmla="*/ 117 h 120"/>
                                    <a:gd name="T26" fmla="*/ 40 w 128"/>
                                    <a:gd name="T27" fmla="*/ 117 h 120"/>
                                    <a:gd name="T28" fmla="*/ 40 w 128"/>
                                    <a:gd name="T29" fmla="*/ 117 h 120"/>
                                    <a:gd name="T30" fmla="*/ 59 w 128"/>
                                    <a:gd name="T31" fmla="*/ 120 h 120"/>
                                    <a:gd name="T32" fmla="*/ 111 w 128"/>
                                    <a:gd name="T33" fmla="*/ 88 h 120"/>
                                    <a:gd name="T34" fmla="*/ 28 w 128"/>
                                    <a:gd name="T35" fmla="*/ 12 h 120"/>
                                    <a:gd name="T36" fmla="*/ 55 w 128"/>
                                    <a:gd name="T37" fmla="*/ 36 h 120"/>
                                    <a:gd name="T38" fmla="*/ 75 w 128"/>
                                    <a:gd name="T39" fmla="*/ 55 h 120"/>
                                    <a:gd name="T40" fmla="*/ 83 w 128"/>
                                    <a:gd name="T41" fmla="*/ 62 h 120"/>
                                    <a:gd name="T42" fmla="*/ 94 w 128"/>
                                    <a:gd name="T43" fmla="*/ 73 h 120"/>
                                    <a:gd name="T44" fmla="*/ 28 w 128"/>
                                    <a:gd name="T45" fmla="*/ 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 h="120">
                                      <a:moveTo>
                                        <a:pt x="111" y="88"/>
                                      </a:moveTo>
                                      <a:cubicBezTo>
                                        <a:pt x="111" y="88"/>
                                        <a:pt x="111" y="88"/>
                                        <a:pt x="111" y="88"/>
                                      </a:cubicBezTo>
                                      <a:cubicBezTo>
                                        <a:pt x="111" y="88"/>
                                        <a:pt x="111" y="88"/>
                                        <a:pt x="111" y="88"/>
                                      </a:cubicBezTo>
                                      <a:cubicBezTo>
                                        <a:pt x="111" y="88"/>
                                        <a:pt x="111" y="88"/>
                                        <a:pt x="111" y="88"/>
                                      </a:cubicBezTo>
                                      <a:cubicBezTo>
                                        <a:pt x="111" y="88"/>
                                        <a:pt x="111" y="88"/>
                                        <a:pt x="111" y="88"/>
                                      </a:cubicBezTo>
                                      <a:cubicBezTo>
                                        <a:pt x="128" y="53"/>
                                        <a:pt x="110" y="0"/>
                                        <a:pt x="59" y="0"/>
                                      </a:cubicBezTo>
                                      <a:cubicBezTo>
                                        <a:pt x="45" y="0"/>
                                        <a:pt x="34" y="4"/>
                                        <a:pt x="25" y="10"/>
                                      </a:cubicBezTo>
                                      <a:cubicBezTo>
                                        <a:pt x="25" y="10"/>
                                        <a:pt x="25" y="10"/>
                                        <a:pt x="25" y="10"/>
                                      </a:cubicBezTo>
                                      <a:cubicBezTo>
                                        <a:pt x="8" y="22"/>
                                        <a:pt x="0" y="44"/>
                                        <a:pt x="1" y="65"/>
                                      </a:cubicBezTo>
                                      <a:cubicBezTo>
                                        <a:pt x="9" y="76"/>
                                        <a:pt x="17" y="87"/>
                                        <a:pt x="25" y="98"/>
                                      </a:cubicBezTo>
                                      <a:cubicBezTo>
                                        <a:pt x="21" y="92"/>
                                        <a:pt x="17" y="87"/>
                                        <a:pt x="13" y="81"/>
                                      </a:cubicBezTo>
                                      <a:cubicBezTo>
                                        <a:pt x="9" y="76"/>
                                        <a:pt x="5" y="71"/>
                                        <a:pt x="1" y="66"/>
                                      </a:cubicBezTo>
                                      <a:cubicBezTo>
                                        <a:pt x="3" y="88"/>
                                        <a:pt x="16" y="109"/>
                                        <a:pt x="39" y="117"/>
                                      </a:cubicBezTo>
                                      <a:cubicBezTo>
                                        <a:pt x="39" y="117"/>
                                        <a:pt x="39" y="117"/>
                                        <a:pt x="40" y="117"/>
                                      </a:cubicBezTo>
                                      <a:cubicBezTo>
                                        <a:pt x="40" y="117"/>
                                        <a:pt x="40" y="117"/>
                                        <a:pt x="40" y="117"/>
                                      </a:cubicBezTo>
                                      <a:cubicBezTo>
                                        <a:pt x="46" y="119"/>
                                        <a:pt x="52" y="120"/>
                                        <a:pt x="59" y="120"/>
                                      </a:cubicBezTo>
                                      <a:cubicBezTo>
                                        <a:pt x="85" y="120"/>
                                        <a:pt x="102" y="106"/>
                                        <a:pt x="111" y="88"/>
                                      </a:cubicBezTo>
                                      <a:close/>
                                      <a:moveTo>
                                        <a:pt x="28" y="12"/>
                                      </a:moveTo>
                                      <a:cubicBezTo>
                                        <a:pt x="37" y="20"/>
                                        <a:pt x="46" y="28"/>
                                        <a:pt x="55" y="36"/>
                                      </a:cubicBezTo>
                                      <a:cubicBezTo>
                                        <a:pt x="61" y="42"/>
                                        <a:pt x="69" y="49"/>
                                        <a:pt x="75" y="55"/>
                                      </a:cubicBezTo>
                                      <a:cubicBezTo>
                                        <a:pt x="78" y="58"/>
                                        <a:pt x="81" y="60"/>
                                        <a:pt x="83" y="62"/>
                                      </a:cubicBezTo>
                                      <a:cubicBezTo>
                                        <a:pt x="87" y="66"/>
                                        <a:pt x="91" y="69"/>
                                        <a:pt x="94" y="73"/>
                                      </a:cubicBezTo>
                                      <a:cubicBezTo>
                                        <a:pt x="72" y="52"/>
                                        <a:pt x="50" y="32"/>
                                        <a:pt x="28" y="1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20"/>
                              <wps:cNvSpPr>
                                <a:spLocks/>
                              </wps:cNvSpPr>
                              <wps:spPr bwMode="auto">
                                <a:xfrm>
                                  <a:off x="855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1"/>
                              <wps:cNvSpPr>
                                <a:spLocks/>
                              </wps:cNvSpPr>
                              <wps:spPr bwMode="auto">
                                <a:xfrm>
                                  <a:off x="8767" y="61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2"/>
                              <wps:cNvSpPr>
                                <a:spLocks/>
                              </wps:cNvSpPr>
                              <wps:spPr bwMode="auto">
                                <a:xfrm>
                                  <a:off x="8954" y="6998"/>
                                  <a:ext cx="68" cy="60"/>
                                </a:xfrm>
                                <a:custGeom>
                                  <a:avLst/>
                                  <a:gdLst>
                                    <a:gd name="T0" fmla="*/ 58 w 136"/>
                                    <a:gd name="T1" fmla="*/ 0 h 120"/>
                                    <a:gd name="T2" fmla="*/ 0 w 136"/>
                                    <a:gd name="T3" fmla="*/ 59 h 120"/>
                                    <a:gd name="T4" fmla="*/ 0 w 136"/>
                                    <a:gd name="T5" fmla="*/ 59 h 120"/>
                                    <a:gd name="T6" fmla="*/ 22 w 136"/>
                                    <a:gd name="T7" fmla="*/ 108 h 120"/>
                                    <a:gd name="T8" fmla="*/ 22 w 136"/>
                                    <a:gd name="T9" fmla="*/ 108 h 120"/>
                                    <a:gd name="T10" fmla="*/ 58 w 136"/>
                                    <a:gd name="T11" fmla="*/ 120 h 120"/>
                                    <a:gd name="T12" fmla="*/ 58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8" y="0"/>
                                      </a:moveTo>
                                      <a:cubicBezTo>
                                        <a:pt x="20" y="0"/>
                                        <a:pt x="1" y="29"/>
                                        <a:pt x="0" y="59"/>
                                      </a:cubicBezTo>
                                      <a:cubicBezTo>
                                        <a:pt x="0" y="59"/>
                                        <a:pt x="0" y="59"/>
                                        <a:pt x="0" y="59"/>
                                      </a:cubicBezTo>
                                      <a:cubicBezTo>
                                        <a:pt x="0" y="77"/>
                                        <a:pt x="7" y="96"/>
                                        <a:pt x="22" y="108"/>
                                      </a:cubicBezTo>
                                      <a:cubicBezTo>
                                        <a:pt x="22" y="108"/>
                                        <a:pt x="22" y="108"/>
                                        <a:pt x="22" y="108"/>
                                      </a:cubicBezTo>
                                      <a:cubicBezTo>
                                        <a:pt x="31" y="115"/>
                                        <a:pt x="43" y="120"/>
                                        <a:pt x="58" y="120"/>
                                      </a:cubicBezTo>
                                      <a:cubicBezTo>
                                        <a:pt x="135" y="120"/>
                                        <a:pt x="136"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223"/>
                              <wps:cNvSpPr>
                                <a:spLocks/>
                              </wps:cNvSpPr>
                              <wps:spPr bwMode="auto">
                                <a:xfrm>
                                  <a:off x="8996" y="7131"/>
                                  <a:ext cx="72" cy="61"/>
                                </a:xfrm>
                                <a:custGeom>
                                  <a:avLst/>
                                  <a:gdLst>
                                    <a:gd name="T0" fmla="*/ 50 w 144"/>
                                    <a:gd name="T1" fmla="*/ 118 h 120"/>
                                    <a:gd name="T2" fmla="*/ 50 w 144"/>
                                    <a:gd name="T3" fmla="*/ 118 h 120"/>
                                    <a:gd name="T4" fmla="*/ 66 w 144"/>
                                    <a:gd name="T5" fmla="*/ 120 h 120"/>
                                    <a:gd name="T6" fmla="*/ 66 w 144"/>
                                    <a:gd name="T7" fmla="*/ 0 h 120"/>
                                    <a:gd name="T8" fmla="*/ 15 w 144"/>
                                    <a:gd name="T9" fmla="*/ 31 h 120"/>
                                    <a:gd name="T10" fmla="*/ 15 w 144"/>
                                    <a:gd name="T11" fmla="*/ 31 h 120"/>
                                    <a:gd name="T12" fmla="*/ 50 w 144"/>
                                    <a:gd name="T13" fmla="*/ 11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50" y="118"/>
                                      </a:moveTo>
                                      <a:cubicBezTo>
                                        <a:pt x="50" y="118"/>
                                        <a:pt x="50" y="118"/>
                                        <a:pt x="50" y="118"/>
                                      </a:cubicBezTo>
                                      <a:cubicBezTo>
                                        <a:pt x="55" y="120"/>
                                        <a:pt x="60" y="120"/>
                                        <a:pt x="66" y="120"/>
                                      </a:cubicBezTo>
                                      <a:cubicBezTo>
                                        <a:pt x="144" y="120"/>
                                        <a:pt x="144" y="0"/>
                                        <a:pt x="66" y="0"/>
                                      </a:cubicBezTo>
                                      <a:cubicBezTo>
                                        <a:pt x="41" y="0"/>
                                        <a:pt x="24" y="13"/>
                                        <a:pt x="15" y="31"/>
                                      </a:cubicBezTo>
                                      <a:cubicBezTo>
                                        <a:pt x="15" y="31"/>
                                        <a:pt x="15" y="31"/>
                                        <a:pt x="15" y="31"/>
                                      </a:cubicBezTo>
                                      <a:cubicBezTo>
                                        <a:pt x="0" y="62"/>
                                        <a:pt x="11" y="108"/>
                                        <a:pt x="50"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224"/>
                              <wps:cNvSpPr>
                                <a:spLocks/>
                              </wps:cNvSpPr>
                              <wps:spPr bwMode="auto">
                                <a:xfrm>
                                  <a:off x="9056" y="7286"/>
                                  <a:ext cx="10" cy="27"/>
                                </a:xfrm>
                                <a:custGeom>
                                  <a:avLst/>
                                  <a:gdLst>
                                    <a:gd name="T0" fmla="*/ 0 w 21"/>
                                    <a:gd name="T1" fmla="*/ 0 h 54"/>
                                    <a:gd name="T2" fmla="*/ 18 w 21"/>
                                    <a:gd name="T3" fmla="*/ 54 h 54"/>
                                    <a:gd name="T4" fmla="*/ 0 w 21"/>
                                    <a:gd name="T5" fmla="*/ 0 h 54"/>
                                  </a:gdLst>
                                  <a:ahLst/>
                                  <a:cxnLst>
                                    <a:cxn ang="0">
                                      <a:pos x="T0" y="T1"/>
                                    </a:cxn>
                                    <a:cxn ang="0">
                                      <a:pos x="T2" y="T3"/>
                                    </a:cxn>
                                    <a:cxn ang="0">
                                      <a:pos x="T4" y="T5"/>
                                    </a:cxn>
                                  </a:cxnLst>
                                  <a:rect l="0" t="0" r="r" b="b"/>
                                  <a:pathLst>
                                    <a:path w="21" h="54">
                                      <a:moveTo>
                                        <a:pt x="0" y="0"/>
                                      </a:moveTo>
                                      <a:cubicBezTo>
                                        <a:pt x="6" y="18"/>
                                        <a:pt x="12" y="36"/>
                                        <a:pt x="18" y="54"/>
                                      </a:cubicBezTo>
                                      <a:cubicBezTo>
                                        <a:pt x="21" y="34"/>
                                        <a:pt x="14"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25"/>
                              <wps:cNvSpPr>
                                <a:spLocks/>
                              </wps:cNvSpPr>
                              <wps:spPr bwMode="auto">
                                <a:xfrm>
                                  <a:off x="8517" y="6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26"/>
                              <wps:cNvSpPr>
                                <a:spLocks/>
                              </wps:cNvSpPr>
                              <wps:spPr bwMode="auto">
                                <a:xfrm>
                                  <a:off x="9745" y="5894"/>
                                  <a:ext cx="66" cy="60"/>
                                </a:xfrm>
                                <a:custGeom>
                                  <a:avLst/>
                                  <a:gdLst>
                                    <a:gd name="T0" fmla="*/ 56 w 133"/>
                                    <a:gd name="T1" fmla="*/ 0 h 120"/>
                                    <a:gd name="T2" fmla="*/ 0 w 133"/>
                                    <a:gd name="T3" fmla="*/ 43 h 120"/>
                                    <a:gd name="T4" fmla="*/ 60 w 133"/>
                                    <a:gd name="T5" fmla="*/ 120 h 120"/>
                                    <a:gd name="T6" fmla="*/ 56 w 133"/>
                                    <a:gd name="T7" fmla="*/ 0 h 120"/>
                                  </a:gdLst>
                                  <a:ahLst/>
                                  <a:cxnLst>
                                    <a:cxn ang="0">
                                      <a:pos x="T0" y="T1"/>
                                    </a:cxn>
                                    <a:cxn ang="0">
                                      <a:pos x="T2" y="T3"/>
                                    </a:cxn>
                                    <a:cxn ang="0">
                                      <a:pos x="T4" y="T5"/>
                                    </a:cxn>
                                    <a:cxn ang="0">
                                      <a:pos x="T6" y="T7"/>
                                    </a:cxn>
                                  </a:cxnLst>
                                  <a:rect l="0" t="0" r="r" b="b"/>
                                  <a:pathLst>
                                    <a:path w="133" h="120">
                                      <a:moveTo>
                                        <a:pt x="56" y="0"/>
                                      </a:moveTo>
                                      <a:cubicBezTo>
                                        <a:pt x="25" y="0"/>
                                        <a:pt x="6" y="20"/>
                                        <a:pt x="0" y="43"/>
                                      </a:cubicBezTo>
                                      <a:cubicBezTo>
                                        <a:pt x="21" y="69"/>
                                        <a:pt x="41" y="95"/>
                                        <a:pt x="60" y="120"/>
                                      </a:cubicBezTo>
                                      <a:cubicBezTo>
                                        <a:pt x="133" y="116"/>
                                        <a:pt x="132" y="0"/>
                                        <a:pt x="5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27"/>
                              <wps:cNvSpPr>
                                <a:spLocks/>
                              </wps:cNvSpPr>
                              <wps:spPr bwMode="auto">
                                <a:xfrm>
                                  <a:off x="8927" y="74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28"/>
                              <wps:cNvSpPr>
                                <a:spLocks/>
                              </wps:cNvSpPr>
                              <wps:spPr bwMode="auto">
                                <a:xfrm>
                                  <a:off x="8815" y="6728"/>
                                  <a:ext cx="73" cy="60"/>
                                </a:xfrm>
                                <a:custGeom>
                                  <a:avLst/>
                                  <a:gdLst>
                                    <a:gd name="T0" fmla="*/ 22 w 147"/>
                                    <a:gd name="T1" fmla="*/ 96 h 120"/>
                                    <a:gd name="T2" fmla="*/ 69 w 147"/>
                                    <a:gd name="T3" fmla="*/ 120 h 120"/>
                                    <a:gd name="T4" fmla="*/ 69 w 147"/>
                                    <a:gd name="T5" fmla="*/ 0 h 120"/>
                                    <a:gd name="T6" fmla="*/ 19 w 147"/>
                                    <a:gd name="T7" fmla="*/ 90 h 120"/>
                                    <a:gd name="T8" fmla="*/ 22 w 147"/>
                                    <a:gd name="T9" fmla="*/ 96 h 120"/>
                                  </a:gdLst>
                                  <a:ahLst/>
                                  <a:cxnLst>
                                    <a:cxn ang="0">
                                      <a:pos x="T0" y="T1"/>
                                    </a:cxn>
                                    <a:cxn ang="0">
                                      <a:pos x="T2" y="T3"/>
                                    </a:cxn>
                                    <a:cxn ang="0">
                                      <a:pos x="T4" y="T5"/>
                                    </a:cxn>
                                    <a:cxn ang="0">
                                      <a:pos x="T6" y="T7"/>
                                    </a:cxn>
                                    <a:cxn ang="0">
                                      <a:pos x="T8" y="T9"/>
                                    </a:cxn>
                                  </a:cxnLst>
                                  <a:rect l="0" t="0" r="r" b="b"/>
                                  <a:pathLst>
                                    <a:path w="147" h="120">
                                      <a:moveTo>
                                        <a:pt x="22" y="96"/>
                                      </a:moveTo>
                                      <a:cubicBezTo>
                                        <a:pt x="31" y="110"/>
                                        <a:pt x="47" y="120"/>
                                        <a:pt x="69" y="120"/>
                                      </a:cubicBezTo>
                                      <a:cubicBezTo>
                                        <a:pt x="147" y="120"/>
                                        <a:pt x="147" y="0"/>
                                        <a:pt x="69" y="0"/>
                                      </a:cubicBezTo>
                                      <a:cubicBezTo>
                                        <a:pt x="17" y="0"/>
                                        <a:pt x="0" y="54"/>
                                        <a:pt x="19" y="90"/>
                                      </a:cubicBezTo>
                                      <a:cubicBezTo>
                                        <a:pt x="20" y="92"/>
                                        <a:pt x="21" y="94"/>
                                        <a:pt x="22" y="9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29"/>
                              <wps:cNvSpPr>
                                <a:spLocks/>
                              </wps:cNvSpPr>
                              <wps:spPr bwMode="auto">
                                <a:xfrm>
                                  <a:off x="9091" y="6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0"/>
                              <wps:cNvSpPr>
                                <a:spLocks/>
                              </wps:cNvSpPr>
                              <wps:spPr bwMode="auto">
                                <a:xfrm>
                                  <a:off x="8891" y="64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231"/>
                              <wps:cNvSpPr>
                                <a:spLocks/>
                              </wps:cNvSpPr>
                              <wps:spPr bwMode="auto">
                                <a:xfrm>
                                  <a:off x="9877" y="36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232"/>
                              <wps:cNvSpPr>
                                <a:spLocks/>
                              </wps:cNvSpPr>
                              <wps:spPr bwMode="auto">
                                <a:xfrm>
                                  <a:off x="10027" y="36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233"/>
                              <wps:cNvSpPr>
                                <a:spLocks/>
                              </wps:cNvSpPr>
                              <wps:spPr bwMode="auto">
                                <a:xfrm>
                                  <a:off x="9964" y="309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234"/>
                              <wps:cNvSpPr>
                                <a:spLocks/>
                              </wps:cNvSpPr>
                              <wps:spPr bwMode="auto">
                                <a:xfrm>
                                  <a:off x="9927" y="45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235"/>
                              <wps:cNvSpPr>
                                <a:spLocks/>
                              </wps:cNvSpPr>
                              <wps:spPr bwMode="auto">
                                <a:xfrm>
                                  <a:off x="9987" y="37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36"/>
                              <wps:cNvSpPr>
                                <a:spLocks/>
                              </wps:cNvSpPr>
                              <wps:spPr bwMode="auto">
                                <a:xfrm>
                                  <a:off x="10074" y="38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37"/>
                              <wps:cNvSpPr>
                                <a:spLocks/>
                              </wps:cNvSpPr>
                              <wps:spPr bwMode="auto">
                                <a:xfrm>
                                  <a:off x="10121" y="5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8"/>
                              <wps:cNvSpPr>
                                <a:spLocks/>
                              </wps:cNvSpPr>
                              <wps:spPr bwMode="auto">
                                <a:xfrm>
                                  <a:off x="10141" y="372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9"/>
                              <wps:cNvSpPr>
                                <a:spLocks/>
                              </wps:cNvSpPr>
                              <wps:spPr bwMode="auto">
                                <a:xfrm>
                                  <a:off x="10097" y="50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0"/>
                              <wps:cNvSpPr>
                                <a:spLocks/>
                              </wps:cNvSpPr>
                              <wps:spPr bwMode="auto">
                                <a:xfrm>
                                  <a:off x="10101" y="34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1"/>
                              <wps:cNvSpPr>
                                <a:spLocks/>
                              </wps:cNvSpPr>
                              <wps:spPr bwMode="auto">
                                <a:xfrm>
                                  <a:off x="9734" y="309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42"/>
                              <wps:cNvSpPr>
                                <a:spLocks/>
                              </wps:cNvSpPr>
                              <wps:spPr bwMode="auto">
                                <a:xfrm>
                                  <a:off x="9684" y="234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43"/>
                              <wps:cNvSpPr>
                                <a:spLocks/>
                              </wps:cNvSpPr>
                              <wps:spPr bwMode="auto">
                                <a:xfrm>
                                  <a:off x="9687" y="2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44"/>
                              <wps:cNvSpPr>
                                <a:spLocks/>
                              </wps:cNvSpPr>
                              <wps:spPr bwMode="auto">
                                <a:xfrm>
                                  <a:off x="9637" y="20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245"/>
                              <wps:cNvSpPr>
                                <a:spLocks/>
                              </wps:cNvSpPr>
                              <wps:spPr bwMode="auto">
                                <a:xfrm>
                                  <a:off x="9844" y="319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246"/>
                              <wps:cNvSpPr>
                                <a:spLocks/>
                              </wps:cNvSpPr>
                              <wps:spPr bwMode="auto">
                                <a:xfrm>
                                  <a:off x="9777" y="394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247"/>
                              <wps:cNvSpPr>
                                <a:spLocks/>
                              </wps:cNvSpPr>
                              <wps:spPr bwMode="auto">
                                <a:xfrm>
                                  <a:off x="9834" y="3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248"/>
                              <wps:cNvSpPr>
                                <a:spLocks/>
                              </wps:cNvSpPr>
                              <wps:spPr bwMode="auto">
                                <a:xfrm>
                                  <a:off x="9831" y="353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49"/>
                              <wps:cNvSpPr>
                                <a:spLocks/>
                              </wps:cNvSpPr>
                              <wps:spPr bwMode="auto">
                                <a:xfrm>
                                  <a:off x="9807" y="6064"/>
                                  <a:ext cx="70" cy="60"/>
                                </a:xfrm>
                                <a:custGeom>
                                  <a:avLst/>
                                  <a:gdLst>
                                    <a:gd name="T0" fmla="*/ 135 w 140"/>
                                    <a:gd name="T1" fmla="*/ 49 h 120"/>
                                    <a:gd name="T2" fmla="*/ 135 w 140"/>
                                    <a:gd name="T3" fmla="*/ 49 h 120"/>
                                    <a:gd name="T4" fmla="*/ 104 w 140"/>
                                    <a:gd name="T5" fmla="*/ 6 h 120"/>
                                    <a:gd name="T6" fmla="*/ 104 w 140"/>
                                    <a:gd name="T7" fmla="*/ 6 h 120"/>
                                    <a:gd name="T8" fmla="*/ 78 w 140"/>
                                    <a:gd name="T9" fmla="*/ 0 h 120"/>
                                    <a:gd name="T10" fmla="*/ 78 w 140"/>
                                    <a:gd name="T11" fmla="*/ 120 h 120"/>
                                    <a:gd name="T12" fmla="*/ 135 w 140"/>
                                    <a:gd name="T13" fmla="*/ 49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135" y="49"/>
                                      </a:moveTo>
                                      <a:cubicBezTo>
                                        <a:pt x="135" y="49"/>
                                        <a:pt x="135" y="49"/>
                                        <a:pt x="135" y="49"/>
                                      </a:cubicBezTo>
                                      <a:cubicBezTo>
                                        <a:pt x="132" y="31"/>
                                        <a:pt x="122" y="14"/>
                                        <a:pt x="104" y="6"/>
                                      </a:cubicBezTo>
                                      <a:cubicBezTo>
                                        <a:pt x="104" y="6"/>
                                        <a:pt x="104" y="6"/>
                                        <a:pt x="104" y="6"/>
                                      </a:cubicBezTo>
                                      <a:cubicBezTo>
                                        <a:pt x="96" y="2"/>
                                        <a:pt x="88" y="0"/>
                                        <a:pt x="78" y="0"/>
                                      </a:cubicBezTo>
                                      <a:cubicBezTo>
                                        <a:pt x="1" y="0"/>
                                        <a:pt x="0" y="120"/>
                                        <a:pt x="78" y="120"/>
                                      </a:cubicBezTo>
                                      <a:cubicBezTo>
                                        <a:pt x="121" y="120"/>
                                        <a:pt x="140" y="82"/>
                                        <a:pt x="135"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50"/>
                              <wps:cNvSpPr>
                                <a:spLocks/>
                              </wps:cNvSpPr>
                              <wps:spPr bwMode="auto">
                                <a:xfrm>
                                  <a:off x="9877" y="594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51"/>
                              <wps:cNvSpPr>
                                <a:spLocks/>
                              </wps:cNvSpPr>
                              <wps:spPr bwMode="auto">
                                <a:xfrm>
                                  <a:off x="9848" y="5430"/>
                                  <a:ext cx="73" cy="60"/>
                                </a:xfrm>
                                <a:custGeom>
                                  <a:avLst/>
                                  <a:gdLst>
                                    <a:gd name="T0" fmla="*/ 69 w 146"/>
                                    <a:gd name="T1" fmla="*/ 0 h 120"/>
                                    <a:gd name="T2" fmla="*/ 18 w 146"/>
                                    <a:gd name="T3" fmla="*/ 91 h 120"/>
                                    <a:gd name="T4" fmla="*/ 27 w 146"/>
                                    <a:gd name="T5" fmla="*/ 103 h 120"/>
                                    <a:gd name="T6" fmla="*/ 69 w 146"/>
                                    <a:gd name="T7" fmla="*/ 120 h 120"/>
                                    <a:gd name="T8" fmla="*/ 69 w 146"/>
                                    <a:gd name="T9" fmla="*/ 0 h 120"/>
                                  </a:gdLst>
                                  <a:ahLst/>
                                  <a:cxnLst>
                                    <a:cxn ang="0">
                                      <a:pos x="T0" y="T1"/>
                                    </a:cxn>
                                    <a:cxn ang="0">
                                      <a:pos x="T2" y="T3"/>
                                    </a:cxn>
                                    <a:cxn ang="0">
                                      <a:pos x="T4" y="T5"/>
                                    </a:cxn>
                                    <a:cxn ang="0">
                                      <a:pos x="T6" y="T7"/>
                                    </a:cxn>
                                    <a:cxn ang="0">
                                      <a:pos x="T8" y="T9"/>
                                    </a:cxn>
                                  </a:cxnLst>
                                  <a:rect l="0" t="0" r="r" b="b"/>
                                  <a:pathLst>
                                    <a:path w="146" h="120">
                                      <a:moveTo>
                                        <a:pt x="69" y="0"/>
                                      </a:moveTo>
                                      <a:cubicBezTo>
                                        <a:pt x="17" y="0"/>
                                        <a:pt x="0" y="55"/>
                                        <a:pt x="18" y="91"/>
                                      </a:cubicBezTo>
                                      <a:cubicBezTo>
                                        <a:pt x="21" y="95"/>
                                        <a:pt x="24" y="99"/>
                                        <a:pt x="27" y="103"/>
                                      </a:cubicBezTo>
                                      <a:cubicBezTo>
                                        <a:pt x="36" y="113"/>
                                        <a:pt x="50" y="120"/>
                                        <a:pt x="69" y="120"/>
                                      </a:cubicBezTo>
                                      <a:cubicBezTo>
                                        <a:pt x="146" y="120"/>
                                        <a:pt x="146"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252"/>
                              <wps:cNvSpPr>
                                <a:spLocks/>
                              </wps:cNvSpPr>
                              <wps:spPr bwMode="auto">
                                <a:xfrm>
                                  <a:off x="9924" y="6464"/>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253"/>
                              <wps:cNvSpPr>
                                <a:spLocks/>
                              </wps:cNvSpPr>
                              <wps:spPr bwMode="auto">
                                <a:xfrm>
                                  <a:off x="9934" y="631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54"/>
                              <wps:cNvSpPr>
                                <a:spLocks/>
                              </wps:cNvSpPr>
                              <wps:spPr bwMode="auto">
                                <a:xfrm>
                                  <a:off x="9767" y="65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255"/>
                              <wps:cNvSpPr>
                                <a:spLocks/>
                              </wps:cNvSpPr>
                              <wps:spPr bwMode="auto">
                                <a:xfrm>
                                  <a:off x="9984" y="60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56"/>
                              <wps:cNvSpPr>
                                <a:spLocks/>
                              </wps:cNvSpPr>
                              <wps:spPr bwMode="auto">
                                <a:xfrm>
                                  <a:off x="9804" y="637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57"/>
                              <wps:cNvSpPr>
                                <a:spLocks/>
                              </wps:cNvSpPr>
                              <wps:spPr bwMode="auto">
                                <a:xfrm>
                                  <a:off x="9627" y="24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58"/>
                              <wps:cNvSpPr>
                                <a:spLocks/>
                              </wps:cNvSpPr>
                              <wps:spPr bwMode="auto">
                                <a:xfrm>
                                  <a:off x="10101" y="450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59"/>
                              <wps:cNvSpPr>
                                <a:spLocks/>
                              </wps:cNvSpPr>
                              <wps:spPr bwMode="auto">
                                <a:xfrm>
                                  <a:off x="10124" y="403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260"/>
                              <wps:cNvSpPr>
                                <a:spLocks/>
                              </wps:cNvSpPr>
                              <wps:spPr bwMode="auto">
                                <a:xfrm>
                                  <a:off x="10121" y="46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261"/>
                              <wps:cNvSpPr>
                                <a:spLocks/>
                              </wps:cNvSpPr>
                              <wps:spPr bwMode="auto">
                                <a:xfrm>
                                  <a:off x="10124" y="417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62"/>
                              <wps:cNvSpPr>
                                <a:spLocks/>
                              </wps:cNvSpPr>
                              <wps:spPr bwMode="auto">
                                <a:xfrm>
                                  <a:off x="10107" y="43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63"/>
                              <wps:cNvSpPr>
                                <a:spLocks/>
                              </wps:cNvSpPr>
                              <wps:spPr bwMode="auto">
                                <a:xfrm>
                                  <a:off x="10037" y="565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264"/>
                              <wps:cNvSpPr>
                                <a:spLocks/>
                              </wps:cNvSpPr>
                              <wps:spPr bwMode="auto">
                                <a:xfrm>
                                  <a:off x="1012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65"/>
                              <wps:cNvSpPr>
                                <a:spLocks/>
                              </wps:cNvSpPr>
                              <wps:spPr bwMode="auto">
                                <a:xfrm>
                                  <a:off x="10021" y="595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266"/>
                              <wps:cNvSpPr>
                                <a:spLocks/>
                              </wps:cNvSpPr>
                              <wps:spPr bwMode="auto">
                                <a:xfrm>
                                  <a:off x="10057" y="490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67"/>
                              <wps:cNvSpPr>
                                <a:spLocks/>
                              </wps:cNvSpPr>
                              <wps:spPr bwMode="auto">
                                <a:xfrm>
                                  <a:off x="9497" y="253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68"/>
                              <wps:cNvSpPr>
                                <a:spLocks/>
                              </wps:cNvSpPr>
                              <wps:spPr bwMode="auto">
                                <a:xfrm>
                                  <a:off x="90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269"/>
                              <wps:cNvSpPr>
                                <a:spLocks/>
                              </wps:cNvSpPr>
                              <wps:spPr bwMode="auto">
                                <a:xfrm>
                                  <a:off x="9041" y="29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270"/>
                              <wps:cNvSpPr>
                                <a:spLocks/>
                              </wps:cNvSpPr>
                              <wps:spPr bwMode="auto">
                                <a:xfrm>
                                  <a:off x="9621" y="26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71"/>
                              <wps:cNvSpPr>
                                <a:spLocks/>
                              </wps:cNvSpPr>
                              <wps:spPr bwMode="auto">
                                <a:xfrm>
                                  <a:off x="8964" y="226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272"/>
                              <wps:cNvSpPr>
                                <a:spLocks/>
                              </wps:cNvSpPr>
                              <wps:spPr bwMode="auto">
                                <a:xfrm>
                                  <a:off x="9087" y="31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273"/>
                              <wps:cNvSpPr>
                                <a:spLocks/>
                              </wps:cNvSpPr>
                              <wps:spPr bwMode="auto">
                                <a:xfrm>
                                  <a:off x="9184" y="359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274"/>
                              <wps:cNvSpPr>
                                <a:spLocks/>
                              </wps:cNvSpPr>
                              <wps:spPr bwMode="auto">
                                <a:xfrm>
                                  <a:off x="9171" y="388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75"/>
                              <wps:cNvSpPr>
                                <a:spLocks/>
                              </wps:cNvSpPr>
                              <wps:spPr bwMode="auto">
                                <a:xfrm>
                                  <a:off x="9124" y="277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76"/>
                              <wps:cNvSpPr>
                                <a:spLocks/>
                              </wps:cNvSpPr>
                              <wps:spPr bwMode="auto">
                                <a:xfrm>
                                  <a:off x="9111" y="25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277"/>
                              <wps:cNvSpPr>
                                <a:spLocks/>
                              </wps:cNvSpPr>
                              <wps:spPr bwMode="auto">
                                <a:xfrm>
                                  <a:off x="8731" y="24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278"/>
                              <wps:cNvSpPr>
                                <a:spLocks/>
                              </wps:cNvSpPr>
                              <wps:spPr bwMode="auto">
                                <a:xfrm>
                                  <a:off x="8867" y="181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79"/>
                              <wps:cNvSpPr>
                                <a:spLocks/>
                              </wps:cNvSpPr>
                              <wps:spPr bwMode="auto">
                                <a:xfrm>
                                  <a:off x="8644" y="21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280"/>
                              <wps:cNvSpPr>
                                <a:spLocks/>
                              </wps:cNvSpPr>
                              <wps:spPr bwMode="auto">
                                <a:xfrm>
                                  <a:off x="8757" y="19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281"/>
                              <wps:cNvSpPr>
                                <a:spLocks/>
                              </wps:cNvSpPr>
                              <wps:spPr bwMode="auto">
                                <a:xfrm>
                                  <a:off x="8684" y="228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282"/>
                              <wps:cNvSpPr>
                                <a:spLocks/>
                              </wps:cNvSpPr>
                              <wps:spPr bwMode="auto">
                                <a:xfrm>
                                  <a:off x="8761" y="28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83"/>
                              <wps:cNvSpPr>
                                <a:spLocks/>
                              </wps:cNvSpPr>
                              <wps:spPr bwMode="auto">
                                <a:xfrm>
                                  <a:off x="8824" y="221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84"/>
                              <wps:cNvSpPr>
                                <a:spLocks/>
                              </wps:cNvSpPr>
                              <wps:spPr bwMode="auto">
                                <a:xfrm>
                                  <a:off x="8791" y="321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285"/>
                              <wps:cNvSpPr>
                                <a:spLocks/>
                              </wps:cNvSpPr>
                              <wps:spPr bwMode="auto">
                                <a:xfrm>
                                  <a:off x="8917" y="19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286"/>
                              <wps:cNvSpPr>
                                <a:spLocks/>
                              </wps:cNvSpPr>
                              <wps:spPr bwMode="auto">
                                <a:xfrm>
                                  <a:off x="9457" y="338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87"/>
                              <wps:cNvSpPr>
                                <a:spLocks/>
                              </wps:cNvSpPr>
                              <wps:spPr bwMode="auto">
                                <a:xfrm>
                                  <a:off x="9497" y="273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88"/>
                              <wps:cNvSpPr>
                                <a:spLocks/>
                              </wps:cNvSpPr>
                              <wps:spPr bwMode="auto">
                                <a:xfrm>
                                  <a:off x="9501" y="2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289"/>
                              <wps:cNvSpPr>
                                <a:spLocks/>
                              </wps:cNvSpPr>
                              <wps:spPr bwMode="auto">
                                <a:xfrm>
                                  <a:off x="8631" y="253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90"/>
                              <wps:cNvSpPr>
                                <a:spLocks/>
                              </wps:cNvSpPr>
                              <wps:spPr bwMode="auto">
                                <a:xfrm>
                                  <a:off x="9494" y="236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91"/>
                              <wps:cNvSpPr>
                                <a:spLocks/>
                              </wps:cNvSpPr>
                              <wps:spPr bwMode="auto">
                                <a:xfrm>
                                  <a:off x="9617" y="2790"/>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92"/>
                              <wps:cNvSpPr>
                                <a:spLocks/>
                              </wps:cNvSpPr>
                              <wps:spPr bwMode="auto">
                                <a:xfrm>
                                  <a:off x="9521" y="328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93"/>
                              <wps:cNvSpPr>
                                <a:spLocks/>
                              </wps:cNvSpPr>
                              <wps:spPr bwMode="auto">
                                <a:xfrm>
                                  <a:off x="9564" y="304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94"/>
                              <wps:cNvSpPr>
                                <a:spLocks/>
                              </wps:cNvSpPr>
                              <wps:spPr bwMode="auto">
                                <a:xfrm>
                                  <a:off x="9431" y="31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95"/>
                              <wps:cNvSpPr>
                                <a:spLocks/>
                              </wps:cNvSpPr>
                              <wps:spPr bwMode="auto">
                                <a:xfrm>
                                  <a:off x="9264" y="334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96"/>
                              <wps:cNvSpPr>
                                <a:spLocks/>
                              </wps:cNvSpPr>
                              <wps:spPr bwMode="auto">
                                <a:xfrm>
                                  <a:off x="9191" y="34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97"/>
                              <wps:cNvSpPr>
                                <a:spLocks/>
                              </wps:cNvSpPr>
                              <wps:spPr bwMode="auto">
                                <a:xfrm>
                                  <a:off x="9257" y="28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98"/>
                              <wps:cNvSpPr>
                                <a:spLocks/>
                              </wps:cNvSpPr>
                              <wps:spPr bwMode="auto">
                                <a:xfrm>
                                  <a:off x="9244" y="403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299"/>
                              <wps:cNvSpPr>
                                <a:spLocks/>
                              </wps:cNvSpPr>
                              <wps:spPr bwMode="auto">
                                <a:xfrm>
                                  <a:off x="9261" y="37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00"/>
                              <wps:cNvSpPr>
                                <a:spLocks/>
                              </wps:cNvSpPr>
                              <wps:spPr bwMode="auto">
                                <a:xfrm>
                                  <a:off x="9351" y="349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01"/>
                              <wps:cNvSpPr>
                                <a:spLocks/>
                              </wps:cNvSpPr>
                              <wps:spPr bwMode="auto">
                                <a:xfrm>
                                  <a:off x="9421" y="38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02"/>
                              <wps:cNvSpPr>
                                <a:spLocks/>
                              </wps:cNvSpPr>
                              <wps:spPr bwMode="auto">
                                <a:xfrm>
                                  <a:off x="9391" y="40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03"/>
                              <wps:cNvSpPr>
                                <a:spLocks/>
                              </wps:cNvSpPr>
                              <wps:spPr bwMode="auto">
                                <a:xfrm>
                                  <a:off x="868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04"/>
                              <wps:cNvSpPr>
                                <a:spLocks/>
                              </wps:cNvSpPr>
                              <wps:spPr bwMode="auto">
                                <a:xfrm>
                                  <a:off x="9301" y="30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05"/>
                              <wps:cNvSpPr>
                                <a:spLocks/>
                              </wps:cNvSpPr>
                              <wps:spPr bwMode="auto">
                                <a:xfrm>
                                  <a:off x="8139" y="4556"/>
                                  <a:ext cx="71" cy="60"/>
                                </a:xfrm>
                                <a:custGeom>
                                  <a:avLst/>
                                  <a:gdLst>
                                    <a:gd name="T0" fmla="*/ 108 w 142"/>
                                    <a:gd name="T1" fmla="*/ 105 h 120"/>
                                    <a:gd name="T2" fmla="*/ 108 w 142"/>
                                    <a:gd name="T3" fmla="*/ 105 h 120"/>
                                    <a:gd name="T4" fmla="*/ 68 w 142"/>
                                    <a:gd name="T5" fmla="*/ 0 h 120"/>
                                    <a:gd name="T6" fmla="*/ 16 w 142"/>
                                    <a:gd name="T7" fmla="*/ 86 h 120"/>
                                    <a:gd name="T8" fmla="*/ 16 w 142"/>
                                    <a:gd name="T9" fmla="*/ 86 h 120"/>
                                    <a:gd name="T10" fmla="*/ 68 w 142"/>
                                    <a:gd name="T11" fmla="*/ 120 h 120"/>
                                    <a:gd name="T12" fmla="*/ 108 w 142"/>
                                    <a:gd name="T13" fmla="*/ 105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08" y="105"/>
                                      </a:moveTo>
                                      <a:cubicBezTo>
                                        <a:pt x="108" y="105"/>
                                        <a:pt x="108" y="105"/>
                                        <a:pt x="108" y="105"/>
                                      </a:cubicBezTo>
                                      <a:cubicBezTo>
                                        <a:pt x="142" y="72"/>
                                        <a:pt x="128" y="0"/>
                                        <a:pt x="68" y="0"/>
                                      </a:cubicBezTo>
                                      <a:cubicBezTo>
                                        <a:pt x="18" y="0"/>
                                        <a:pt x="0" y="51"/>
                                        <a:pt x="16" y="86"/>
                                      </a:cubicBezTo>
                                      <a:cubicBezTo>
                                        <a:pt x="16" y="86"/>
                                        <a:pt x="16" y="86"/>
                                        <a:pt x="16" y="86"/>
                                      </a:cubicBezTo>
                                      <a:cubicBezTo>
                                        <a:pt x="24" y="105"/>
                                        <a:pt x="41" y="120"/>
                                        <a:pt x="68" y="120"/>
                                      </a:cubicBezTo>
                                      <a:cubicBezTo>
                                        <a:pt x="85" y="120"/>
                                        <a:pt x="99" y="114"/>
                                        <a:pt x="108"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06"/>
                              <wps:cNvSpPr>
                                <a:spLocks/>
                              </wps:cNvSpPr>
                              <wps:spPr bwMode="auto">
                                <a:xfrm>
                                  <a:off x="9777" y="261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07"/>
                              <wps:cNvSpPr>
                                <a:spLocks/>
                              </wps:cNvSpPr>
                              <wps:spPr bwMode="auto">
                                <a:xfrm>
                                  <a:off x="9301" y="21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08"/>
                              <wps:cNvSpPr>
                                <a:spLocks/>
                              </wps:cNvSpPr>
                              <wps:spPr bwMode="auto">
                                <a:xfrm>
                                  <a:off x="9937" y="26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09"/>
                              <wps:cNvSpPr>
                                <a:spLocks/>
                              </wps:cNvSpPr>
                              <wps:spPr bwMode="auto">
                                <a:xfrm>
                                  <a:off x="8361" y="26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10"/>
                              <wps:cNvSpPr>
                                <a:spLocks/>
                              </wps:cNvSpPr>
                              <wps:spPr bwMode="auto">
                                <a:xfrm>
                                  <a:off x="9284" y="232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11"/>
                              <wps:cNvSpPr>
                                <a:spLocks/>
                              </wps:cNvSpPr>
                              <wps:spPr bwMode="auto">
                                <a:xfrm>
                                  <a:off x="8184" y="384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12"/>
                              <wps:cNvSpPr>
                                <a:spLocks/>
                              </wps:cNvSpPr>
                              <wps:spPr bwMode="auto">
                                <a:xfrm>
                                  <a:off x="10594" y="7272"/>
                                  <a:ext cx="54" cy="60"/>
                                </a:xfrm>
                                <a:custGeom>
                                  <a:avLst/>
                                  <a:gdLst>
                                    <a:gd name="T0" fmla="*/ 31 w 108"/>
                                    <a:gd name="T1" fmla="*/ 0 h 120"/>
                                    <a:gd name="T2" fmla="*/ 0 w 108"/>
                                    <a:gd name="T3" fmla="*/ 9 h 120"/>
                                    <a:gd name="T4" fmla="*/ 35 w 108"/>
                                    <a:gd name="T5" fmla="*/ 120 h 120"/>
                                    <a:gd name="T6" fmla="*/ 31 w 108"/>
                                    <a:gd name="T7" fmla="*/ 0 h 120"/>
                                  </a:gdLst>
                                  <a:ahLst/>
                                  <a:cxnLst>
                                    <a:cxn ang="0">
                                      <a:pos x="T0" y="T1"/>
                                    </a:cxn>
                                    <a:cxn ang="0">
                                      <a:pos x="T2" y="T3"/>
                                    </a:cxn>
                                    <a:cxn ang="0">
                                      <a:pos x="T4" y="T5"/>
                                    </a:cxn>
                                    <a:cxn ang="0">
                                      <a:pos x="T6" y="T7"/>
                                    </a:cxn>
                                  </a:cxnLst>
                                  <a:rect l="0" t="0" r="r" b="b"/>
                                  <a:pathLst>
                                    <a:path w="108" h="120">
                                      <a:moveTo>
                                        <a:pt x="31" y="0"/>
                                      </a:moveTo>
                                      <a:cubicBezTo>
                                        <a:pt x="18" y="0"/>
                                        <a:pt x="8" y="3"/>
                                        <a:pt x="0" y="9"/>
                                      </a:cubicBezTo>
                                      <a:cubicBezTo>
                                        <a:pt x="11" y="46"/>
                                        <a:pt x="23" y="83"/>
                                        <a:pt x="35" y="120"/>
                                      </a:cubicBezTo>
                                      <a:cubicBezTo>
                                        <a:pt x="108" y="116"/>
                                        <a:pt x="106"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13"/>
                              <wps:cNvSpPr>
                                <a:spLocks/>
                              </wps:cNvSpPr>
                              <wps:spPr bwMode="auto">
                                <a:xfrm>
                                  <a:off x="9761" y="274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14"/>
                              <wps:cNvSpPr>
                                <a:spLocks/>
                              </wps:cNvSpPr>
                              <wps:spPr bwMode="auto">
                                <a:xfrm>
                                  <a:off x="10357" y="29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15"/>
                              <wps:cNvSpPr>
                                <a:spLocks/>
                              </wps:cNvSpPr>
                              <wps:spPr bwMode="auto">
                                <a:xfrm>
                                  <a:off x="10237" y="24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16"/>
                              <wps:cNvSpPr>
                                <a:spLocks/>
                              </wps:cNvSpPr>
                              <wps:spPr bwMode="auto">
                                <a:xfrm>
                                  <a:off x="9937" y="25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17"/>
                              <wps:cNvSpPr>
                                <a:spLocks/>
                              </wps:cNvSpPr>
                              <wps:spPr bwMode="auto">
                                <a:xfrm>
                                  <a:off x="10207" y="29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18"/>
                              <wps:cNvSpPr>
                                <a:spLocks/>
                              </wps:cNvSpPr>
                              <wps:spPr bwMode="auto">
                                <a:xfrm>
                                  <a:off x="10351" y="252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19"/>
                              <wps:cNvSpPr>
                                <a:spLocks/>
                              </wps:cNvSpPr>
                              <wps:spPr bwMode="auto">
                                <a:xfrm>
                                  <a:off x="10087" y="33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20"/>
                              <wps:cNvSpPr>
                                <a:spLocks/>
                              </wps:cNvSpPr>
                              <wps:spPr bwMode="auto">
                                <a:xfrm>
                                  <a:off x="10094" y="272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21"/>
                              <wps:cNvSpPr>
                                <a:spLocks/>
                              </wps:cNvSpPr>
                              <wps:spPr bwMode="auto">
                                <a:xfrm>
                                  <a:off x="10101" y="30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22"/>
                              <wps:cNvSpPr>
                                <a:spLocks/>
                              </wps:cNvSpPr>
                              <wps:spPr bwMode="auto">
                                <a:xfrm>
                                  <a:off x="8357" y="24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23"/>
                              <wps:cNvSpPr>
                                <a:spLocks/>
                              </wps:cNvSpPr>
                              <wps:spPr bwMode="auto">
                                <a:xfrm>
                                  <a:off x="7883" y="4552"/>
                                  <a:ext cx="39" cy="10"/>
                                </a:xfrm>
                                <a:custGeom>
                                  <a:avLst/>
                                  <a:gdLst>
                                    <a:gd name="T0" fmla="*/ 33 w 78"/>
                                    <a:gd name="T1" fmla="*/ 0 h 20"/>
                                    <a:gd name="T2" fmla="*/ 0 w 78"/>
                                    <a:gd name="T3" fmla="*/ 10 h 20"/>
                                    <a:gd name="T4" fmla="*/ 78 w 78"/>
                                    <a:gd name="T5" fmla="*/ 20 h 20"/>
                                    <a:gd name="T6" fmla="*/ 33 w 78"/>
                                    <a:gd name="T7" fmla="*/ 0 h 20"/>
                                  </a:gdLst>
                                  <a:ahLst/>
                                  <a:cxnLst>
                                    <a:cxn ang="0">
                                      <a:pos x="T0" y="T1"/>
                                    </a:cxn>
                                    <a:cxn ang="0">
                                      <a:pos x="T2" y="T3"/>
                                    </a:cxn>
                                    <a:cxn ang="0">
                                      <a:pos x="T4" y="T5"/>
                                    </a:cxn>
                                    <a:cxn ang="0">
                                      <a:pos x="T6" y="T7"/>
                                    </a:cxn>
                                  </a:cxnLst>
                                  <a:rect l="0" t="0" r="r" b="b"/>
                                  <a:pathLst>
                                    <a:path w="78" h="20">
                                      <a:moveTo>
                                        <a:pt x="33" y="0"/>
                                      </a:moveTo>
                                      <a:cubicBezTo>
                                        <a:pt x="20" y="0"/>
                                        <a:pt x="9" y="4"/>
                                        <a:pt x="0" y="10"/>
                                      </a:cubicBezTo>
                                      <a:cubicBezTo>
                                        <a:pt x="26" y="13"/>
                                        <a:pt x="52" y="16"/>
                                        <a:pt x="78" y="20"/>
                                      </a:cubicBezTo>
                                      <a:cubicBezTo>
                                        <a:pt x="68" y="8"/>
                                        <a:pt x="53"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24"/>
                              <wps:cNvSpPr>
                                <a:spLocks/>
                              </wps:cNvSpPr>
                              <wps:spPr bwMode="auto">
                                <a:xfrm>
                                  <a:off x="802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25"/>
                              <wps:cNvSpPr>
                                <a:spLocks/>
                              </wps:cNvSpPr>
                              <wps:spPr bwMode="auto">
                                <a:xfrm>
                                  <a:off x="8047" y="43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26"/>
                              <wps:cNvSpPr>
                                <a:spLocks/>
                              </wps:cNvSpPr>
                              <wps:spPr bwMode="auto">
                                <a:xfrm>
                                  <a:off x="8051" y="37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27"/>
                              <wps:cNvSpPr>
                                <a:spLocks/>
                              </wps:cNvSpPr>
                              <wps:spPr bwMode="auto">
                                <a:xfrm>
                                  <a:off x="8031" y="387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28"/>
                              <wps:cNvSpPr>
                                <a:spLocks/>
                              </wps:cNvSpPr>
                              <wps:spPr bwMode="auto">
                                <a:xfrm>
                                  <a:off x="7884" y="437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29"/>
                              <wps:cNvSpPr>
                                <a:spLocks/>
                              </wps:cNvSpPr>
                              <wps:spPr bwMode="auto">
                                <a:xfrm>
                                  <a:off x="7941" y="40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30"/>
                              <wps:cNvSpPr>
                                <a:spLocks/>
                              </wps:cNvSpPr>
                              <wps:spPr bwMode="auto">
                                <a:xfrm>
                                  <a:off x="7997" y="33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31"/>
                              <wps:cNvSpPr>
                                <a:spLocks/>
                              </wps:cNvSpPr>
                              <wps:spPr bwMode="auto">
                                <a:xfrm>
                                  <a:off x="7991" y="49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32"/>
                              <wps:cNvSpPr>
                                <a:spLocks/>
                              </wps:cNvSpPr>
                              <wps:spPr bwMode="auto">
                                <a:xfrm>
                                  <a:off x="8077" y="30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33"/>
                              <wps:cNvSpPr>
                                <a:spLocks/>
                              </wps:cNvSpPr>
                              <wps:spPr bwMode="auto">
                                <a:xfrm>
                                  <a:off x="8007" y="4489"/>
                                  <a:ext cx="43" cy="12"/>
                                </a:xfrm>
                                <a:custGeom>
                                  <a:avLst/>
                                  <a:gdLst>
                                    <a:gd name="T0" fmla="*/ 86 w 86"/>
                                    <a:gd name="T1" fmla="*/ 25 h 25"/>
                                    <a:gd name="T2" fmla="*/ 38 w 86"/>
                                    <a:gd name="T3" fmla="*/ 0 h 25"/>
                                    <a:gd name="T4" fmla="*/ 0 w 86"/>
                                    <a:gd name="T5" fmla="*/ 14 h 25"/>
                                    <a:gd name="T6" fmla="*/ 86 w 86"/>
                                    <a:gd name="T7" fmla="*/ 25 h 25"/>
                                  </a:gdLst>
                                  <a:ahLst/>
                                  <a:cxnLst>
                                    <a:cxn ang="0">
                                      <a:pos x="T0" y="T1"/>
                                    </a:cxn>
                                    <a:cxn ang="0">
                                      <a:pos x="T2" y="T3"/>
                                    </a:cxn>
                                    <a:cxn ang="0">
                                      <a:pos x="T4" y="T5"/>
                                    </a:cxn>
                                    <a:cxn ang="0">
                                      <a:pos x="T6" y="T7"/>
                                    </a:cxn>
                                  </a:cxnLst>
                                  <a:rect l="0" t="0" r="r" b="b"/>
                                  <a:pathLst>
                                    <a:path w="86" h="25">
                                      <a:moveTo>
                                        <a:pt x="86" y="25"/>
                                      </a:moveTo>
                                      <a:cubicBezTo>
                                        <a:pt x="76" y="10"/>
                                        <a:pt x="60" y="0"/>
                                        <a:pt x="38" y="0"/>
                                      </a:cubicBezTo>
                                      <a:cubicBezTo>
                                        <a:pt x="22" y="0"/>
                                        <a:pt x="9" y="6"/>
                                        <a:pt x="0" y="14"/>
                                      </a:cubicBezTo>
                                      <a:cubicBezTo>
                                        <a:pt x="28" y="17"/>
                                        <a:pt x="57" y="21"/>
                                        <a:pt x="86"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34"/>
                              <wps:cNvSpPr>
                                <a:spLocks/>
                              </wps:cNvSpPr>
                              <wps:spPr bwMode="auto">
                                <a:xfrm>
                                  <a:off x="7989" y="4496"/>
                                  <a:ext cx="73" cy="53"/>
                                </a:xfrm>
                                <a:custGeom>
                                  <a:avLst/>
                                  <a:gdLst>
                                    <a:gd name="T0" fmla="*/ 74 w 145"/>
                                    <a:gd name="T1" fmla="*/ 106 h 106"/>
                                    <a:gd name="T2" fmla="*/ 121 w 145"/>
                                    <a:gd name="T3" fmla="*/ 11 h 106"/>
                                    <a:gd name="T4" fmla="*/ 36 w 145"/>
                                    <a:gd name="T5" fmla="*/ 0 h 106"/>
                                    <a:gd name="T6" fmla="*/ 74 w 145"/>
                                    <a:gd name="T7" fmla="*/ 106 h 106"/>
                                  </a:gdLst>
                                  <a:ahLst/>
                                  <a:cxnLst>
                                    <a:cxn ang="0">
                                      <a:pos x="T0" y="T1"/>
                                    </a:cxn>
                                    <a:cxn ang="0">
                                      <a:pos x="T2" y="T3"/>
                                    </a:cxn>
                                    <a:cxn ang="0">
                                      <a:pos x="T4" y="T5"/>
                                    </a:cxn>
                                    <a:cxn ang="0">
                                      <a:pos x="T6" y="T7"/>
                                    </a:cxn>
                                  </a:cxnLst>
                                  <a:rect l="0" t="0" r="r" b="b"/>
                                  <a:pathLst>
                                    <a:path w="145" h="106">
                                      <a:moveTo>
                                        <a:pt x="74" y="106"/>
                                      </a:moveTo>
                                      <a:cubicBezTo>
                                        <a:pt x="129" y="106"/>
                                        <a:pt x="145" y="46"/>
                                        <a:pt x="121" y="11"/>
                                      </a:cubicBezTo>
                                      <a:cubicBezTo>
                                        <a:pt x="93" y="7"/>
                                        <a:pt x="64" y="3"/>
                                        <a:pt x="36" y="0"/>
                                      </a:cubicBezTo>
                                      <a:cubicBezTo>
                                        <a:pt x="0" y="31"/>
                                        <a:pt x="13" y="106"/>
                                        <a:pt x="74"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35"/>
                              <wps:cNvSpPr>
                                <a:spLocks/>
                              </wps:cNvSpPr>
                              <wps:spPr bwMode="auto">
                                <a:xfrm>
                                  <a:off x="8091" y="415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36"/>
                              <wps:cNvSpPr>
                                <a:spLocks/>
                              </wps:cNvSpPr>
                              <wps:spPr bwMode="auto">
                                <a:xfrm>
                                  <a:off x="7994" y="5143"/>
                                  <a:ext cx="64" cy="47"/>
                                </a:xfrm>
                                <a:custGeom>
                                  <a:avLst/>
                                  <a:gdLst>
                                    <a:gd name="T0" fmla="*/ 105 w 128"/>
                                    <a:gd name="T1" fmla="*/ 95 h 95"/>
                                    <a:gd name="T2" fmla="*/ 57 w 128"/>
                                    <a:gd name="T3" fmla="*/ 0 h 95"/>
                                    <a:gd name="T4" fmla="*/ 0 w 128"/>
                                    <a:gd name="T5" fmla="*/ 51 h 95"/>
                                    <a:gd name="T6" fmla="*/ 105 w 128"/>
                                    <a:gd name="T7" fmla="*/ 95 h 95"/>
                                  </a:gdLst>
                                  <a:ahLst/>
                                  <a:cxnLst>
                                    <a:cxn ang="0">
                                      <a:pos x="T0" y="T1"/>
                                    </a:cxn>
                                    <a:cxn ang="0">
                                      <a:pos x="T2" y="T3"/>
                                    </a:cxn>
                                    <a:cxn ang="0">
                                      <a:pos x="T4" y="T5"/>
                                    </a:cxn>
                                    <a:cxn ang="0">
                                      <a:pos x="T6" y="T7"/>
                                    </a:cxn>
                                  </a:cxnLst>
                                  <a:rect l="0" t="0" r="r" b="b"/>
                                  <a:pathLst>
                                    <a:path w="128" h="95">
                                      <a:moveTo>
                                        <a:pt x="105" y="95"/>
                                      </a:moveTo>
                                      <a:cubicBezTo>
                                        <a:pt x="128" y="60"/>
                                        <a:pt x="112" y="0"/>
                                        <a:pt x="57" y="0"/>
                                      </a:cubicBezTo>
                                      <a:cubicBezTo>
                                        <a:pt x="22" y="0"/>
                                        <a:pt x="3" y="24"/>
                                        <a:pt x="0" y="51"/>
                                      </a:cubicBezTo>
                                      <a:cubicBezTo>
                                        <a:pt x="36" y="65"/>
                                        <a:pt x="71" y="80"/>
                                        <a:pt x="10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37"/>
                              <wps:cNvSpPr>
                                <a:spLocks/>
                              </wps:cNvSpPr>
                              <wps:spPr bwMode="auto">
                                <a:xfrm>
                                  <a:off x="8097" y="39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38"/>
                              <wps:cNvSpPr>
                                <a:spLocks/>
                              </wps:cNvSpPr>
                              <wps:spPr bwMode="auto">
                                <a:xfrm>
                                  <a:off x="8101" y="34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39"/>
                              <wps:cNvSpPr>
                                <a:spLocks/>
                              </wps:cNvSpPr>
                              <wps:spPr bwMode="auto">
                                <a:xfrm>
                                  <a:off x="8034" y="355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40"/>
                              <wps:cNvSpPr>
                                <a:spLocks/>
                              </wps:cNvSpPr>
                              <wps:spPr bwMode="auto">
                                <a:xfrm>
                                  <a:off x="8074" y="46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41"/>
                              <wps:cNvSpPr>
                                <a:spLocks/>
                              </wps:cNvSpPr>
                              <wps:spPr bwMode="auto">
                                <a:xfrm>
                                  <a:off x="1025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42"/>
                              <wps:cNvSpPr>
                                <a:spLocks/>
                              </wps:cNvSpPr>
                              <wps:spPr bwMode="auto">
                                <a:xfrm>
                                  <a:off x="10261" y="552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43"/>
                              <wps:cNvSpPr>
                                <a:spLocks/>
                              </wps:cNvSpPr>
                              <wps:spPr bwMode="auto">
                                <a:xfrm>
                                  <a:off x="10231" y="570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44"/>
                              <wps:cNvSpPr>
                                <a:spLocks/>
                              </wps:cNvSpPr>
                              <wps:spPr bwMode="auto">
                                <a:xfrm>
                                  <a:off x="10284" y="47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5"/>
                              <wps:cNvSpPr>
                                <a:spLocks/>
                              </wps:cNvSpPr>
                              <wps:spPr bwMode="auto">
                                <a:xfrm>
                                  <a:off x="10257" y="420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6"/>
                              <wps:cNvSpPr>
                                <a:spLocks/>
                              </wps:cNvSpPr>
                              <wps:spPr bwMode="auto">
                                <a:xfrm>
                                  <a:off x="10517" y="33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10544" y="3741"/>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8"/>
                              <wps:cNvSpPr>
                                <a:spLocks/>
                              </wps:cNvSpPr>
                              <wps:spPr bwMode="auto">
                                <a:xfrm>
                                  <a:off x="10444" y="466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9"/>
                              <wps:cNvSpPr>
                                <a:spLocks/>
                              </wps:cNvSpPr>
                              <wps:spPr bwMode="auto">
                                <a:xfrm>
                                  <a:off x="10551" y="415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50"/>
                              <wps:cNvSpPr>
                                <a:spLocks/>
                              </wps:cNvSpPr>
                              <wps:spPr bwMode="auto">
                                <a:xfrm>
                                  <a:off x="10474" y="361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51"/>
                              <wps:cNvSpPr>
                                <a:spLocks/>
                              </wps:cNvSpPr>
                              <wps:spPr bwMode="auto">
                                <a:xfrm>
                                  <a:off x="10391" y="51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52"/>
                              <wps:cNvSpPr>
                                <a:spLocks/>
                              </wps:cNvSpPr>
                              <wps:spPr bwMode="auto">
                                <a:xfrm>
                                  <a:off x="1037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53"/>
                              <wps:cNvSpPr>
                                <a:spLocks/>
                              </wps:cNvSpPr>
                              <wps:spPr bwMode="auto">
                                <a:xfrm>
                                  <a:off x="10341" y="537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54"/>
                              <wps:cNvSpPr>
                                <a:spLocks/>
                              </wps:cNvSpPr>
                              <wps:spPr bwMode="auto">
                                <a:xfrm>
                                  <a:off x="10407" y="4258"/>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55"/>
                              <wps:cNvSpPr>
                                <a:spLocks/>
                              </wps:cNvSpPr>
                              <wps:spPr bwMode="auto">
                                <a:xfrm>
                                  <a:off x="10294" y="58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56"/>
                              <wps:cNvSpPr>
                                <a:spLocks/>
                              </wps:cNvSpPr>
                              <wps:spPr bwMode="auto">
                                <a:xfrm>
                                  <a:off x="10291" y="605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57"/>
                              <wps:cNvSpPr>
                                <a:spLocks/>
                              </wps:cNvSpPr>
                              <wps:spPr bwMode="auto">
                                <a:xfrm>
                                  <a:off x="10271" y="527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58"/>
                              <wps:cNvSpPr>
                                <a:spLocks/>
                              </wps:cNvSpPr>
                              <wps:spPr bwMode="auto">
                                <a:xfrm>
                                  <a:off x="10301" y="501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59"/>
                              <wps:cNvSpPr>
                                <a:spLocks/>
                              </wps:cNvSpPr>
                              <wps:spPr bwMode="auto">
                                <a:xfrm>
                                  <a:off x="10217" y="513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60"/>
                              <wps:cNvSpPr>
                                <a:spLocks/>
                              </wps:cNvSpPr>
                              <wps:spPr bwMode="auto">
                                <a:xfrm>
                                  <a:off x="10157" y="62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61"/>
                              <wps:cNvSpPr>
                                <a:spLocks/>
                              </wps:cNvSpPr>
                              <wps:spPr bwMode="auto">
                                <a:xfrm>
                                  <a:off x="10174" y="6097"/>
                                  <a:ext cx="64" cy="60"/>
                                </a:xfrm>
                                <a:custGeom>
                                  <a:avLst/>
                                  <a:gdLst>
                                    <a:gd name="T0" fmla="*/ 51 w 129"/>
                                    <a:gd name="T1" fmla="*/ 0 h 120"/>
                                    <a:gd name="T2" fmla="*/ 0 w 129"/>
                                    <a:gd name="T3" fmla="*/ 30 h 120"/>
                                    <a:gd name="T4" fmla="*/ 35 w 129"/>
                                    <a:gd name="T5" fmla="*/ 118 h 120"/>
                                    <a:gd name="T6" fmla="*/ 51 w 129"/>
                                    <a:gd name="T7" fmla="*/ 120 h 120"/>
                                    <a:gd name="T8" fmla="*/ 51 w 129"/>
                                    <a:gd name="T9" fmla="*/ 0 h 120"/>
                                  </a:gdLst>
                                  <a:ahLst/>
                                  <a:cxnLst>
                                    <a:cxn ang="0">
                                      <a:pos x="T0" y="T1"/>
                                    </a:cxn>
                                    <a:cxn ang="0">
                                      <a:pos x="T2" y="T3"/>
                                    </a:cxn>
                                    <a:cxn ang="0">
                                      <a:pos x="T4" y="T5"/>
                                    </a:cxn>
                                    <a:cxn ang="0">
                                      <a:pos x="T6" y="T7"/>
                                    </a:cxn>
                                    <a:cxn ang="0">
                                      <a:pos x="T8" y="T9"/>
                                    </a:cxn>
                                  </a:cxnLst>
                                  <a:rect l="0" t="0" r="r" b="b"/>
                                  <a:pathLst>
                                    <a:path w="129" h="120">
                                      <a:moveTo>
                                        <a:pt x="51" y="0"/>
                                      </a:moveTo>
                                      <a:cubicBezTo>
                                        <a:pt x="26" y="0"/>
                                        <a:pt x="9" y="13"/>
                                        <a:pt x="0" y="30"/>
                                      </a:cubicBezTo>
                                      <a:cubicBezTo>
                                        <a:pt x="12" y="59"/>
                                        <a:pt x="24" y="89"/>
                                        <a:pt x="35" y="118"/>
                                      </a:cubicBezTo>
                                      <a:cubicBezTo>
                                        <a:pt x="40" y="119"/>
                                        <a:pt x="46" y="120"/>
                                        <a:pt x="51" y="120"/>
                                      </a:cubicBezTo>
                                      <a:cubicBezTo>
                                        <a:pt x="129" y="120"/>
                                        <a:pt x="129"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62"/>
                              <wps:cNvSpPr>
                                <a:spLocks/>
                              </wps:cNvSpPr>
                              <wps:spPr bwMode="auto">
                                <a:xfrm>
                                  <a:off x="10166" y="6112"/>
                                  <a:ext cx="25" cy="44"/>
                                </a:xfrm>
                                <a:custGeom>
                                  <a:avLst/>
                                  <a:gdLst>
                                    <a:gd name="T0" fmla="*/ 50 w 50"/>
                                    <a:gd name="T1" fmla="*/ 88 h 88"/>
                                    <a:gd name="T2" fmla="*/ 15 w 50"/>
                                    <a:gd name="T3" fmla="*/ 0 h 88"/>
                                    <a:gd name="T4" fmla="*/ 50 w 50"/>
                                    <a:gd name="T5" fmla="*/ 88 h 88"/>
                                  </a:gdLst>
                                  <a:ahLst/>
                                  <a:cxnLst>
                                    <a:cxn ang="0">
                                      <a:pos x="T0" y="T1"/>
                                    </a:cxn>
                                    <a:cxn ang="0">
                                      <a:pos x="T2" y="T3"/>
                                    </a:cxn>
                                    <a:cxn ang="0">
                                      <a:pos x="T4" y="T5"/>
                                    </a:cxn>
                                  </a:cxnLst>
                                  <a:rect l="0" t="0" r="r" b="b"/>
                                  <a:pathLst>
                                    <a:path w="50" h="88">
                                      <a:moveTo>
                                        <a:pt x="50" y="88"/>
                                      </a:moveTo>
                                      <a:cubicBezTo>
                                        <a:pt x="39" y="59"/>
                                        <a:pt x="27" y="29"/>
                                        <a:pt x="15" y="0"/>
                                      </a:cubicBezTo>
                                      <a:cubicBezTo>
                                        <a:pt x="0" y="32"/>
                                        <a:pt x="11" y="78"/>
                                        <a:pt x="50" y="8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63"/>
                              <wps:cNvSpPr>
                                <a:spLocks/>
                              </wps:cNvSpPr>
                              <wps:spPr bwMode="auto">
                                <a:xfrm>
                                  <a:off x="10161" y="595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64"/>
                              <wps:cNvSpPr>
                                <a:spLocks/>
                              </wps:cNvSpPr>
                              <wps:spPr bwMode="auto">
                                <a:xfrm>
                                  <a:off x="10154" y="580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65"/>
                              <wps:cNvSpPr>
                                <a:spLocks/>
                              </wps:cNvSpPr>
                              <wps:spPr bwMode="auto">
                                <a:xfrm>
                                  <a:off x="10564" y="662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66"/>
                              <wps:cNvSpPr>
                                <a:spLocks/>
                              </wps:cNvSpPr>
                              <wps:spPr bwMode="auto">
                                <a:xfrm>
                                  <a:off x="10404" y="452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67"/>
                              <wps:cNvSpPr>
                                <a:spLocks/>
                              </wps:cNvSpPr>
                              <wps:spPr bwMode="auto">
                                <a:xfrm>
                                  <a:off x="10567" y="64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68"/>
                              <wps:cNvSpPr>
                                <a:spLocks/>
                              </wps:cNvSpPr>
                              <wps:spPr bwMode="auto">
                                <a:xfrm>
                                  <a:off x="1056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69"/>
                              <wps:cNvSpPr>
                                <a:spLocks/>
                              </wps:cNvSpPr>
                              <wps:spPr bwMode="auto">
                                <a:xfrm>
                                  <a:off x="10531" y="44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70"/>
                              <wps:cNvSpPr>
                                <a:spLocks/>
                              </wps:cNvSpPr>
                              <wps:spPr bwMode="auto">
                                <a:xfrm>
                                  <a:off x="10481" y="40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71"/>
                              <wps:cNvSpPr>
                                <a:spLocks/>
                              </wps:cNvSpPr>
                              <wps:spPr bwMode="auto">
                                <a:xfrm>
                                  <a:off x="10551" y="47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72"/>
                              <wps:cNvSpPr>
                                <a:spLocks/>
                              </wps:cNvSpPr>
                              <wps:spPr bwMode="auto">
                                <a:xfrm>
                                  <a:off x="10531" y="6788"/>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73"/>
                              <wps:cNvSpPr>
                                <a:spLocks/>
                              </wps:cNvSpPr>
                              <wps:spPr bwMode="auto">
                                <a:xfrm>
                                  <a:off x="10551" y="45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74"/>
                              <wps:cNvSpPr>
                                <a:spLocks/>
                              </wps:cNvSpPr>
                              <wps:spPr bwMode="auto">
                                <a:xfrm>
                                  <a:off x="10521" y="5196"/>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75"/>
                              <wps:cNvSpPr>
                                <a:spLocks/>
                              </wps:cNvSpPr>
                              <wps:spPr bwMode="auto">
                                <a:xfrm>
                                  <a:off x="10231" y="340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76"/>
                              <wps:cNvSpPr>
                                <a:spLocks/>
                              </wps:cNvSpPr>
                              <wps:spPr bwMode="auto">
                                <a:xfrm>
                                  <a:off x="10257" y="32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77"/>
                              <wps:cNvSpPr>
                                <a:spLocks/>
                              </wps:cNvSpPr>
                              <wps:spPr bwMode="auto">
                                <a:xfrm>
                                  <a:off x="10547" y="59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78"/>
                              <wps:cNvSpPr>
                                <a:spLocks/>
                              </wps:cNvSpPr>
                              <wps:spPr bwMode="auto">
                                <a:xfrm>
                                  <a:off x="7161" y="351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79"/>
                              <wps:cNvSpPr>
                                <a:spLocks/>
                              </wps:cNvSpPr>
                              <wps:spPr bwMode="auto">
                                <a:xfrm>
                                  <a:off x="6977" y="513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80"/>
                              <wps:cNvSpPr>
                                <a:spLocks/>
                              </wps:cNvSpPr>
                              <wps:spPr bwMode="auto">
                                <a:xfrm>
                                  <a:off x="7001" y="43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81"/>
                              <wps:cNvSpPr>
                                <a:spLocks/>
                              </wps:cNvSpPr>
                              <wps:spPr bwMode="auto">
                                <a:xfrm>
                                  <a:off x="7167" y="235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82"/>
                              <wps:cNvSpPr>
                                <a:spLocks/>
                              </wps:cNvSpPr>
                              <wps:spPr bwMode="auto">
                                <a:xfrm>
                                  <a:off x="6974" y="45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83"/>
                              <wps:cNvSpPr>
                                <a:spLocks/>
                              </wps:cNvSpPr>
                              <wps:spPr bwMode="auto">
                                <a:xfrm>
                                  <a:off x="6947" y="498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84"/>
                              <wps:cNvSpPr>
                                <a:spLocks/>
                              </wps:cNvSpPr>
                              <wps:spPr bwMode="auto">
                                <a:xfrm>
                                  <a:off x="6974" y="47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85"/>
                              <wps:cNvSpPr>
                                <a:spLocks/>
                              </wps:cNvSpPr>
                              <wps:spPr bwMode="auto">
                                <a:xfrm>
                                  <a:off x="7671" y="34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86"/>
                              <wps:cNvSpPr>
                                <a:spLocks/>
                              </wps:cNvSpPr>
                              <wps:spPr bwMode="auto">
                                <a:xfrm>
                                  <a:off x="6937" y="41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87"/>
                              <wps:cNvSpPr>
                                <a:spLocks/>
                              </wps:cNvSpPr>
                              <wps:spPr bwMode="auto">
                                <a:xfrm>
                                  <a:off x="7687" y="30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88"/>
                              <wps:cNvSpPr>
                                <a:spLocks/>
                              </wps:cNvSpPr>
                              <wps:spPr bwMode="auto">
                                <a:xfrm>
                                  <a:off x="9437" y="22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89"/>
                              <wps:cNvSpPr>
                                <a:spLocks/>
                              </wps:cNvSpPr>
                              <wps:spPr bwMode="auto">
                                <a:xfrm>
                                  <a:off x="7054" y="527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90"/>
                              <wps:cNvSpPr>
                                <a:spLocks/>
                              </wps:cNvSpPr>
                              <wps:spPr bwMode="auto">
                                <a:xfrm>
                                  <a:off x="9157" y="15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91"/>
                              <wps:cNvSpPr>
                                <a:spLocks/>
                              </wps:cNvSpPr>
                              <wps:spPr bwMode="auto">
                                <a:xfrm>
                                  <a:off x="10717" y="65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92"/>
                              <wps:cNvSpPr>
                                <a:spLocks/>
                              </wps:cNvSpPr>
                              <wps:spPr bwMode="auto">
                                <a:xfrm>
                                  <a:off x="9434" y="145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93"/>
                              <wps:cNvSpPr>
                                <a:spLocks/>
                              </wps:cNvSpPr>
                              <wps:spPr bwMode="auto">
                                <a:xfrm>
                                  <a:off x="8431" y="18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94"/>
                              <wps:cNvSpPr>
                                <a:spLocks/>
                              </wps:cNvSpPr>
                              <wps:spPr bwMode="auto">
                                <a:xfrm>
                                  <a:off x="9141" y="17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395"/>
                              <wps:cNvSpPr>
                                <a:spLocks/>
                              </wps:cNvSpPr>
                              <wps:spPr bwMode="auto">
                                <a:xfrm>
                                  <a:off x="8431" y="136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396"/>
                              <wps:cNvSpPr>
                                <a:spLocks/>
                              </wps:cNvSpPr>
                              <wps:spPr bwMode="auto">
                                <a:xfrm>
                                  <a:off x="9877" y="78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397"/>
                              <wps:cNvSpPr>
                                <a:spLocks/>
                              </wps:cNvSpPr>
                              <wps:spPr bwMode="auto">
                                <a:xfrm>
                                  <a:off x="9948" y="7299"/>
                                  <a:ext cx="76" cy="60"/>
                                </a:xfrm>
                                <a:custGeom>
                                  <a:avLst/>
                                  <a:gdLst>
                                    <a:gd name="T0" fmla="*/ 77 w 153"/>
                                    <a:gd name="T1" fmla="*/ 0 h 120"/>
                                    <a:gd name="T2" fmla="*/ 71 w 153"/>
                                    <a:gd name="T3" fmla="*/ 0 h 120"/>
                                    <a:gd name="T4" fmla="*/ 77 w 153"/>
                                    <a:gd name="T5" fmla="*/ 21 h 120"/>
                                    <a:gd name="T6" fmla="*/ 71 w 153"/>
                                    <a:gd name="T7" fmla="*/ 0 h 120"/>
                                    <a:gd name="T8" fmla="*/ 77 w 153"/>
                                    <a:gd name="T9" fmla="*/ 120 h 120"/>
                                    <a:gd name="T10" fmla="*/ 102 w 153"/>
                                    <a:gd name="T11" fmla="*/ 115 h 120"/>
                                    <a:gd name="T12" fmla="*/ 102 w 153"/>
                                    <a:gd name="T13" fmla="*/ 115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5" y="0"/>
                                        <a:pt x="73" y="0"/>
                                        <a:pt x="71" y="0"/>
                                      </a:cubicBezTo>
                                      <a:cubicBezTo>
                                        <a:pt x="73" y="7"/>
                                        <a:pt x="75" y="14"/>
                                        <a:pt x="77" y="21"/>
                                      </a:cubicBezTo>
                                      <a:cubicBezTo>
                                        <a:pt x="75" y="14"/>
                                        <a:pt x="73" y="7"/>
                                        <a:pt x="71" y="0"/>
                                      </a:cubicBezTo>
                                      <a:cubicBezTo>
                                        <a:pt x="0" y="6"/>
                                        <a:pt x="1" y="120"/>
                                        <a:pt x="77" y="120"/>
                                      </a:cubicBezTo>
                                      <a:cubicBezTo>
                                        <a:pt x="86" y="120"/>
                                        <a:pt x="95" y="118"/>
                                        <a:pt x="102" y="115"/>
                                      </a:cubicBezTo>
                                      <a:cubicBezTo>
                                        <a:pt x="102" y="115"/>
                                        <a:pt x="102" y="115"/>
                                        <a:pt x="102" y="115"/>
                                      </a:cubicBezTo>
                                      <a:cubicBezTo>
                                        <a:pt x="153" y="92"/>
                                        <a:pt x="14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398"/>
                              <wps:cNvSpPr>
                                <a:spLocks/>
                              </wps:cNvSpPr>
                              <wps:spPr bwMode="auto">
                                <a:xfrm>
                                  <a:off x="7862" y="4557"/>
                                  <a:ext cx="74" cy="55"/>
                                </a:xfrm>
                                <a:custGeom>
                                  <a:avLst/>
                                  <a:gdLst>
                                    <a:gd name="T0" fmla="*/ 41 w 147"/>
                                    <a:gd name="T1" fmla="*/ 0 h 110"/>
                                    <a:gd name="T2" fmla="*/ 74 w 147"/>
                                    <a:gd name="T3" fmla="*/ 110 h 110"/>
                                    <a:gd name="T4" fmla="*/ 119 w 147"/>
                                    <a:gd name="T5" fmla="*/ 10 h 110"/>
                                    <a:gd name="T6" fmla="*/ 41 w 147"/>
                                    <a:gd name="T7" fmla="*/ 0 h 110"/>
                                  </a:gdLst>
                                  <a:ahLst/>
                                  <a:cxnLst>
                                    <a:cxn ang="0">
                                      <a:pos x="T0" y="T1"/>
                                    </a:cxn>
                                    <a:cxn ang="0">
                                      <a:pos x="T2" y="T3"/>
                                    </a:cxn>
                                    <a:cxn ang="0">
                                      <a:pos x="T4" y="T5"/>
                                    </a:cxn>
                                    <a:cxn ang="0">
                                      <a:pos x="T6" y="T7"/>
                                    </a:cxn>
                                  </a:cxnLst>
                                  <a:rect l="0" t="0" r="r" b="b"/>
                                  <a:pathLst>
                                    <a:path w="147" h="110">
                                      <a:moveTo>
                                        <a:pt x="41" y="0"/>
                                      </a:moveTo>
                                      <a:cubicBezTo>
                                        <a:pt x="0" y="28"/>
                                        <a:pt x="11" y="110"/>
                                        <a:pt x="74" y="110"/>
                                      </a:cubicBezTo>
                                      <a:cubicBezTo>
                                        <a:pt x="132" y="110"/>
                                        <a:pt x="147" y="44"/>
                                        <a:pt x="119" y="10"/>
                                      </a:cubicBezTo>
                                      <a:cubicBezTo>
                                        <a:pt x="93" y="6"/>
                                        <a:pt x="67" y="3"/>
                                        <a:pt x="4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399"/>
                              <wps:cNvSpPr>
                                <a:spLocks/>
                              </wps:cNvSpPr>
                              <wps:spPr bwMode="auto">
                                <a:xfrm>
                                  <a:off x="9864" y="800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400"/>
                              <wps:cNvSpPr>
                                <a:spLocks/>
                              </wps:cNvSpPr>
                              <wps:spPr bwMode="auto">
                                <a:xfrm>
                                  <a:off x="10211" y="8282"/>
                                  <a:ext cx="9" cy="31"/>
                                </a:xfrm>
                                <a:custGeom>
                                  <a:avLst/>
                                  <a:gdLst>
                                    <a:gd name="T0" fmla="*/ 13 w 19"/>
                                    <a:gd name="T1" fmla="*/ 62 h 62"/>
                                    <a:gd name="T2" fmla="*/ 0 w 19"/>
                                    <a:gd name="T3" fmla="*/ 0 h 62"/>
                                    <a:gd name="T4" fmla="*/ 13 w 19"/>
                                    <a:gd name="T5" fmla="*/ 62 h 62"/>
                                  </a:gdLst>
                                  <a:ahLst/>
                                  <a:cxnLst>
                                    <a:cxn ang="0">
                                      <a:pos x="T0" y="T1"/>
                                    </a:cxn>
                                    <a:cxn ang="0">
                                      <a:pos x="T2" y="T3"/>
                                    </a:cxn>
                                    <a:cxn ang="0">
                                      <a:pos x="T4" y="T5"/>
                                    </a:cxn>
                                  </a:cxnLst>
                                  <a:rect l="0" t="0" r="r" b="b"/>
                                  <a:pathLst>
                                    <a:path w="19" h="62">
                                      <a:moveTo>
                                        <a:pt x="13" y="62"/>
                                      </a:moveTo>
                                      <a:cubicBezTo>
                                        <a:pt x="19" y="41"/>
                                        <a:pt x="15" y="17"/>
                                        <a:pt x="0" y="0"/>
                                      </a:cubicBezTo>
                                      <a:cubicBezTo>
                                        <a:pt x="4" y="21"/>
                                        <a:pt x="9" y="42"/>
                                        <a:pt x="13" y="6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401"/>
                              <wps:cNvSpPr>
                                <a:spLocks/>
                              </wps:cNvSpPr>
                              <wps:spPr bwMode="auto">
                                <a:xfrm>
                                  <a:off x="9891" y="83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402"/>
                              <wps:cNvSpPr>
                                <a:spLocks/>
                              </wps:cNvSpPr>
                              <wps:spPr bwMode="auto">
                                <a:xfrm>
                                  <a:off x="10822" y="70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403"/>
                              <wps:cNvSpPr>
                                <a:spLocks/>
                              </wps:cNvSpPr>
                              <wps:spPr bwMode="auto">
                                <a:xfrm>
                                  <a:off x="10163" y="8082"/>
                                  <a:ext cx="72" cy="60"/>
                                </a:xfrm>
                                <a:custGeom>
                                  <a:avLst/>
                                  <a:gdLst>
                                    <a:gd name="T0" fmla="*/ 66 w 143"/>
                                    <a:gd name="T1" fmla="*/ 0 h 120"/>
                                    <a:gd name="T2" fmla="*/ 18 w 143"/>
                                    <a:gd name="T3" fmla="*/ 24 h 120"/>
                                    <a:gd name="T4" fmla="*/ 18 w 143"/>
                                    <a:gd name="T5" fmla="*/ 24 h 120"/>
                                    <a:gd name="T6" fmla="*/ 37 w 143"/>
                                    <a:gd name="T7" fmla="*/ 114 h 120"/>
                                    <a:gd name="T8" fmla="*/ 27 w 143"/>
                                    <a:gd name="T9" fmla="*/ 63 h 120"/>
                                    <a:gd name="T10" fmla="*/ 37 w 143"/>
                                    <a:gd name="T11" fmla="*/ 114 h 120"/>
                                    <a:gd name="T12" fmla="*/ 66 w 143"/>
                                    <a:gd name="T13" fmla="*/ 120 h 120"/>
                                    <a:gd name="T14" fmla="*/ 66 w 14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20">
                                      <a:moveTo>
                                        <a:pt x="66" y="0"/>
                                      </a:moveTo>
                                      <a:cubicBezTo>
                                        <a:pt x="44" y="0"/>
                                        <a:pt x="28" y="10"/>
                                        <a:pt x="18" y="24"/>
                                      </a:cubicBezTo>
                                      <a:cubicBezTo>
                                        <a:pt x="18" y="24"/>
                                        <a:pt x="18" y="24"/>
                                        <a:pt x="18" y="24"/>
                                      </a:cubicBezTo>
                                      <a:cubicBezTo>
                                        <a:pt x="0" y="52"/>
                                        <a:pt x="6" y="97"/>
                                        <a:pt x="37" y="114"/>
                                      </a:cubicBezTo>
                                      <a:cubicBezTo>
                                        <a:pt x="34" y="97"/>
                                        <a:pt x="30" y="80"/>
                                        <a:pt x="27" y="63"/>
                                      </a:cubicBezTo>
                                      <a:cubicBezTo>
                                        <a:pt x="30" y="80"/>
                                        <a:pt x="34" y="97"/>
                                        <a:pt x="37" y="114"/>
                                      </a:cubicBezTo>
                                      <a:cubicBezTo>
                                        <a:pt x="45" y="118"/>
                                        <a:pt x="55" y="120"/>
                                        <a:pt x="66" y="120"/>
                                      </a:cubicBezTo>
                                      <a:cubicBezTo>
                                        <a:pt x="143" y="120"/>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404"/>
                              <wps:cNvSpPr>
                                <a:spLocks/>
                              </wps:cNvSpPr>
                              <wps:spPr bwMode="auto">
                                <a:xfrm>
                                  <a:off x="10434" y="8190"/>
                                  <a:ext cx="77" cy="60"/>
                                </a:xfrm>
                                <a:custGeom>
                                  <a:avLst/>
                                  <a:gdLst>
                                    <a:gd name="T0" fmla="*/ 77 w 154"/>
                                    <a:gd name="T1" fmla="*/ 120 h 120"/>
                                    <a:gd name="T2" fmla="*/ 77 w 154"/>
                                    <a:gd name="T3" fmla="*/ 0 h 120"/>
                                    <a:gd name="T4" fmla="*/ 75 w 154"/>
                                    <a:gd name="T5" fmla="*/ 0 h 120"/>
                                    <a:gd name="T6" fmla="*/ 75 w 154"/>
                                    <a:gd name="T7" fmla="*/ 22 h 120"/>
                                    <a:gd name="T8" fmla="*/ 75 w 154"/>
                                    <a:gd name="T9" fmla="*/ 0 h 120"/>
                                    <a:gd name="T10" fmla="*/ 76 w 154"/>
                                    <a:gd name="T11" fmla="*/ 120 h 120"/>
                                    <a:gd name="T12" fmla="*/ 76 w 154"/>
                                    <a:gd name="T13" fmla="*/ 120 h 120"/>
                                    <a:gd name="T14" fmla="*/ 77 w 15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120"/>
                                      </a:moveTo>
                                      <a:cubicBezTo>
                                        <a:pt x="154" y="120"/>
                                        <a:pt x="154" y="0"/>
                                        <a:pt x="77" y="0"/>
                                      </a:cubicBezTo>
                                      <a:cubicBezTo>
                                        <a:pt x="76" y="0"/>
                                        <a:pt x="75" y="0"/>
                                        <a:pt x="75" y="0"/>
                                      </a:cubicBezTo>
                                      <a:cubicBezTo>
                                        <a:pt x="75" y="7"/>
                                        <a:pt x="75" y="15"/>
                                        <a:pt x="75" y="22"/>
                                      </a:cubicBezTo>
                                      <a:cubicBezTo>
                                        <a:pt x="75" y="15"/>
                                        <a:pt x="75" y="7"/>
                                        <a:pt x="75" y="0"/>
                                      </a:cubicBezTo>
                                      <a:cubicBezTo>
                                        <a:pt x="0" y="2"/>
                                        <a:pt x="1" y="119"/>
                                        <a:pt x="76" y="120"/>
                                      </a:cubicBezTo>
                                      <a:cubicBezTo>
                                        <a:pt x="76" y="120"/>
                                        <a:pt x="76" y="120"/>
                                        <a:pt x="76" y="120"/>
                                      </a:cubicBezTo>
                                      <a:cubicBezTo>
                                        <a:pt x="77" y="120"/>
                                        <a:pt x="77"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405"/>
                              <wps:cNvSpPr>
                                <a:spLocks/>
                              </wps:cNvSpPr>
                              <wps:spPr bwMode="auto">
                                <a:xfrm>
                                  <a:off x="7058" y="5597"/>
                                  <a:ext cx="74" cy="60"/>
                                </a:xfrm>
                                <a:custGeom>
                                  <a:avLst/>
                                  <a:gdLst>
                                    <a:gd name="T0" fmla="*/ 76 w 148"/>
                                    <a:gd name="T1" fmla="*/ 120 h 120"/>
                                    <a:gd name="T2" fmla="*/ 120 w 148"/>
                                    <a:gd name="T3" fmla="*/ 19 h 120"/>
                                    <a:gd name="T4" fmla="*/ 120 w 148"/>
                                    <a:gd name="T5" fmla="*/ 19 h 120"/>
                                    <a:gd name="T6" fmla="*/ 76 w 148"/>
                                    <a:gd name="T7" fmla="*/ 0 h 120"/>
                                    <a:gd name="T8" fmla="*/ 53 w 148"/>
                                    <a:gd name="T9" fmla="*/ 4 h 120"/>
                                    <a:gd name="T10" fmla="*/ 90 w 148"/>
                                    <a:gd name="T11" fmla="*/ 12 h 120"/>
                                    <a:gd name="T12" fmla="*/ 53 w 148"/>
                                    <a:gd name="T13" fmla="*/ 4 h 120"/>
                                    <a:gd name="T14" fmla="*/ 76 w 148"/>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8" h="120">
                                      <a:moveTo>
                                        <a:pt x="76" y="120"/>
                                      </a:moveTo>
                                      <a:cubicBezTo>
                                        <a:pt x="133" y="120"/>
                                        <a:pt x="148" y="53"/>
                                        <a:pt x="120" y="19"/>
                                      </a:cubicBezTo>
                                      <a:cubicBezTo>
                                        <a:pt x="120" y="19"/>
                                        <a:pt x="120" y="19"/>
                                        <a:pt x="120" y="19"/>
                                      </a:cubicBezTo>
                                      <a:cubicBezTo>
                                        <a:pt x="110" y="8"/>
                                        <a:pt x="96" y="0"/>
                                        <a:pt x="76" y="0"/>
                                      </a:cubicBezTo>
                                      <a:cubicBezTo>
                                        <a:pt x="67" y="0"/>
                                        <a:pt x="60" y="1"/>
                                        <a:pt x="53" y="4"/>
                                      </a:cubicBezTo>
                                      <a:cubicBezTo>
                                        <a:pt x="65" y="7"/>
                                        <a:pt x="78" y="9"/>
                                        <a:pt x="90" y="12"/>
                                      </a:cubicBezTo>
                                      <a:cubicBezTo>
                                        <a:pt x="78" y="9"/>
                                        <a:pt x="65" y="7"/>
                                        <a:pt x="53" y="4"/>
                                      </a:cubicBezTo>
                                      <a:cubicBezTo>
                                        <a:pt x="0" y="25"/>
                                        <a:pt x="7"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06"/>
                            <wpg:cNvGrpSpPr>
                              <a:grpSpLocks/>
                            </wpg:cNvGrpSpPr>
                            <wpg:grpSpPr bwMode="auto">
                              <a:xfrm>
                                <a:off x="4899660" y="568325"/>
                                <a:ext cx="1961515" cy="4645025"/>
                                <a:chOff x="7716" y="895"/>
                                <a:chExt cx="3089" cy="7315"/>
                              </a:xfrm>
                            </wpg:grpSpPr>
                            <wps:wsp>
                              <wps:cNvPr id="601" name="Freeform 407"/>
                              <wps:cNvSpPr>
                                <a:spLocks/>
                              </wps:cNvSpPr>
                              <wps:spPr bwMode="auto">
                                <a:xfrm>
                                  <a:off x="8901" y="79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408"/>
                              <wps:cNvSpPr>
                                <a:spLocks/>
                              </wps:cNvSpPr>
                              <wps:spPr bwMode="auto">
                                <a:xfrm>
                                  <a:off x="8907" y="77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409"/>
                              <wps:cNvSpPr>
                                <a:spLocks/>
                              </wps:cNvSpPr>
                              <wps:spPr bwMode="auto">
                                <a:xfrm>
                                  <a:off x="7716" y="5777"/>
                                  <a:ext cx="67" cy="60"/>
                                </a:xfrm>
                                <a:custGeom>
                                  <a:avLst/>
                                  <a:gdLst>
                                    <a:gd name="T0" fmla="*/ 60 w 134"/>
                                    <a:gd name="T1" fmla="*/ 120 h 120"/>
                                    <a:gd name="T2" fmla="*/ 96 w 134"/>
                                    <a:gd name="T3" fmla="*/ 108 h 120"/>
                                    <a:gd name="T4" fmla="*/ 96 w 134"/>
                                    <a:gd name="T5" fmla="*/ 108 h 120"/>
                                    <a:gd name="T6" fmla="*/ 60 w 134"/>
                                    <a:gd name="T7" fmla="*/ 0 h 120"/>
                                    <a:gd name="T8" fmla="*/ 2 w 134"/>
                                    <a:gd name="T9" fmla="*/ 63 h 120"/>
                                    <a:gd name="T10" fmla="*/ 35 w 134"/>
                                    <a:gd name="T11" fmla="*/ 79 h 120"/>
                                    <a:gd name="T12" fmla="*/ 2 w 134"/>
                                    <a:gd name="T13" fmla="*/ 63 h 120"/>
                                    <a:gd name="T14" fmla="*/ 60 w 13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20">
                                      <a:moveTo>
                                        <a:pt x="60" y="120"/>
                                      </a:moveTo>
                                      <a:cubicBezTo>
                                        <a:pt x="75" y="120"/>
                                        <a:pt x="87" y="115"/>
                                        <a:pt x="96" y="108"/>
                                      </a:cubicBezTo>
                                      <a:cubicBezTo>
                                        <a:pt x="96" y="108"/>
                                        <a:pt x="96" y="108"/>
                                        <a:pt x="96" y="108"/>
                                      </a:cubicBezTo>
                                      <a:cubicBezTo>
                                        <a:pt x="134" y="77"/>
                                        <a:pt x="122" y="0"/>
                                        <a:pt x="60" y="0"/>
                                      </a:cubicBezTo>
                                      <a:cubicBezTo>
                                        <a:pt x="20" y="0"/>
                                        <a:pt x="0" y="32"/>
                                        <a:pt x="2" y="63"/>
                                      </a:cubicBezTo>
                                      <a:cubicBezTo>
                                        <a:pt x="13" y="68"/>
                                        <a:pt x="24" y="74"/>
                                        <a:pt x="35" y="79"/>
                                      </a:cubicBezTo>
                                      <a:cubicBezTo>
                                        <a:pt x="24" y="74"/>
                                        <a:pt x="13" y="68"/>
                                        <a:pt x="2" y="63"/>
                                      </a:cubicBezTo>
                                      <a:cubicBezTo>
                                        <a:pt x="3" y="92"/>
                                        <a:pt x="23" y="120"/>
                                        <a:pt x="60"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10"/>
                              <wps:cNvSpPr>
                                <a:spLocks/>
                              </wps:cNvSpPr>
                              <wps:spPr bwMode="auto">
                                <a:xfrm>
                                  <a:off x="10677" y="602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11"/>
                              <wps:cNvSpPr>
                                <a:spLocks/>
                              </wps:cNvSpPr>
                              <wps:spPr bwMode="auto">
                                <a:xfrm>
                                  <a:off x="9218" y="7749"/>
                                  <a:ext cx="77" cy="60"/>
                                </a:xfrm>
                                <a:custGeom>
                                  <a:avLst/>
                                  <a:gdLst>
                                    <a:gd name="T0" fmla="*/ 77 w 154"/>
                                    <a:gd name="T1" fmla="*/ 0 h 120"/>
                                    <a:gd name="T2" fmla="*/ 57 w 154"/>
                                    <a:gd name="T3" fmla="*/ 3 h 120"/>
                                    <a:gd name="T4" fmla="*/ 57 w 154"/>
                                    <a:gd name="T5" fmla="*/ 3 h 120"/>
                                    <a:gd name="T6" fmla="*/ 77 w 154"/>
                                    <a:gd name="T7" fmla="*/ 120 h 120"/>
                                    <a:gd name="T8" fmla="*/ 81 w 154"/>
                                    <a:gd name="T9" fmla="*/ 120 h 120"/>
                                    <a:gd name="T10" fmla="*/ 77 w 154"/>
                                    <a:gd name="T11" fmla="*/ 103 h 120"/>
                                    <a:gd name="T12" fmla="*/ 81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69" y="0"/>
                                        <a:pt x="63" y="1"/>
                                        <a:pt x="57" y="3"/>
                                      </a:cubicBezTo>
                                      <a:cubicBezTo>
                                        <a:pt x="57" y="3"/>
                                        <a:pt x="57" y="3"/>
                                        <a:pt x="57" y="3"/>
                                      </a:cubicBezTo>
                                      <a:cubicBezTo>
                                        <a:pt x="0" y="22"/>
                                        <a:pt x="7" y="120"/>
                                        <a:pt x="77" y="120"/>
                                      </a:cubicBezTo>
                                      <a:cubicBezTo>
                                        <a:pt x="78" y="120"/>
                                        <a:pt x="80" y="120"/>
                                        <a:pt x="81" y="120"/>
                                      </a:cubicBezTo>
                                      <a:cubicBezTo>
                                        <a:pt x="80" y="114"/>
                                        <a:pt x="79" y="109"/>
                                        <a:pt x="77" y="103"/>
                                      </a:cubicBezTo>
                                      <a:cubicBezTo>
                                        <a:pt x="79" y="109"/>
                                        <a:pt x="80" y="114"/>
                                        <a:pt x="81" y="120"/>
                                      </a:cubicBezTo>
                                      <a:cubicBezTo>
                                        <a:pt x="154" y="116"/>
                                        <a:pt x="153"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412"/>
                              <wps:cNvSpPr>
                                <a:spLocks/>
                              </wps:cNvSpPr>
                              <wps:spPr bwMode="auto">
                                <a:xfrm>
                                  <a:off x="9862" y="7482"/>
                                  <a:ext cx="76" cy="60"/>
                                </a:xfrm>
                                <a:custGeom>
                                  <a:avLst/>
                                  <a:gdLst>
                                    <a:gd name="T0" fmla="*/ 75 w 152"/>
                                    <a:gd name="T1" fmla="*/ 0 h 120"/>
                                    <a:gd name="T2" fmla="*/ 51 w 152"/>
                                    <a:gd name="T3" fmla="*/ 5 h 120"/>
                                    <a:gd name="T4" fmla="*/ 51 w 152"/>
                                    <a:gd name="T5" fmla="*/ 5 h 120"/>
                                    <a:gd name="T6" fmla="*/ 67 w 152"/>
                                    <a:gd name="T7" fmla="*/ 120 h 120"/>
                                    <a:gd name="T8" fmla="*/ 67 w 152"/>
                                    <a:gd name="T9" fmla="*/ 120 h 120"/>
                                    <a:gd name="T10" fmla="*/ 75 w 152"/>
                                    <a:gd name="T11" fmla="*/ 120 h 120"/>
                                    <a:gd name="T12" fmla="*/ 75 w 1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5" y="0"/>
                                      </a:moveTo>
                                      <a:cubicBezTo>
                                        <a:pt x="66" y="0"/>
                                        <a:pt x="58" y="2"/>
                                        <a:pt x="51" y="5"/>
                                      </a:cubicBezTo>
                                      <a:cubicBezTo>
                                        <a:pt x="51" y="5"/>
                                        <a:pt x="51" y="5"/>
                                        <a:pt x="51" y="5"/>
                                      </a:cubicBezTo>
                                      <a:cubicBezTo>
                                        <a:pt x="0" y="26"/>
                                        <a:pt x="6" y="114"/>
                                        <a:pt x="67" y="120"/>
                                      </a:cubicBezTo>
                                      <a:cubicBezTo>
                                        <a:pt x="67" y="120"/>
                                        <a:pt x="67" y="120"/>
                                        <a:pt x="67" y="120"/>
                                      </a:cubicBezTo>
                                      <a:cubicBezTo>
                                        <a:pt x="70" y="120"/>
                                        <a:pt x="72"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13"/>
                              <wps:cNvSpPr>
                                <a:spLocks/>
                              </wps:cNvSpPr>
                              <wps:spPr bwMode="auto">
                                <a:xfrm>
                                  <a:off x="9428" y="7515"/>
                                  <a:ext cx="76" cy="60"/>
                                </a:xfrm>
                                <a:custGeom>
                                  <a:avLst/>
                                  <a:gdLst>
                                    <a:gd name="T0" fmla="*/ 77 w 152"/>
                                    <a:gd name="T1" fmla="*/ 0 h 120"/>
                                    <a:gd name="T2" fmla="*/ 71 w 152"/>
                                    <a:gd name="T3" fmla="*/ 0 h 120"/>
                                    <a:gd name="T4" fmla="*/ 71 w 152"/>
                                    <a:gd name="T5" fmla="*/ 0 h 120"/>
                                    <a:gd name="T6" fmla="*/ 77 w 152"/>
                                    <a:gd name="T7" fmla="*/ 120 h 120"/>
                                    <a:gd name="T8" fmla="*/ 110 w 152"/>
                                    <a:gd name="T9" fmla="*/ 111 h 120"/>
                                    <a:gd name="T10" fmla="*/ 106 w 152"/>
                                    <a:gd name="T11" fmla="*/ 99 h 120"/>
                                    <a:gd name="T12" fmla="*/ 110 w 152"/>
                                    <a:gd name="T13" fmla="*/ 111 h 120"/>
                                    <a:gd name="T14" fmla="*/ 77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7" y="0"/>
                                      </a:moveTo>
                                      <a:cubicBezTo>
                                        <a:pt x="75" y="0"/>
                                        <a:pt x="73" y="0"/>
                                        <a:pt x="71" y="0"/>
                                      </a:cubicBezTo>
                                      <a:cubicBezTo>
                                        <a:pt x="71" y="0"/>
                                        <a:pt x="71" y="0"/>
                                        <a:pt x="71" y="0"/>
                                      </a:cubicBezTo>
                                      <a:cubicBezTo>
                                        <a:pt x="0" y="6"/>
                                        <a:pt x="1" y="120"/>
                                        <a:pt x="77" y="120"/>
                                      </a:cubicBezTo>
                                      <a:cubicBezTo>
                                        <a:pt x="90" y="120"/>
                                        <a:pt x="101" y="117"/>
                                        <a:pt x="110" y="111"/>
                                      </a:cubicBezTo>
                                      <a:cubicBezTo>
                                        <a:pt x="109" y="107"/>
                                        <a:pt x="107" y="103"/>
                                        <a:pt x="106" y="99"/>
                                      </a:cubicBezTo>
                                      <a:cubicBezTo>
                                        <a:pt x="107" y="103"/>
                                        <a:pt x="109" y="107"/>
                                        <a:pt x="110" y="111"/>
                                      </a:cubicBezTo>
                                      <a:cubicBezTo>
                                        <a:pt x="152" y="82"/>
                                        <a:pt x="14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414"/>
                              <wps:cNvSpPr>
                                <a:spLocks/>
                              </wps:cNvSpPr>
                              <wps:spPr bwMode="auto">
                                <a:xfrm>
                                  <a:off x="9259" y="7929"/>
                                  <a:ext cx="76" cy="60"/>
                                </a:xfrm>
                                <a:custGeom>
                                  <a:avLst/>
                                  <a:gdLst>
                                    <a:gd name="T0" fmla="*/ 74 w 151"/>
                                    <a:gd name="T1" fmla="*/ 120 h 120"/>
                                    <a:gd name="T2" fmla="*/ 74 w 151"/>
                                    <a:gd name="T3" fmla="*/ 0 h 120"/>
                                    <a:gd name="T4" fmla="*/ 45 w 151"/>
                                    <a:gd name="T5" fmla="*/ 6 h 120"/>
                                    <a:gd name="T6" fmla="*/ 45 w 151"/>
                                    <a:gd name="T7" fmla="*/ 6 h 120"/>
                                    <a:gd name="T8" fmla="*/ 66 w 151"/>
                                    <a:gd name="T9" fmla="*/ 119 h 120"/>
                                    <a:gd name="T10" fmla="*/ 52 w 151"/>
                                    <a:gd name="T11" fmla="*/ 45 h 120"/>
                                    <a:gd name="T12" fmla="*/ 66 w 151"/>
                                    <a:gd name="T13" fmla="*/ 119 h 120"/>
                                    <a:gd name="T14" fmla="*/ 74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4" y="120"/>
                                      </a:moveTo>
                                      <a:cubicBezTo>
                                        <a:pt x="151" y="120"/>
                                        <a:pt x="151" y="0"/>
                                        <a:pt x="74" y="0"/>
                                      </a:cubicBezTo>
                                      <a:cubicBezTo>
                                        <a:pt x="63" y="0"/>
                                        <a:pt x="53" y="2"/>
                                        <a:pt x="45" y="6"/>
                                      </a:cubicBezTo>
                                      <a:cubicBezTo>
                                        <a:pt x="45" y="6"/>
                                        <a:pt x="45" y="6"/>
                                        <a:pt x="45" y="6"/>
                                      </a:cubicBezTo>
                                      <a:cubicBezTo>
                                        <a:pt x="0" y="30"/>
                                        <a:pt x="7" y="112"/>
                                        <a:pt x="66" y="119"/>
                                      </a:cubicBezTo>
                                      <a:cubicBezTo>
                                        <a:pt x="61" y="94"/>
                                        <a:pt x="57" y="70"/>
                                        <a:pt x="52" y="45"/>
                                      </a:cubicBezTo>
                                      <a:cubicBezTo>
                                        <a:pt x="57" y="70"/>
                                        <a:pt x="61" y="94"/>
                                        <a:pt x="66" y="119"/>
                                      </a:cubicBezTo>
                                      <a:cubicBezTo>
                                        <a:pt x="68" y="120"/>
                                        <a:pt x="71"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415"/>
                              <wps:cNvSpPr>
                                <a:spLocks/>
                              </wps:cNvSpPr>
                              <wps:spPr bwMode="auto">
                                <a:xfrm>
                                  <a:off x="9871" y="8149"/>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416"/>
                              <wps:cNvSpPr>
                                <a:spLocks/>
                              </wps:cNvSpPr>
                              <wps:spPr bwMode="auto">
                                <a:xfrm>
                                  <a:off x="8104" y="5196"/>
                                  <a:ext cx="67" cy="61"/>
                                </a:xfrm>
                                <a:custGeom>
                                  <a:avLst/>
                                  <a:gdLst>
                                    <a:gd name="T0" fmla="*/ 65 w 135"/>
                                    <a:gd name="T1" fmla="*/ 0 h 120"/>
                                    <a:gd name="T2" fmla="*/ 9 w 135"/>
                                    <a:gd name="T3" fmla="*/ 43 h 120"/>
                                    <a:gd name="T4" fmla="*/ 9 w 135"/>
                                    <a:gd name="T5" fmla="*/ 43 h 120"/>
                                    <a:gd name="T6" fmla="*/ 65 w 135"/>
                                    <a:gd name="T7" fmla="*/ 120 h 120"/>
                                    <a:gd name="T8" fmla="*/ 114 w 135"/>
                                    <a:gd name="T9" fmla="*/ 94 h 120"/>
                                    <a:gd name="T10" fmla="*/ 27 w 135"/>
                                    <a:gd name="T11" fmla="*/ 51 h 120"/>
                                    <a:gd name="T12" fmla="*/ 114 w 135"/>
                                    <a:gd name="T13" fmla="*/ 94 h 120"/>
                                    <a:gd name="T14" fmla="*/ 65 w 13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65" y="0"/>
                                      </a:moveTo>
                                      <a:cubicBezTo>
                                        <a:pt x="34" y="0"/>
                                        <a:pt x="15" y="19"/>
                                        <a:pt x="9" y="43"/>
                                      </a:cubicBezTo>
                                      <a:cubicBezTo>
                                        <a:pt x="9" y="43"/>
                                        <a:pt x="9" y="43"/>
                                        <a:pt x="9" y="43"/>
                                      </a:cubicBezTo>
                                      <a:cubicBezTo>
                                        <a:pt x="0" y="77"/>
                                        <a:pt x="19" y="120"/>
                                        <a:pt x="65" y="120"/>
                                      </a:cubicBezTo>
                                      <a:cubicBezTo>
                                        <a:pt x="88" y="120"/>
                                        <a:pt x="104" y="109"/>
                                        <a:pt x="114" y="94"/>
                                      </a:cubicBezTo>
                                      <a:cubicBezTo>
                                        <a:pt x="85" y="79"/>
                                        <a:pt x="56" y="65"/>
                                        <a:pt x="27" y="51"/>
                                      </a:cubicBezTo>
                                      <a:cubicBezTo>
                                        <a:pt x="56" y="65"/>
                                        <a:pt x="85" y="79"/>
                                        <a:pt x="114" y="94"/>
                                      </a:cubicBezTo>
                                      <a:cubicBezTo>
                                        <a:pt x="135" y="58"/>
                                        <a:pt x="119" y="0"/>
                                        <a:pt x="6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17"/>
                              <wps:cNvSpPr>
                                <a:spLocks/>
                              </wps:cNvSpPr>
                              <wps:spPr bwMode="auto">
                                <a:xfrm>
                                  <a:off x="7881" y="5049"/>
                                  <a:ext cx="76" cy="60"/>
                                </a:xfrm>
                                <a:custGeom>
                                  <a:avLst/>
                                  <a:gdLst>
                                    <a:gd name="T0" fmla="*/ 77 w 153"/>
                                    <a:gd name="T1" fmla="*/ 0 h 120"/>
                                    <a:gd name="T2" fmla="*/ 75 w 153"/>
                                    <a:gd name="T3" fmla="*/ 0 h 120"/>
                                    <a:gd name="T4" fmla="*/ 75 w 153"/>
                                    <a:gd name="T5" fmla="*/ 0 h 120"/>
                                    <a:gd name="T6" fmla="*/ 77 w 153"/>
                                    <a:gd name="T7" fmla="*/ 120 h 120"/>
                                    <a:gd name="T8" fmla="*/ 110 w 153"/>
                                    <a:gd name="T9" fmla="*/ 10 h 120"/>
                                    <a:gd name="T10" fmla="*/ 90 w 153"/>
                                    <a:gd name="T11" fmla="*/ 4 h 120"/>
                                    <a:gd name="T12" fmla="*/ 110 w 153"/>
                                    <a:gd name="T13" fmla="*/ 10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7" y="0"/>
                                        <a:pt x="76" y="0"/>
                                        <a:pt x="75" y="0"/>
                                      </a:cubicBezTo>
                                      <a:cubicBezTo>
                                        <a:pt x="75" y="0"/>
                                        <a:pt x="75" y="0"/>
                                        <a:pt x="75" y="0"/>
                                      </a:cubicBezTo>
                                      <a:cubicBezTo>
                                        <a:pt x="0" y="3"/>
                                        <a:pt x="1" y="120"/>
                                        <a:pt x="77" y="120"/>
                                      </a:cubicBezTo>
                                      <a:cubicBezTo>
                                        <a:pt x="141" y="120"/>
                                        <a:pt x="153" y="38"/>
                                        <a:pt x="110" y="10"/>
                                      </a:cubicBezTo>
                                      <a:cubicBezTo>
                                        <a:pt x="104" y="8"/>
                                        <a:pt x="97" y="6"/>
                                        <a:pt x="90" y="4"/>
                                      </a:cubicBezTo>
                                      <a:cubicBezTo>
                                        <a:pt x="97" y="6"/>
                                        <a:pt x="104" y="8"/>
                                        <a:pt x="110" y="10"/>
                                      </a:cubicBezTo>
                                      <a:cubicBezTo>
                                        <a:pt x="102" y="4"/>
                                        <a:pt x="9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418"/>
                              <wps:cNvSpPr>
                                <a:spLocks/>
                              </wps:cNvSpPr>
                              <wps:spPr bwMode="auto">
                                <a:xfrm>
                                  <a:off x="7804" y="34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419"/>
                              <wps:cNvSpPr>
                                <a:spLocks/>
                              </wps:cNvSpPr>
                              <wps:spPr bwMode="auto">
                                <a:xfrm>
                                  <a:off x="7811" y="38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20"/>
                              <wps:cNvSpPr>
                                <a:spLocks/>
                              </wps:cNvSpPr>
                              <wps:spPr bwMode="auto">
                                <a:xfrm>
                                  <a:off x="779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421"/>
                              <wps:cNvSpPr>
                                <a:spLocks/>
                              </wps:cNvSpPr>
                              <wps:spPr bwMode="auto">
                                <a:xfrm>
                                  <a:off x="8094" y="50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22"/>
                              <wps:cNvSpPr>
                                <a:spLocks/>
                              </wps:cNvSpPr>
                              <wps:spPr bwMode="auto">
                                <a:xfrm>
                                  <a:off x="7994" y="56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423"/>
                              <wps:cNvSpPr>
                                <a:spLocks/>
                              </wps:cNvSpPr>
                              <wps:spPr bwMode="auto">
                                <a:xfrm>
                                  <a:off x="8034" y="53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24"/>
                              <wps:cNvSpPr>
                                <a:spLocks/>
                              </wps:cNvSpPr>
                              <wps:spPr bwMode="auto">
                                <a:xfrm>
                                  <a:off x="7807" y="29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25"/>
                              <wps:cNvSpPr>
                                <a:spLocks/>
                              </wps:cNvSpPr>
                              <wps:spPr bwMode="auto">
                                <a:xfrm>
                                  <a:off x="783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26"/>
                              <wps:cNvSpPr>
                                <a:spLocks/>
                              </wps:cNvSpPr>
                              <wps:spPr bwMode="auto">
                                <a:xfrm>
                                  <a:off x="10727" y="62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427"/>
                              <wps:cNvSpPr>
                                <a:spLocks/>
                              </wps:cNvSpPr>
                              <wps:spPr bwMode="auto">
                                <a:xfrm>
                                  <a:off x="7871" y="3254"/>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428"/>
                              <wps:cNvSpPr>
                                <a:spLocks/>
                              </wps:cNvSpPr>
                              <wps:spPr bwMode="auto">
                                <a:xfrm>
                                  <a:off x="7857" y="4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29"/>
                              <wps:cNvSpPr>
                                <a:spLocks/>
                              </wps:cNvSpPr>
                              <wps:spPr bwMode="auto">
                                <a:xfrm>
                                  <a:off x="7901" y="380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0"/>
                              <wps:cNvSpPr>
                                <a:spLocks/>
                              </wps:cNvSpPr>
                              <wps:spPr bwMode="auto">
                                <a:xfrm>
                                  <a:off x="7907" y="36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31"/>
                              <wps:cNvSpPr>
                                <a:spLocks/>
                              </wps:cNvSpPr>
                              <wps:spPr bwMode="auto">
                                <a:xfrm>
                                  <a:off x="7827" y="40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32"/>
                              <wps:cNvSpPr>
                                <a:spLocks/>
                              </wps:cNvSpPr>
                              <wps:spPr bwMode="auto">
                                <a:xfrm>
                                  <a:off x="7924" y="346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433"/>
                              <wps:cNvSpPr>
                                <a:spLocks/>
                              </wps:cNvSpPr>
                              <wps:spPr bwMode="auto">
                                <a:xfrm>
                                  <a:off x="787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34"/>
                              <wps:cNvSpPr>
                                <a:spLocks/>
                              </wps:cNvSpPr>
                              <wps:spPr bwMode="auto">
                                <a:xfrm>
                                  <a:off x="8617" y="6451"/>
                                  <a:ext cx="68" cy="60"/>
                                </a:xfrm>
                                <a:custGeom>
                                  <a:avLst/>
                                  <a:gdLst>
                                    <a:gd name="T0" fmla="*/ 59 w 136"/>
                                    <a:gd name="T1" fmla="*/ 0 h 120"/>
                                    <a:gd name="T2" fmla="*/ 1 w 136"/>
                                    <a:gd name="T3" fmla="*/ 58 h 120"/>
                                    <a:gd name="T4" fmla="*/ 1 w 136"/>
                                    <a:gd name="T5" fmla="*/ 58 h 120"/>
                                    <a:gd name="T6" fmla="*/ 53 w 136"/>
                                    <a:gd name="T7" fmla="*/ 120 h 120"/>
                                    <a:gd name="T8" fmla="*/ 53 w 136"/>
                                    <a:gd name="T9" fmla="*/ 120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1" y="0"/>
                                        <a:pt x="2" y="29"/>
                                        <a:pt x="1" y="58"/>
                                      </a:cubicBezTo>
                                      <a:cubicBezTo>
                                        <a:pt x="1" y="58"/>
                                        <a:pt x="1" y="58"/>
                                        <a:pt x="1" y="58"/>
                                      </a:cubicBezTo>
                                      <a:cubicBezTo>
                                        <a:pt x="0" y="87"/>
                                        <a:pt x="17" y="117"/>
                                        <a:pt x="53" y="120"/>
                                      </a:cubicBezTo>
                                      <a:cubicBezTo>
                                        <a:pt x="53" y="120"/>
                                        <a:pt x="53" y="120"/>
                                        <a:pt x="53" y="120"/>
                                      </a:cubicBezTo>
                                      <a:cubicBezTo>
                                        <a:pt x="55" y="120"/>
                                        <a:pt x="5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35"/>
                              <wps:cNvSpPr>
                                <a:spLocks/>
                              </wps:cNvSpPr>
                              <wps:spPr bwMode="auto">
                                <a:xfrm>
                                  <a:off x="9984" y="672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436"/>
                              <wps:cNvSpPr>
                                <a:spLocks/>
                              </wps:cNvSpPr>
                              <wps:spPr bwMode="auto">
                                <a:xfrm>
                                  <a:off x="10294" y="770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437"/>
                              <wps:cNvSpPr>
                                <a:spLocks/>
                              </wps:cNvSpPr>
                              <wps:spPr bwMode="auto">
                                <a:xfrm>
                                  <a:off x="9819" y="6761"/>
                                  <a:ext cx="72" cy="60"/>
                                </a:xfrm>
                                <a:custGeom>
                                  <a:avLst/>
                                  <a:gdLst>
                                    <a:gd name="T0" fmla="*/ 67 w 144"/>
                                    <a:gd name="T1" fmla="*/ 0 h 120"/>
                                    <a:gd name="T2" fmla="*/ 17 w 144"/>
                                    <a:gd name="T3" fmla="*/ 28 h 120"/>
                                    <a:gd name="T4" fmla="*/ 17 w 144"/>
                                    <a:gd name="T5" fmla="*/ 28 h 120"/>
                                    <a:gd name="T6" fmla="*/ 46 w 144"/>
                                    <a:gd name="T7" fmla="*/ 117 h 120"/>
                                    <a:gd name="T8" fmla="*/ 46 w 144"/>
                                    <a:gd name="T9" fmla="*/ 117 h 120"/>
                                    <a:gd name="T10" fmla="*/ 67 w 144"/>
                                    <a:gd name="T11" fmla="*/ 120 h 120"/>
                                    <a:gd name="T12" fmla="*/ 67 w 14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67" y="0"/>
                                      </a:moveTo>
                                      <a:cubicBezTo>
                                        <a:pt x="43" y="0"/>
                                        <a:pt x="26" y="12"/>
                                        <a:pt x="17" y="28"/>
                                      </a:cubicBezTo>
                                      <a:cubicBezTo>
                                        <a:pt x="17" y="28"/>
                                        <a:pt x="17" y="28"/>
                                        <a:pt x="17" y="28"/>
                                      </a:cubicBezTo>
                                      <a:cubicBezTo>
                                        <a:pt x="0" y="59"/>
                                        <a:pt x="10" y="104"/>
                                        <a:pt x="46" y="117"/>
                                      </a:cubicBezTo>
                                      <a:cubicBezTo>
                                        <a:pt x="46" y="117"/>
                                        <a:pt x="46" y="117"/>
                                        <a:pt x="46" y="117"/>
                                      </a:cubicBezTo>
                                      <a:cubicBezTo>
                                        <a:pt x="52" y="119"/>
                                        <a:pt x="59"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38"/>
                              <wps:cNvSpPr>
                                <a:spLocks/>
                              </wps:cNvSpPr>
                              <wps:spPr bwMode="auto">
                                <a:xfrm>
                                  <a:off x="10291" y="74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39"/>
                              <wps:cNvSpPr>
                                <a:spLocks/>
                              </wps:cNvSpPr>
                              <wps:spPr bwMode="auto">
                                <a:xfrm>
                                  <a:off x="9807" y="7041"/>
                                  <a:ext cx="37" cy="60"/>
                                </a:xfrm>
                                <a:custGeom>
                                  <a:avLst/>
                                  <a:gdLst>
                                    <a:gd name="T0" fmla="*/ 40 w 74"/>
                                    <a:gd name="T1" fmla="*/ 7 h 119"/>
                                    <a:gd name="T2" fmla="*/ 40 w 74"/>
                                    <a:gd name="T3" fmla="*/ 7 h 119"/>
                                    <a:gd name="T4" fmla="*/ 11 w 74"/>
                                    <a:gd name="T5" fmla="*/ 0 h 119"/>
                                    <a:gd name="T6" fmla="*/ 0 w 74"/>
                                    <a:gd name="T7" fmla="*/ 1 h 119"/>
                                    <a:gd name="T8" fmla="*/ 25 w 74"/>
                                    <a:gd name="T9" fmla="*/ 119 h 119"/>
                                    <a:gd name="T10" fmla="*/ 66 w 74"/>
                                    <a:gd name="T11" fmla="*/ 80 h 119"/>
                                    <a:gd name="T12" fmla="*/ 66 w 74"/>
                                    <a:gd name="T13" fmla="*/ 80 h 119"/>
                                    <a:gd name="T14" fmla="*/ 40 w 74"/>
                                    <a:gd name="T15" fmla="*/ 7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19">
                                      <a:moveTo>
                                        <a:pt x="40" y="7"/>
                                      </a:moveTo>
                                      <a:cubicBezTo>
                                        <a:pt x="40" y="7"/>
                                        <a:pt x="40" y="7"/>
                                        <a:pt x="40" y="7"/>
                                      </a:cubicBezTo>
                                      <a:cubicBezTo>
                                        <a:pt x="32" y="3"/>
                                        <a:pt x="22" y="0"/>
                                        <a:pt x="11" y="0"/>
                                      </a:cubicBezTo>
                                      <a:cubicBezTo>
                                        <a:pt x="7" y="0"/>
                                        <a:pt x="4" y="1"/>
                                        <a:pt x="0" y="1"/>
                                      </a:cubicBezTo>
                                      <a:cubicBezTo>
                                        <a:pt x="9" y="40"/>
                                        <a:pt x="17" y="80"/>
                                        <a:pt x="25" y="119"/>
                                      </a:cubicBezTo>
                                      <a:cubicBezTo>
                                        <a:pt x="47" y="114"/>
                                        <a:pt x="61" y="99"/>
                                        <a:pt x="66" y="80"/>
                                      </a:cubicBezTo>
                                      <a:cubicBezTo>
                                        <a:pt x="66" y="80"/>
                                        <a:pt x="66" y="80"/>
                                        <a:pt x="66" y="80"/>
                                      </a:cubicBezTo>
                                      <a:cubicBezTo>
                                        <a:pt x="74" y="53"/>
                                        <a:pt x="65" y="21"/>
                                        <a:pt x="4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40"/>
                              <wps:cNvSpPr>
                                <a:spLocks/>
                              </wps:cNvSpPr>
                              <wps:spPr bwMode="auto">
                                <a:xfrm>
                                  <a:off x="10692" y="51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41"/>
                              <wps:cNvSpPr>
                                <a:spLocks/>
                              </wps:cNvSpPr>
                              <wps:spPr bwMode="auto">
                                <a:xfrm>
                                  <a:off x="10667" y="56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42"/>
                              <wps:cNvSpPr>
                                <a:spLocks/>
                              </wps:cNvSpPr>
                              <wps:spPr bwMode="auto">
                                <a:xfrm>
                                  <a:off x="10022" y="7729"/>
                                  <a:ext cx="53" cy="60"/>
                                </a:xfrm>
                                <a:custGeom>
                                  <a:avLst/>
                                  <a:gdLst>
                                    <a:gd name="T0" fmla="*/ 28 w 105"/>
                                    <a:gd name="T1" fmla="*/ 120 h 120"/>
                                    <a:gd name="T2" fmla="*/ 28 w 105"/>
                                    <a:gd name="T3" fmla="*/ 0 h 120"/>
                                    <a:gd name="T4" fmla="*/ 0 w 105"/>
                                    <a:gd name="T5" fmla="*/ 6 h 120"/>
                                    <a:gd name="T6" fmla="*/ 25 w 105"/>
                                    <a:gd name="T7" fmla="*/ 120 h 120"/>
                                    <a:gd name="T8" fmla="*/ 28 w 105"/>
                                    <a:gd name="T9" fmla="*/ 120 h 120"/>
                                  </a:gdLst>
                                  <a:ahLst/>
                                  <a:cxnLst>
                                    <a:cxn ang="0">
                                      <a:pos x="T0" y="T1"/>
                                    </a:cxn>
                                    <a:cxn ang="0">
                                      <a:pos x="T2" y="T3"/>
                                    </a:cxn>
                                    <a:cxn ang="0">
                                      <a:pos x="T4" y="T5"/>
                                    </a:cxn>
                                    <a:cxn ang="0">
                                      <a:pos x="T6" y="T7"/>
                                    </a:cxn>
                                    <a:cxn ang="0">
                                      <a:pos x="T8" y="T9"/>
                                    </a:cxn>
                                  </a:cxnLst>
                                  <a:rect l="0" t="0" r="r" b="b"/>
                                  <a:pathLst>
                                    <a:path w="105" h="120">
                                      <a:moveTo>
                                        <a:pt x="28" y="120"/>
                                      </a:moveTo>
                                      <a:cubicBezTo>
                                        <a:pt x="105" y="120"/>
                                        <a:pt x="105" y="0"/>
                                        <a:pt x="28" y="0"/>
                                      </a:cubicBezTo>
                                      <a:cubicBezTo>
                                        <a:pt x="17" y="0"/>
                                        <a:pt x="8" y="2"/>
                                        <a:pt x="0" y="6"/>
                                      </a:cubicBezTo>
                                      <a:cubicBezTo>
                                        <a:pt x="9" y="44"/>
                                        <a:pt x="17" y="82"/>
                                        <a:pt x="25" y="120"/>
                                      </a:cubicBezTo>
                                      <a:cubicBezTo>
                                        <a:pt x="26" y="120"/>
                                        <a:pt x="27" y="120"/>
                                        <a:pt x="2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43"/>
                              <wps:cNvSpPr>
                                <a:spLocks/>
                              </wps:cNvSpPr>
                              <wps:spPr bwMode="auto">
                                <a:xfrm>
                                  <a:off x="9064" y="7452"/>
                                  <a:ext cx="74" cy="60"/>
                                </a:xfrm>
                                <a:custGeom>
                                  <a:avLst/>
                                  <a:gdLst>
                                    <a:gd name="T0" fmla="*/ 91 w 147"/>
                                    <a:gd name="T1" fmla="*/ 2 h 120"/>
                                    <a:gd name="T2" fmla="*/ 91 w 147"/>
                                    <a:gd name="T3" fmla="*/ 2 h 120"/>
                                    <a:gd name="T4" fmla="*/ 77 w 147"/>
                                    <a:gd name="T5" fmla="*/ 0 h 120"/>
                                    <a:gd name="T6" fmla="*/ 77 w 147"/>
                                    <a:gd name="T7" fmla="*/ 120 h 120"/>
                                    <a:gd name="T8" fmla="*/ 121 w 147"/>
                                    <a:gd name="T9" fmla="*/ 102 h 120"/>
                                    <a:gd name="T10" fmla="*/ 106 w 147"/>
                                    <a:gd name="T11" fmla="*/ 52 h 120"/>
                                    <a:gd name="T12" fmla="*/ 121 w 147"/>
                                    <a:gd name="T13" fmla="*/ 102 h 120"/>
                                    <a:gd name="T14" fmla="*/ 91 w 147"/>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91" y="2"/>
                                      </a:moveTo>
                                      <a:cubicBezTo>
                                        <a:pt x="91" y="2"/>
                                        <a:pt x="91" y="2"/>
                                        <a:pt x="91" y="2"/>
                                      </a:cubicBezTo>
                                      <a:cubicBezTo>
                                        <a:pt x="87" y="1"/>
                                        <a:pt x="82" y="0"/>
                                        <a:pt x="77" y="0"/>
                                      </a:cubicBezTo>
                                      <a:cubicBezTo>
                                        <a:pt x="0" y="0"/>
                                        <a:pt x="0" y="120"/>
                                        <a:pt x="77" y="120"/>
                                      </a:cubicBezTo>
                                      <a:cubicBezTo>
                                        <a:pt x="96" y="120"/>
                                        <a:pt x="111" y="113"/>
                                        <a:pt x="121" y="102"/>
                                      </a:cubicBezTo>
                                      <a:cubicBezTo>
                                        <a:pt x="116" y="85"/>
                                        <a:pt x="111" y="68"/>
                                        <a:pt x="106" y="52"/>
                                      </a:cubicBezTo>
                                      <a:cubicBezTo>
                                        <a:pt x="111" y="68"/>
                                        <a:pt x="116" y="85"/>
                                        <a:pt x="121" y="102"/>
                                      </a:cubicBezTo>
                                      <a:cubicBezTo>
                                        <a:pt x="147" y="71"/>
                                        <a:pt x="137" y="12"/>
                                        <a:pt x="91"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44"/>
                              <wps:cNvSpPr>
                                <a:spLocks/>
                              </wps:cNvSpPr>
                              <wps:spPr bwMode="auto">
                                <a:xfrm>
                                  <a:off x="9134" y="7262"/>
                                  <a:ext cx="74" cy="60"/>
                                </a:xfrm>
                                <a:custGeom>
                                  <a:avLst/>
                                  <a:gdLst>
                                    <a:gd name="T0" fmla="*/ 85 w 147"/>
                                    <a:gd name="T1" fmla="*/ 1 h 120"/>
                                    <a:gd name="T2" fmla="*/ 99 w 147"/>
                                    <a:gd name="T3" fmla="*/ 37 h 120"/>
                                    <a:gd name="T4" fmla="*/ 85 w 147"/>
                                    <a:gd name="T5" fmla="*/ 1 h 120"/>
                                    <a:gd name="T6" fmla="*/ 77 w 147"/>
                                    <a:gd name="T7" fmla="*/ 0 h 120"/>
                                    <a:gd name="T8" fmla="*/ 77 w 147"/>
                                    <a:gd name="T9" fmla="*/ 120 h 120"/>
                                    <a:gd name="T10" fmla="*/ 123 w 147"/>
                                    <a:gd name="T11" fmla="*/ 99 h 120"/>
                                    <a:gd name="T12" fmla="*/ 123 w 147"/>
                                    <a:gd name="T13" fmla="*/ 99 h 120"/>
                                    <a:gd name="T14" fmla="*/ 85 w 147"/>
                                    <a:gd name="T15" fmla="*/ 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85" y="1"/>
                                      </a:moveTo>
                                      <a:cubicBezTo>
                                        <a:pt x="90" y="13"/>
                                        <a:pt x="94" y="25"/>
                                        <a:pt x="99" y="37"/>
                                      </a:cubicBezTo>
                                      <a:cubicBezTo>
                                        <a:pt x="94" y="25"/>
                                        <a:pt x="90" y="13"/>
                                        <a:pt x="85" y="1"/>
                                      </a:cubicBezTo>
                                      <a:cubicBezTo>
                                        <a:pt x="82" y="1"/>
                                        <a:pt x="80" y="0"/>
                                        <a:pt x="77" y="0"/>
                                      </a:cubicBezTo>
                                      <a:cubicBezTo>
                                        <a:pt x="0" y="0"/>
                                        <a:pt x="0" y="120"/>
                                        <a:pt x="77" y="120"/>
                                      </a:cubicBezTo>
                                      <a:cubicBezTo>
                                        <a:pt x="98" y="120"/>
                                        <a:pt x="113" y="112"/>
                                        <a:pt x="123" y="99"/>
                                      </a:cubicBezTo>
                                      <a:cubicBezTo>
                                        <a:pt x="123" y="99"/>
                                        <a:pt x="123" y="99"/>
                                        <a:pt x="123" y="99"/>
                                      </a:cubicBezTo>
                                      <a:cubicBezTo>
                                        <a:pt x="147" y="66"/>
                                        <a:pt x="135" y="6"/>
                                        <a:pt x="85" y="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5"/>
                              <wps:cNvSpPr>
                                <a:spLocks/>
                              </wps:cNvSpPr>
                              <wps:spPr bwMode="auto">
                                <a:xfrm>
                                  <a:off x="8858" y="6591"/>
                                  <a:ext cx="70" cy="60"/>
                                </a:xfrm>
                                <a:custGeom>
                                  <a:avLst/>
                                  <a:gdLst>
                                    <a:gd name="T0" fmla="*/ 62 w 140"/>
                                    <a:gd name="T1" fmla="*/ 0 h 120"/>
                                    <a:gd name="T2" fmla="*/ 6 w 140"/>
                                    <a:gd name="T3" fmla="*/ 46 h 120"/>
                                    <a:gd name="T4" fmla="*/ 6 w 140"/>
                                    <a:gd name="T5" fmla="*/ 46 h 120"/>
                                    <a:gd name="T6" fmla="*/ 49 w 140"/>
                                    <a:gd name="T7" fmla="*/ 119 h 120"/>
                                    <a:gd name="T8" fmla="*/ 49 w 140"/>
                                    <a:gd name="T9" fmla="*/ 119 h 120"/>
                                    <a:gd name="T10" fmla="*/ 62 w 140"/>
                                    <a:gd name="T11" fmla="*/ 120 h 120"/>
                                    <a:gd name="T12" fmla="*/ 62 w 14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62" y="0"/>
                                      </a:moveTo>
                                      <a:cubicBezTo>
                                        <a:pt x="30" y="0"/>
                                        <a:pt x="11" y="21"/>
                                        <a:pt x="6" y="46"/>
                                      </a:cubicBezTo>
                                      <a:cubicBezTo>
                                        <a:pt x="6" y="46"/>
                                        <a:pt x="6" y="46"/>
                                        <a:pt x="6" y="46"/>
                                      </a:cubicBezTo>
                                      <a:cubicBezTo>
                                        <a:pt x="0" y="76"/>
                                        <a:pt x="14" y="112"/>
                                        <a:pt x="49" y="119"/>
                                      </a:cubicBezTo>
                                      <a:cubicBezTo>
                                        <a:pt x="49" y="119"/>
                                        <a:pt x="49" y="119"/>
                                        <a:pt x="49" y="119"/>
                                      </a:cubicBezTo>
                                      <a:cubicBezTo>
                                        <a:pt x="53" y="120"/>
                                        <a:pt x="58" y="120"/>
                                        <a:pt x="62" y="120"/>
                                      </a:cubicBezTo>
                                      <a:cubicBezTo>
                                        <a:pt x="140" y="120"/>
                                        <a:pt x="140"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46"/>
                              <wps:cNvSpPr>
                                <a:spLocks/>
                              </wps:cNvSpPr>
                              <wps:spPr bwMode="auto">
                                <a:xfrm>
                                  <a:off x="8749" y="6358"/>
                                  <a:ext cx="73" cy="60"/>
                                </a:xfrm>
                                <a:custGeom>
                                  <a:avLst/>
                                  <a:gdLst>
                                    <a:gd name="T0" fmla="*/ 74 w 146"/>
                                    <a:gd name="T1" fmla="*/ 0 h 120"/>
                                    <a:gd name="T2" fmla="*/ 35 w 146"/>
                                    <a:gd name="T3" fmla="*/ 14 h 120"/>
                                    <a:gd name="T4" fmla="*/ 35 w 146"/>
                                    <a:gd name="T5" fmla="*/ 14 h 120"/>
                                    <a:gd name="T6" fmla="*/ 74 w 146"/>
                                    <a:gd name="T7" fmla="*/ 120 h 120"/>
                                    <a:gd name="T8" fmla="*/ 118 w 146"/>
                                    <a:gd name="T9" fmla="*/ 100 h 120"/>
                                    <a:gd name="T10" fmla="*/ 118 w 146"/>
                                    <a:gd name="T11" fmla="*/ 100 h 120"/>
                                    <a:gd name="T12" fmla="*/ 74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4" y="0"/>
                                      </a:moveTo>
                                      <a:cubicBezTo>
                                        <a:pt x="57" y="0"/>
                                        <a:pt x="45" y="5"/>
                                        <a:pt x="35" y="14"/>
                                      </a:cubicBezTo>
                                      <a:cubicBezTo>
                                        <a:pt x="35" y="14"/>
                                        <a:pt x="35" y="14"/>
                                        <a:pt x="35" y="14"/>
                                      </a:cubicBezTo>
                                      <a:cubicBezTo>
                                        <a:pt x="0" y="45"/>
                                        <a:pt x="13" y="120"/>
                                        <a:pt x="74" y="120"/>
                                      </a:cubicBezTo>
                                      <a:cubicBezTo>
                                        <a:pt x="94" y="120"/>
                                        <a:pt x="109" y="112"/>
                                        <a:pt x="118" y="100"/>
                                      </a:cubicBezTo>
                                      <a:cubicBezTo>
                                        <a:pt x="118" y="100"/>
                                        <a:pt x="118" y="100"/>
                                        <a:pt x="118" y="100"/>
                                      </a:cubicBezTo>
                                      <a:cubicBezTo>
                                        <a:pt x="146" y="65"/>
                                        <a:pt x="131" y="0"/>
                                        <a:pt x="7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47"/>
                              <wps:cNvSpPr>
                                <a:spLocks/>
                              </wps:cNvSpPr>
                              <wps:spPr bwMode="auto">
                                <a:xfrm>
                                  <a:off x="9271" y="7141"/>
                                  <a:ext cx="75" cy="61"/>
                                </a:xfrm>
                                <a:custGeom>
                                  <a:avLst/>
                                  <a:gdLst>
                                    <a:gd name="T0" fmla="*/ 77 w 150"/>
                                    <a:gd name="T1" fmla="*/ 0 h 120"/>
                                    <a:gd name="T2" fmla="*/ 73 w 150"/>
                                    <a:gd name="T3" fmla="*/ 1 h 120"/>
                                    <a:gd name="T4" fmla="*/ 73 w 150"/>
                                    <a:gd name="T5" fmla="*/ 1 h 120"/>
                                    <a:gd name="T6" fmla="*/ 78 w 150"/>
                                    <a:gd name="T7" fmla="*/ 120 h 120"/>
                                    <a:gd name="T8" fmla="*/ 121 w 150"/>
                                    <a:gd name="T9" fmla="*/ 102 h 120"/>
                                    <a:gd name="T10" fmla="*/ 82 w 150"/>
                                    <a:gd name="T11" fmla="*/ 20 h 120"/>
                                    <a:gd name="T12" fmla="*/ 121 w 150"/>
                                    <a:gd name="T13" fmla="*/ 102 h 120"/>
                                    <a:gd name="T14" fmla="*/ 77 w 15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0"/>
                                      </a:moveTo>
                                      <a:cubicBezTo>
                                        <a:pt x="76" y="0"/>
                                        <a:pt x="74" y="0"/>
                                        <a:pt x="73" y="1"/>
                                      </a:cubicBezTo>
                                      <a:cubicBezTo>
                                        <a:pt x="73" y="1"/>
                                        <a:pt x="73" y="1"/>
                                        <a:pt x="73" y="1"/>
                                      </a:cubicBezTo>
                                      <a:cubicBezTo>
                                        <a:pt x="0" y="6"/>
                                        <a:pt x="2" y="120"/>
                                        <a:pt x="78" y="120"/>
                                      </a:cubicBezTo>
                                      <a:cubicBezTo>
                                        <a:pt x="97" y="120"/>
                                        <a:pt x="111" y="113"/>
                                        <a:pt x="121" y="102"/>
                                      </a:cubicBezTo>
                                      <a:cubicBezTo>
                                        <a:pt x="108" y="74"/>
                                        <a:pt x="95" y="47"/>
                                        <a:pt x="82" y="20"/>
                                      </a:cubicBezTo>
                                      <a:cubicBezTo>
                                        <a:pt x="95" y="47"/>
                                        <a:pt x="108" y="74"/>
                                        <a:pt x="121" y="102"/>
                                      </a:cubicBezTo>
                                      <a:cubicBezTo>
                                        <a:pt x="150" y="68"/>
                                        <a:pt x="136"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48"/>
                              <wps:cNvSpPr>
                                <a:spLocks/>
                              </wps:cNvSpPr>
                              <wps:spPr bwMode="auto">
                                <a:xfrm>
                                  <a:off x="9820" y="7206"/>
                                  <a:ext cx="31" cy="56"/>
                                </a:xfrm>
                                <a:custGeom>
                                  <a:avLst/>
                                  <a:gdLst>
                                    <a:gd name="T0" fmla="*/ 62 w 62"/>
                                    <a:gd name="T1" fmla="*/ 111 h 111"/>
                                    <a:gd name="T2" fmla="*/ 42 w 62"/>
                                    <a:gd name="T3" fmla="*/ 0 h 111"/>
                                    <a:gd name="T4" fmla="*/ 62 w 62"/>
                                    <a:gd name="T5" fmla="*/ 111 h 111"/>
                                  </a:gdLst>
                                  <a:ahLst/>
                                  <a:cxnLst>
                                    <a:cxn ang="0">
                                      <a:pos x="T0" y="T1"/>
                                    </a:cxn>
                                    <a:cxn ang="0">
                                      <a:pos x="T2" y="T3"/>
                                    </a:cxn>
                                    <a:cxn ang="0">
                                      <a:pos x="T4" y="T5"/>
                                    </a:cxn>
                                  </a:cxnLst>
                                  <a:rect l="0" t="0" r="r" b="b"/>
                                  <a:pathLst>
                                    <a:path w="62" h="111">
                                      <a:moveTo>
                                        <a:pt x="62" y="111"/>
                                      </a:moveTo>
                                      <a:cubicBezTo>
                                        <a:pt x="55" y="74"/>
                                        <a:pt x="49" y="37"/>
                                        <a:pt x="42" y="0"/>
                                      </a:cubicBezTo>
                                      <a:cubicBezTo>
                                        <a:pt x="0" y="25"/>
                                        <a:pt x="7" y="102"/>
                                        <a:pt x="62"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49"/>
                              <wps:cNvSpPr>
                                <a:spLocks/>
                              </wps:cNvSpPr>
                              <wps:spPr bwMode="auto">
                                <a:xfrm>
                                  <a:off x="9194" y="7432"/>
                                  <a:ext cx="73" cy="60"/>
                                </a:xfrm>
                                <a:custGeom>
                                  <a:avLst/>
                                  <a:gdLst>
                                    <a:gd name="T0" fmla="*/ 94 w 145"/>
                                    <a:gd name="T1" fmla="*/ 2 h 120"/>
                                    <a:gd name="T2" fmla="*/ 106 w 145"/>
                                    <a:gd name="T3" fmla="*/ 36 h 120"/>
                                    <a:gd name="T4" fmla="*/ 94 w 145"/>
                                    <a:gd name="T5" fmla="*/ 2 h 120"/>
                                    <a:gd name="T6" fmla="*/ 77 w 145"/>
                                    <a:gd name="T7" fmla="*/ 0 h 120"/>
                                    <a:gd name="T8" fmla="*/ 77 w 145"/>
                                    <a:gd name="T9" fmla="*/ 120 h 120"/>
                                    <a:gd name="T10" fmla="*/ 126 w 145"/>
                                    <a:gd name="T11" fmla="*/ 94 h 120"/>
                                    <a:gd name="T12" fmla="*/ 126 w 145"/>
                                    <a:gd name="T13" fmla="*/ 94 h 120"/>
                                    <a:gd name="T14" fmla="*/ 94 w 145"/>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94" y="2"/>
                                      </a:moveTo>
                                      <a:cubicBezTo>
                                        <a:pt x="98" y="14"/>
                                        <a:pt x="102" y="25"/>
                                        <a:pt x="106" y="36"/>
                                      </a:cubicBezTo>
                                      <a:cubicBezTo>
                                        <a:pt x="102" y="25"/>
                                        <a:pt x="98" y="14"/>
                                        <a:pt x="94" y="2"/>
                                      </a:cubicBezTo>
                                      <a:cubicBezTo>
                                        <a:pt x="89" y="1"/>
                                        <a:pt x="83" y="0"/>
                                        <a:pt x="77" y="0"/>
                                      </a:cubicBezTo>
                                      <a:cubicBezTo>
                                        <a:pt x="0" y="0"/>
                                        <a:pt x="0" y="120"/>
                                        <a:pt x="77" y="120"/>
                                      </a:cubicBezTo>
                                      <a:cubicBezTo>
                                        <a:pt x="100" y="120"/>
                                        <a:pt x="117" y="109"/>
                                        <a:pt x="126" y="94"/>
                                      </a:cubicBezTo>
                                      <a:cubicBezTo>
                                        <a:pt x="126" y="94"/>
                                        <a:pt x="126" y="94"/>
                                        <a:pt x="126" y="94"/>
                                      </a:cubicBezTo>
                                      <a:cubicBezTo>
                                        <a:pt x="145" y="63"/>
                                        <a:pt x="134" y="13"/>
                                        <a:pt x="9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50"/>
                              <wps:cNvSpPr>
                                <a:spLocks/>
                              </wps:cNvSpPr>
                              <wps:spPr bwMode="auto">
                                <a:xfrm>
                                  <a:off x="9254" y="667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51"/>
                              <wps:cNvSpPr>
                                <a:spLocks/>
                              </wps:cNvSpPr>
                              <wps:spPr bwMode="auto">
                                <a:xfrm>
                                  <a:off x="9041" y="397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52"/>
                              <wps:cNvSpPr>
                                <a:spLocks/>
                              </wps:cNvSpPr>
                              <wps:spPr bwMode="auto">
                                <a:xfrm>
                                  <a:off x="8841" y="369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53"/>
                              <wps:cNvSpPr>
                                <a:spLocks/>
                              </wps:cNvSpPr>
                              <wps:spPr bwMode="auto">
                                <a:xfrm>
                                  <a:off x="8851" y="5159"/>
                                  <a:ext cx="73" cy="60"/>
                                </a:xfrm>
                                <a:custGeom>
                                  <a:avLst/>
                                  <a:gdLst>
                                    <a:gd name="T0" fmla="*/ 128 w 147"/>
                                    <a:gd name="T1" fmla="*/ 29 h 120"/>
                                    <a:gd name="T2" fmla="*/ 98 w 147"/>
                                    <a:gd name="T3" fmla="*/ 7 h 120"/>
                                    <a:gd name="T4" fmla="*/ 128 w 147"/>
                                    <a:gd name="T5" fmla="*/ 29 h 120"/>
                                    <a:gd name="T6" fmla="*/ 91 w 147"/>
                                    <a:gd name="T7" fmla="*/ 2 h 120"/>
                                    <a:gd name="T8" fmla="*/ 91 w 147"/>
                                    <a:gd name="T9" fmla="*/ 2 h 120"/>
                                    <a:gd name="T10" fmla="*/ 77 w 147"/>
                                    <a:gd name="T11" fmla="*/ 0 h 120"/>
                                    <a:gd name="T12" fmla="*/ 77 w 147"/>
                                    <a:gd name="T13" fmla="*/ 120 h 120"/>
                                    <a:gd name="T14" fmla="*/ 128 w 147"/>
                                    <a:gd name="T15" fmla="*/ 29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28" y="29"/>
                                      </a:moveTo>
                                      <a:cubicBezTo>
                                        <a:pt x="118" y="22"/>
                                        <a:pt x="108" y="14"/>
                                        <a:pt x="98" y="7"/>
                                      </a:cubicBezTo>
                                      <a:cubicBezTo>
                                        <a:pt x="108" y="14"/>
                                        <a:pt x="118" y="22"/>
                                        <a:pt x="128" y="29"/>
                                      </a:cubicBezTo>
                                      <a:cubicBezTo>
                                        <a:pt x="121" y="16"/>
                                        <a:pt x="108" y="5"/>
                                        <a:pt x="91" y="2"/>
                                      </a:cubicBezTo>
                                      <a:cubicBezTo>
                                        <a:pt x="91" y="2"/>
                                        <a:pt x="91" y="2"/>
                                        <a:pt x="91" y="2"/>
                                      </a:cubicBezTo>
                                      <a:cubicBezTo>
                                        <a:pt x="87" y="1"/>
                                        <a:pt x="82" y="0"/>
                                        <a:pt x="77" y="0"/>
                                      </a:cubicBezTo>
                                      <a:cubicBezTo>
                                        <a:pt x="0" y="0"/>
                                        <a:pt x="0" y="120"/>
                                        <a:pt x="77" y="120"/>
                                      </a:cubicBezTo>
                                      <a:cubicBezTo>
                                        <a:pt x="130" y="120"/>
                                        <a:pt x="147" y="65"/>
                                        <a:pt x="128" y="2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4"/>
                              <wps:cNvSpPr>
                                <a:spLocks/>
                              </wps:cNvSpPr>
                              <wps:spPr bwMode="auto">
                                <a:xfrm>
                                  <a:off x="8821" y="4218"/>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55"/>
                              <wps:cNvSpPr>
                                <a:spLocks/>
                              </wps:cNvSpPr>
                              <wps:spPr bwMode="auto">
                                <a:xfrm>
                                  <a:off x="8824" y="543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56"/>
                              <wps:cNvSpPr>
                                <a:spLocks/>
                              </wps:cNvSpPr>
                              <wps:spPr bwMode="auto">
                                <a:xfrm>
                                  <a:off x="8887" y="35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57"/>
                              <wps:cNvSpPr>
                                <a:spLocks/>
                              </wps:cNvSpPr>
                              <wps:spPr bwMode="auto">
                                <a:xfrm>
                                  <a:off x="8864" y="28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58"/>
                              <wps:cNvSpPr>
                                <a:spLocks/>
                              </wps:cNvSpPr>
                              <wps:spPr bwMode="auto">
                                <a:xfrm>
                                  <a:off x="8967" y="367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59"/>
                              <wps:cNvSpPr>
                                <a:spLocks/>
                              </wps:cNvSpPr>
                              <wps:spPr bwMode="auto">
                                <a:xfrm>
                                  <a:off x="8874" y="495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60"/>
                              <wps:cNvSpPr>
                                <a:spLocks/>
                              </wps:cNvSpPr>
                              <wps:spPr bwMode="auto">
                                <a:xfrm>
                                  <a:off x="8931" y="3297"/>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61"/>
                              <wps:cNvSpPr>
                                <a:spLocks/>
                              </wps:cNvSpPr>
                              <wps:spPr bwMode="auto">
                                <a:xfrm>
                                  <a:off x="8904" y="59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62"/>
                              <wps:cNvSpPr>
                                <a:spLocks/>
                              </wps:cNvSpPr>
                              <wps:spPr bwMode="auto">
                                <a:xfrm>
                                  <a:off x="9004" y="38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63"/>
                              <wps:cNvSpPr>
                                <a:spLocks/>
                              </wps:cNvSpPr>
                              <wps:spPr bwMode="auto">
                                <a:xfrm>
                                  <a:off x="9049" y="5199"/>
                                  <a:ext cx="72" cy="61"/>
                                </a:xfrm>
                                <a:custGeom>
                                  <a:avLst/>
                                  <a:gdLst>
                                    <a:gd name="T0" fmla="*/ 67 w 144"/>
                                    <a:gd name="T1" fmla="*/ 0 h 120"/>
                                    <a:gd name="T2" fmla="*/ 14 w 144"/>
                                    <a:gd name="T3" fmla="*/ 86 h 120"/>
                                    <a:gd name="T4" fmla="*/ 16 w 144"/>
                                    <a:gd name="T5" fmla="*/ 87 h 120"/>
                                    <a:gd name="T6" fmla="*/ 14 w 144"/>
                                    <a:gd name="T7" fmla="*/ 86 h 120"/>
                                    <a:gd name="T8" fmla="*/ 63 w 144"/>
                                    <a:gd name="T9" fmla="*/ 120 h 120"/>
                                    <a:gd name="T10" fmla="*/ 63 w 144"/>
                                    <a:gd name="T11" fmla="*/ 120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17" y="0"/>
                                        <a:pt x="0" y="50"/>
                                        <a:pt x="14" y="86"/>
                                      </a:cubicBezTo>
                                      <a:cubicBezTo>
                                        <a:pt x="15" y="86"/>
                                        <a:pt x="16" y="87"/>
                                        <a:pt x="16" y="87"/>
                                      </a:cubicBezTo>
                                      <a:cubicBezTo>
                                        <a:pt x="16" y="87"/>
                                        <a:pt x="15" y="86"/>
                                        <a:pt x="14" y="86"/>
                                      </a:cubicBezTo>
                                      <a:cubicBezTo>
                                        <a:pt x="21" y="104"/>
                                        <a:pt x="38" y="119"/>
                                        <a:pt x="63" y="120"/>
                                      </a:cubicBezTo>
                                      <a:cubicBezTo>
                                        <a:pt x="63" y="120"/>
                                        <a:pt x="63" y="120"/>
                                        <a:pt x="63" y="120"/>
                                      </a:cubicBezTo>
                                      <a:cubicBezTo>
                                        <a:pt x="64" y="120"/>
                                        <a:pt x="66"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64"/>
                              <wps:cNvSpPr>
                                <a:spLocks/>
                              </wps:cNvSpPr>
                              <wps:spPr bwMode="auto">
                                <a:xfrm>
                                  <a:off x="9161" y="5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5"/>
                              <wps:cNvSpPr>
                                <a:spLocks/>
                              </wps:cNvSpPr>
                              <wps:spPr bwMode="auto">
                                <a:xfrm>
                                  <a:off x="9014" y="557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66"/>
                              <wps:cNvSpPr>
                                <a:spLocks/>
                              </wps:cNvSpPr>
                              <wps:spPr bwMode="auto">
                                <a:xfrm>
                                  <a:off x="9144" y="547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67"/>
                              <wps:cNvSpPr>
                                <a:spLocks/>
                              </wps:cNvSpPr>
                              <wps:spPr bwMode="auto">
                                <a:xfrm>
                                  <a:off x="8965" y="5834"/>
                                  <a:ext cx="29" cy="20"/>
                                </a:xfrm>
                                <a:custGeom>
                                  <a:avLst/>
                                  <a:gdLst>
                                    <a:gd name="T0" fmla="*/ 55 w 57"/>
                                    <a:gd name="T1" fmla="*/ 39 h 39"/>
                                    <a:gd name="T2" fmla="*/ 57 w 57"/>
                                    <a:gd name="T3" fmla="*/ 39 h 39"/>
                                    <a:gd name="T4" fmla="*/ 0 w 57"/>
                                    <a:gd name="T5" fmla="*/ 0 h 39"/>
                                    <a:gd name="T6" fmla="*/ 55 w 57"/>
                                    <a:gd name="T7" fmla="*/ 39 h 39"/>
                                  </a:gdLst>
                                  <a:ahLst/>
                                  <a:cxnLst>
                                    <a:cxn ang="0">
                                      <a:pos x="T0" y="T1"/>
                                    </a:cxn>
                                    <a:cxn ang="0">
                                      <a:pos x="T2" y="T3"/>
                                    </a:cxn>
                                    <a:cxn ang="0">
                                      <a:pos x="T4" y="T5"/>
                                    </a:cxn>
                                    <a:cxn ang="0">
                                      <a:pos x="T6" y="T7"/>
                                    </a:cxn>
                                  </a:cxnLst>
                                  <a:rect l="0" t="0" r="r" b="b"/>
                                  <a:pathLst>
                                    <a:path w="57" h="39">
                                      <a:moveTo>
                                        <a:pt x="55" y="39"/>
                                      </a:moveTo>
                                      <a:cubicBezTo>
                                        <a:pt x="56" y="39"/>
                                        <a:pt x="56" y="39"/>
                                        <a:pt x="57" y="39"/>
                                      </a:cubicBezTo>
                                      <a:cubicBezTo>
                                        <a:pt x="38" y="26"/>
                                        <a:pt x="19" y="13"/>
                                        <a:pt x="0" y="0"/>
                                      </a:cubicBezTo>
                                      <a:cubicBezTo>
                                        <a:pt x="7" y="21"/>
                                        <a:pt x="25" y="39"/>
                                        <a:pt x="55" y="3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468"/>
                              <wps:cNvSpPr>
                                <a:spLocks/>
                              </wps:cNvSpPr>
                              <wps:spPr bwMode="auto">
                                <a:xfrm>
                                  <a:off x="8960" y="5794"/>
                                  <a:ext cx="71" cy="60"/>
                                </a:xfrm>
                                <a:custGeom>
                                  <a:avLst/>
                                  <a:gdLst>
                                    <a:gd name="T0" fmla="*/ 66 w 143"/>
                                    <a:gd name="T1" fmla="*/ 0 h 120"/>
                                    <a:gd name="T2" fmla="*/ 11 w 143"/>
                                    <a:gd name="T3" fmla="*/ 81 h 120"/>
                                    <a:gd name="T4" fmla="*/ 68 w 143"/>
                                    <a:gd name="T5" fmla="*/ 120 h 120"/>
                                    <a:gd name="T6" fmla="*/ 66 w 143"/>
                                    <a:gd name="T7" fmla="*/ 0 h 120"/>
                                  </a:gdLst>
                                  <a:ahLst/>
                                  <a:cxnLst>
                                    <a:cxn ang="0">
                                      <a:pos x="T0" y="T1"/>
                                    </a:cxn>
                                    <a:cxn ang="0">
                                      <a:pos x="T2" y="T3"/>
                                    </a:cxn>
                                    <a:cxn ang="0">
                                      <a:pos x="T4" y="T5"/>
                                    </a:cxn>
                                    <a:cxn ang="0">
                                      <a:pos x="T6" y="T7"/>
                                    </a:cxn>
                                  </a:cxnLst>
                                  <a:rect l="0" t="0" r="r" b="b"/>
                                  <a:pathLst>
                                    <a:path w="143" h="120">
                                      <a:moveTo>
                                        <a:pt x="66" y="0"/>
                                      </a:moveTo>
                                      <a:cubicBezTo>
                                        <a:pt x="19" y="0"/>
                                        <a:pt x="0" y="46"/>
                                        <a:pt x="11" y="81"/>
                                      </a:cubicBezTo>
                                      <a:cubicBezTo>
                                        <a:pt x="30" y="94"/>
                                        <a:pt x="49" y="107"/>
                                        <a:pt x="68" y="120"/>
                                      </a:cubicBezTo>
                                      <a:cubicBezTo>
                                        <a:pt x="143" y="119"/>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69"/>
                              <wps:cNvSpPr>
                                <a:spLocks/>
                              </wps:cNvSpPr>
                              <wps:spPr bwMode="auto">
                                <a:xfrm>
                                  <a:off x="8971" y="54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0"/>
                              <wps:cNvSpPr>
                                <a:spLocks/>
                              </wps:cNvSpPr>
                              <wps:spPr bwMode="auto">
                                <a:xfrm>
                                  <a:off x="8857" y="26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71"/>
                              <wps:cNvSpPr>
                                <a:spLocks/>
                              </wps:cNvSpPr>
                              <wps:spPr bwMode="auto">
                                <a:xfrm>
                                  <a:off x="8851" y="443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72"/>
                              <wps:cNvSpPr>
                                <a:spLocks/>
                              </wps:cNvSpPr>
                              <wps:spPr bwMode="auto">
                                <a:xfrm>
                                  <a:off x="8921" y="42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3"/>
                              <wps:cNvSpPr>
                                <a:spLocks/>
                              </wps:cNvSpPr>
                              <wps:spPr bwMode="auto">
                                <a:xfrm>
                                  <a:off x="8581" y="38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4"/>
                              <wps:cNvSpPr>
                                <a:spLocks/>
                              </wps:cNvSpPr>
                              <wps:spPr bwMode="auto">
                                <a:xfrm>
                                  <a:off x="8957" y="45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75"/>
                              <wps:cNvSpPr>
                                <a:spLocks/>
                              </wps:cNvSpPr>
                              <wps:spPr bwMode="auto">
                                <a:xfrm>
                                  <a:off x="8874" y="388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76"/>
                              <wps:cNvSpPr>
                                <a:spLocks/>
                              </wps:cNvSpPr>
                              <wps:spPr bwMode="auto">
                                <a:xfrm>
                                  <a:off x="917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7"/>
                              <wps:cNvSpPr>
                                <a:spLocks/>
                              </wps:cNvSpPr>
                              <wps:spPr bwMode="auto">
                                <a:xfrm>
                                  <a:off x="895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78"/>
                              <wps:cNvSpPr>
                                <a:spLocks/>
                              </wps:cNvSpPr>
                              <wps:spPr bwMode="auto">
                                <a:xfrm>
                                  <a:off x="8877" y="300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79"/>
                              <wps:cNvSpPr>
                                <a:spLocks/>
                              </wps:cNvSpPr>
                              <wps:spPr bwMode="auto">
                                <a:xfrm>
                                  <a:off x="8861" y="40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80"/>
                              <wps:cNvSpPr>
                                <a:spLocks/>
                              </wps:cNvSpPr>
                              <wps:spPr bwMode="auto">
                                <a:xfrm>
                                  <a:off x="904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81"/>
                              <wps:cNvSpPr>
                                <a:spLocks/>
                              </wps:cNvSpPr>
                              <wps:spPr bwMode="auto">
                                <a:xfrm>
                                  <a:off x="9017" y="46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482"/>
                              <wps:cNvSpPr>
                                <a:spLocks/>
                              </wps:cNvSpPr>
                              <wps:spPr bwMode="auto">
                                <a:xfrm>
                                  <a:off x="9024" y="49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83"/>
                              <wps:cNvSpPr>
                                <a:spLocks/>
                              </wps:cNvSpPr>
                              <wps:spPr bwMode="auto">
                                <a:xfrm>
                                  <a:off x="9051" y="43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4"/>
                              <wps:cNvSpPr>
                                <a:spLocks/>
                              </wps:cNvSpPr>
                              <wps:spPr bwMode="auto">
                                <a:xfrm>
                                  <a:off x="8927" y="52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85"/>
                              <wps:cNvSpPr>
                                <a:spLocks/>
                              </wps:cNvSpPr>
                              <wps:spPr bwMode="auto">
                                <a:xfrm>
                                  <a:off x="8911" y="47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86"/>
                              <wps:cNvSpPr>
                                <a:spLocks/>
                              </wps:cNvSpPr>
                              <wps:spPr bwMode="auto">
                                <a:xfrm>
                                  <a:off x="8977" y="50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487"/>
                              <wps:cNvSpPr>
                                <a:spLocks/>
                              </wps:cNvSpPr>
                              <wps:spPr bwMode="auto">
                                <a:xfrm>
                                  <a:off x="8857" y="46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488"/>
                              <wps:cNvSpPr>
                                <a:spLocks/>
                              </wps:cNvSpPr>
                              <wps:spPr bwMode="auto">
                                <a:xfrm>
                                  <a:off x="8994" y="34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489"/>
                              <wps:cNvSpPr>
                                <a:spLocks/>
                              </wps:cNvSpPr>
                              <wps:spPr bwMode="auto">
                                <a:xfrm>
                                  <a:off x="8588" y="4586"/>
                                  <a:ext cx="61" cy="40"/>
                                </a:xfrm>
                                <a:custGeom>
                                  <a:avLst/>
                                  <a:gdLst>
                                    <a:gd name="T0" fmla="*/ 57 w 123"/>
                                    <a:gd name="T1" fmla="*/ 0 h 80"/>
                                    <a:gd name="T2" fmla="*/ 0 w 123"/>
                                    <a:gd name="T3" fmla="*/ 47 h 80"/>
                                    <a:gd name="T4" fmla="*/ 112 w 123"/>
                                    <a:gd name="T5" fmla="*/ 80 h 80"/>
                                    <a:gd name="T6" fmla="*/ 57 w 123"/>
                                    <a:gd name="T7" fmla="*/ 0 h 80"/>
                                  </a:gdLst>
                                  <a:ahLst/>
                                  <a:cxnLst>
                                    <a:cxn ang="0">
                                      <a:pos x="T0" y="T1"/>
                                    </a:cxn>
                                    <a:cxn ang="0">
                                      <a:pos x="T2" y="T3"/>
                                    </a:cxn>
                                    <a:cxn ang="0">
                                      <a:pos x="T4" y="T5"/>
                                    </a:cxn>
                                    <a:cxn ang="0">
                                      <a:pos x="T6" y="T7"/>
                                    </a:cxn>
                                  </a:cxnLst>
                                  <a:rect l="0" t="0" r="r" b="b"/>
                                  <a:pathLst>
                                    <a:path w="123" h="80">
                                      <a:moveTo>
                                        <a:pt x="57" y="0"/>
                                      </a:moveTo>
                                      <a:cubicBezTo>
                                        <a:pt x="24" y="0"/>
                                        <a:pt x="5" y="22"/>
                                        <a:pt x="0" y="47"/>
                                      </a:cubicBezTo>
                                      <a:cubicBezTo>
                                        <a:pt x="37" y="58"/>
                                        <a:pt x="75" y="69"/>
                                        <a:pt x="112" y="80"/>
                                      </a:cubicBezTo>
                                      <a:cubicBezTo>
                                        <a:pt x="123" y="45"/>
                                        <a:pt x="104" y="0"/>
                                        <a:pt x="5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490"/>
                              <wps:cNvSpPr>
                                <a:spLocks/>
                              </wps:cNvSpPr>
                              <wps:spPr bwMode="auto">
                                <a:xfrm>
                                  <a:off x="8681" y="4889"/>
                                  <a:ext cx="73" cy="60"/>
                                </a:xfrm>
                                <a:custGeom>
                                  <a:avLst/>
                                  <a:gdLst>
                                    <a:gd name="T0" fmla="*/ 70 w 146"/>
                                    <a:gd name="T1" fmla="*/ 0 h 120"/>
                                    <a:gd name="T2" fmla="*/ 20 w 146"/>
                                    <a:gd name="T3" fmla="*/ 92 h 120"/>
                                    <a:gd name="T4" fmla="*/ 20 w 146"/>
                                    <a:gd name="T5" fmla="*/ 92 h 120"/>
                                    <a:gd name="T6" fmla="*/ 70 w 146"/>
                                    <a:gd name="T7" fmla="*/ 120 h 120"/>
                                    <a:gd name="T8" fmla="*/ 91 w 146"/>
                                    <a:gd name="T9" fmla="*/ 117 h 120"/>
                                    <a:gd name="T10" fmla="*/ 38 w 146"/>
                                    <a:gd name="T11" fmla="*/ 98 h 120"/>
                                    <a:gd name="T12" fmla="*/ 91 w 146"/>
                                    <a:gd name="T13" fmla="*/ 117 h 120"/>
                                    <a:gd name="T14" fmla="*/ 70 w 14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20">
                                      <a:moveTo>
                                        <a:pt x="70" y="0"/>
                                      </a:moveTo>
                                      <a:cubicBezTo>
                                        <a:pt x="17" y="0"/>
                                        <a:pt x="0" y="56"/>
                                        <a:pt x="20" y="92"/>
                                      </a:cubicBezTo>
                                      <a:cubicBezTo>
                                        <a:pt x="20" y="92"/>
                                        <a:pt x="20" y="92"/>
                                        <a:pt x="20" y="92"/>
                                      </a:cubicBezTo>
                                      <a:cubicBezTo>
                                        <a:pt x="29" y="108"/>
                                        <a:pt x="45" y="120"/>
                                        <a:pt x="70" y="120"/>
                                      </a:cubicBezTo>
                                      <a:cubicBezTo>
                                        <a:pt x="78" y="120"/>
                                        <a:pt x="85" y="119"/>
                                        <a:pt x="91" y="117"/>
                                      </a:cubicBezTo>
                                      <a:cubicBezTo>
                                        <a:pt x="74" y="110"/>
                                        <a:pt x="56" y="104"/>
                                        <a:pt x="38" y="98"/>
                                      </a:cubicBezTo>
                                      <a:cubicBezTo>
                                        <a:pt x="56" y="104"/>
                                        <a:pt x="74" y="110"/>
                                        <a:pt x="91" y="117"/>
                                      </a:cubicBezTo>
                                      <a:cubicBezTo>
                                        <a:pt x="146" y="97"/>
                                        <a:pt x="139"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491"/>
                              <wps:cNvSpPr>
                                <a:spLocks/>
                              </wps:cNvSpPr>
                              <wps:spPr bwMode="auto">
                                <a:xfrm>
                                  <a:off x="8747" y="38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492"/>
                              <wps:cNvSpPr>
                                <a:spLocks/>
                              </wps:cNvSpPr>
                              <wps:spPr bwMode="auto">
                                <a:xfrm>
                                  <a:off x="8585" y="4609"/>
                                  <a:ext cx="59" cy="37"/>
                                </a:xfrm>
                                <a:custGeom>
                                  <a:avLst/>
                                  <a:gdLst>
                                    <a:gd name="T0" fmla="*/ 63 w 118"/>
                                    <a:gd name="T1" fmla="*/ 73 h 73"/>
                                    <a:gd name="T2" fmla="*/ 118 w 118"/>
                                    <a:gd name="T3" fmla="*/ 33 h 73"/>
                                    <a:gd name="T4" fmla="*/ 6 w 118"/>
                                    <a:gd name="T5" fmla="*/ 0 h 73"/>
                                    <a:gd name="T6" fmla="*/ 63 w 118"/>
                                    <a:gd name="T7" fmla="*/ 73 h 73"/>
                                  </a:gdLst>
                                  <a:ahLst/>
                                  <a:cxnLst>
                                    <a:cxn ang="0">
                                      <a:pos x="T0" y="T1"/>
                                    </a:cxn>
                                    <a:cxn ang="0">
                                      <a:pos x="T2" y="T3"/>
                                    </a:cxn>
                                    <a:cxn ang="0">
                                      <a:pos x="T4" y="T5"/>
                                    </a:cxn>
                                    <a:cxn ang="0">
                                      <a:pos x="T6" y="T7"/>
                                    </a:cxn>
                                  </a:cxnLst>
                                  <a:rect l="0" t="0" r="r" b="b"/>
                                  <a:pathLst>
                                    <a:path w="118" h="73">
                                      <a:moveTo>
                                        <a:pt x="63" y="73"/>
                                      </a:moveTo>
                                      <a:cubicBezTo>
                                        <a:pt x="93" y="73"/>
                                        <a:pt x="111" y="55"/>
                                        <a:pt x="118" y="33"/>
                                      </a:cubicBezTo>
                                      <a:cubicBezTo>
                                        <a:pt x="81" y="22"/>
                                        <a:pt x="43" y="11"/>
                                        <a:pt x="6" y="0"/>
                                      </a:cubicBezTo>
                                      <a:cubicBezTo>
                                        <a:pt x="0" y="34"/>
                                        <a:pt x="19" y="73"/>
                                        <a:pt x="63" y="7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493"/>
                              <wps:cNvSpPr>
                                <a:spLocks/>
                              </wps:cNvSpPr>
                              <wps:spPr bwMode="auto">
                                <a:xfrm>
                                  <a:off x="8508" y="5290"/>
                                  <a:ext cx="68" cy="60"/>
                                </a:xfrm>
                                <a:custGeom>
                                  <a:avLst/>
                                  <a:gdLst>
                                    <a:gd name="T0" fmla="*/ 76 w 136"/>
                                    <a:gd name="T1" fmla="*/ 120 h 120"/>
                                    <a:gd name="T2" fmla="*/ 134 w 136"/>
                                    <a:gd name="T3" fmla="*/ 55 h 120"/>
                                    <a:gd name="T4" fmla="*/ 134 w 136"/>
                                    <a:gd name="T5" fmla="*/ 55 h 120"/>
                                    <a:gd name="T6" fmla="*/ 76 w 136"/>
                                    <a:gd name="T7" fmla="*/ 0 h 120"/>
                                    <a:gd name="T8" fmla="*/ 50 w 136"/>
                                    <a:gd name="T9" fmla="*/ 6 h 120"/>
                                    <a:gd name="T10" fmla="*/ 50 w 136"/>
                                    <a:gd name="T11" fmla="*/ 6 h 120"/>
                                    <a:gd name="T12" fmla="*/ 76 w 13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76" y="120"/>
                                      </a:moveTo>
                                      <a:cubicBezTo>
                                        <a:pt x="117" y="120"/>
                                        <a:pt x="136" y="87"/>
                                        <a:pt x="134" y="55"/>
                                      </a:cubicBezTo>
                                      <a:cubicBezTo>
                                        <a:pt x="134" y="55"/>
                                        <a:pt x="134" y="55"/>
                                        <a:pt x="134" y="55"/>
                                      </a:cubicBezTo>
                                      <a:cubicBezTo>
                                        <a:pt x="131" y="27"/>
                                        <a:pt x="112" y="0"/>
                                        <a:pt x="76" y="0"/>
                                      </a:cubicBezTo>
                                      <a:cubicBezTo>
                                        <a:pt x="66" y="0"/>
                                        <a:pt x="57" y="2"/>
                                        <a:pt x="50" y="6"/>
                                      </a:cubicBezTo>
                                      <a:cubicBezTo>
                                        <a:pt x="50" y="6"/>
                                        <a:pt x="50" y="6"/>
                                        <a:pt x="50" y="6"/>
                                      </a:cubicBezTo>
                                      <a:cubicBezTo>
                                        <a:pt x="0" y="29"/>
                                        <a:pt x="8"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494"/>
                              <wps:cNvSpPr>
                                <a:spLocks/>
                              </wps:cNvSpPr>
                              <wps:spPr bwMode="auto">
                                <a:xfrm>
                                  <a:off x="8617" y="443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5"/>
                              <wps:cNvSpPr>
                                <a:spLocks/>
                              </wps:cNvSpPr>
                              <wps:spPr bwMode="auto">
                                <a:xfrm>
                                  <a:off x="8774" y="480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496"/>
                              <wps:cNvSpPr>
                                <a:spLocks/>
                              </wps:cNvSpPr>
                              <wps:spPr bwMode="auto">
                                <a:xfrm>
                                  <a:off x="8744" y="410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497"/>
                              <wps:cNvSpPr>
                                <a:spLocks/>
                              </wps:cNvSpPr>
                              <wps:spPr bwMode="auto">
                                <a:xfrm>
                                  <a:off x="8514" y="51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98"/>
                              <wps:cNvSpPr>
                                <a:spLocks/>
                              </wps:cNvSpPr>
                              <wps:spPr bwMode="auto">
                                <a:xfrm>
                                  <a:off x="8651" y="4228"/>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99"/>
                              <wps:cNvSpPr>
                                <a:spLocks/>
                              </wps:cNvSpPr>
                              <wps:spPr bwMode="auto">
                                <a:xfrm>
                                  <a:off x="8641" y="34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500"/>
                              <wps:cNvSpPr>
                                <a:spLocks/>
                              </wps:cNvSpPr>
                              <wps:spPr bwMode="auto">
                                <a:xfrm>
                                  <a:off x="9751" y="6878"/>
                                  <a:ext cx="77" cy="60"/>
                                </a:xfrm>
                                <a:custGeom>
                                  <a:avLst/>
                                  <a:gdLst>
                                    <a:gd name="T0" fmla="*/ 67 w 155"/>
                                    <a:gd name="T1" fmla="*/ 119 h 120"/>
                                    <a:gd name="T2" fmla="*/ 66 w 155"/>
                                    <a:gd name="T3" fmla="*/ 112 h 120"/>
                                    <a:gd name="T4" fmla="*/ 69 w 155"/>
                                    <a:gd name="T5" fmla="*/ 119 h 120"/>
                                    <a:gd name="T6" fmla="*/ 77 w 155"/>
                                    <a:gd name="T7" fmla="*/ 120 h 120"/>
                                    <a:gd name="T8" fmla="*/ 77 w 155"/>
                                    <a:gd name="T9" fmla="*/ 0 h 120"/>
                                    <a:gd name="T10" fmla="*/ 67 w 155"/>
                                    <a:gd name="T11" fmla="*/ 119 h 120"/>
                                  </a:gdLst>
                                  <a:ahLst/>
                                  <a:cxnLst>
                                    <a:cxn ang="0">
                                      <a:pos x="T0" y="T1"/>
                                    </a:cxn>
                                    <a:cxn ang="0">
                                      <a:pos x="T2" y="T3"/>
                                    </a:cxn>
                                    <a:cxn ang="0">
                                      <a:pos x="T4" y="T5"/>
                                    </a:cxn>
                                    <a:cxn ang="0">
                                      <a:pos x="T6" y="T7"/>
                                    </a:cxn>
                                    <a:cxn ang="0">
                                      <a:pos x="T8" y="T9"/>
                                    </a:cxn>
                                    <a:cxn ang="0">
                                      <a:pos x="T10" y="T11"/>
                                    </a:cxn>
                                  </a:cxnLst>
                                  <a:rect l="0" t="0" r="r" b="b"/>
                                  <a:pathLst>
                                    <a:path w="155" h="120">
                                      <a:moveTo>
                                        <a:pt x="67" y="119"/>
                                      </a:moveTo>
                                      <a:cubicBezTo>
                                        <a:pt x="67" y="117"/>
                                        <a:pt x="66" y="114"/>
                                        <a:pt x="66" y="112"/>
                                      </a:cubicBezTo>
                                      <a:cubicBezTo>
                                        <a:pt x="67" y="114"/>
                                        <a:pt x="68" y="117"/>
                                        <a:pt x="69" y="119"/>
                                      </a:cubicBezTo>
                                      <a:cubicBezTo>
                                        <a:pt x="72" y="120"/>
                                        <a:pt x="74" y="120"/>
                                        <a:pt x="77" y="120"/>
                                      </a:cubicBezTo>
                                      <a:cubicBezTo>
                                        <a:pt x="155" y="120"/>
                                        <a:pt x="155" y="0"/>
                                        <a:pt x="77" y="0"/>
                                      </a:cubicBezTo>
                                      <a:cubicBezTo>
                                        <a:pt x="4" y="0"/>
                                        <a:pt x="0" y="109"/>
                                        <a:pt x="6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01"/>
                              <wps:cNvSpPr>
                                <a:spLocks/>
                              </wps:cNvSpPr>
                              <wps:spPr bwMode="auto">
                                <a:xfrm>
                                  <a:off x="8611" y="40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02"/>
                              <wps:cNvSpPr>
                                <a:spLocks/>
                              </wps:cNvSpPr>
                              <wps:spPr bwMode="auto">
                                <a:xfrm>
                                  <a:off x="8737" y="45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03"/>
                              <wps:cNvSpPr>
                                <a:spLocks/>
                              </wps:cNvSpPr>
                              <wps:spPr bwMode="auto">
                                <a:xfrm>
                                  <a:off x="8814" y="339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504"/>
                              <wps:cNvSpPr>
                                <a:spLocks/>
                              </wps:cNvSpPr>
                              <wps:spPr bwMode="auto">
                                <a:xfrm>
                                  <a:off x="8731" y="43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05"/>
                              <wps:cNvSpPr>
                                <a:spLocks/>
                              </wps:cNvSpPr>
                              <wps:spPr bwMode="auto">
                                <a:xfrm>
                                  <a:off x="8667" y="36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06"/>
                              <wps:cNvSpPr>
                                <a:spLocks/>
                              </wps:cNvSpPr>
                              <wps:spPr bwMode="auto">
                                <a:xfrm>
                                  <a:off x="8687" y="393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507"/>
                              <wps:cNvSpPr>
                                <a:spLocks/>
                              </wps:cNvSpPr>
                              <wps:spPr bwMode="auto">
                                <a:xfrm>
                                  <a:off x="911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508"/>
                              <wps:cNvSpPr>
                                <a:spLocks/>
                              </wps:cNvSpPr>
                              <wps:spPr bwMode="auto">
                                <a:xfrm>
                                  <a:off x="9174" y="49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509"/>
                              <wps:cNvSpPr>
                                <a:spLocks/>
                              </wps:cNvSpPr>
                              <wps:spPr bwMode="auto">
                                <a:xfrm>
                                  <a:off x="9181" y="47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0"/>
                              <wps:cNvSpPr>
                                <a:spLocks/>
                              </wps:cNvSpPr>
                              <wps:spPr bwMode="auto">
                                <a:xfrm>
                                  <a:off x="9111" y="40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11"/>
                              <wps:cNvSpPr>
                                <a:spLocks/>
                              </wps:cNvSpPr>
                              <wps:spPr bwMode="auto">
                                <a:xfrm>
                                  <a:off x="9191" y="43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512"/>
                              <wps:cNvSpPr>
                                <a:spLocks/>
                              </wps:cNvSpPr>
                              <wps:spPr bwMode="auto">
                                <a:xfrm>
                                  <a:off x="9208" y="5220"/>
                                  <a:ext cx="69" cy="60"/>
                                </a:xfrm>
                                <a:custGeom>
                                  <a:avLst/>
                                  <a:gdLst>
                                    <a:gd name="T0" fmla="*/ 134 w 139"/>
                                    <a:gd name="T1" fmla="*/ 49 h 119"/>
                                    <a:gd name="T2" fmla="*/ 68 w 139"/>
                                    <a:gd name="T3" fmla="*/ 0 h 119"/>
                                    <a:gd name="T4" fmla="*/ 77 w 139"/>
                                    <a:gd name="T5" fmla="*/ 119 h 119"/>
                                    <a:gd name="T6" fmla="*/ 134 w 139"/>
                                    <a:gd name="T7" fmla="*/ 49 h 119"/>
                                  </a:gdLst>
                                  <a:ahLst/>
                                  <a:cxnLst>
                                    <a:cxn ang="0">
                                      <a:pos x="T0" y="T1"/>
                                    </a:cxn>
                                    <a:cxn ang="0">
                                      <a:pos x="T2" y="T3"/>
                                    </a:cxn>
                                    <a:cxn ang="0">
                                      <a:pos x="T4" y="T5"/>
                                    </a:cxn>
                                    <a:cxn ang="0">
                                      <a:pos x="T6" y="T7"/>
                                    </a:cxn>
                                  </a:cxnLst>
                                  <a:rect l="0" t="0" r="r" b="b"/>
                                  <a:pathLst>
                                    <a:path w="139" h="119">
                                      <a:moveTo>
                                        <a:pt x="134" y="49"/>
                                      </a:moveTo>
                                      <a:cubicBezTo>
                                        <a:pt x="112" y="33"/>
                                        <a:pt x="90" y="16"/>
                                        <a:pt x="68" y="0"/>
                                      </a:cubicBezTo>
                                      <a:cubicBezTo>
                                        <a:pt x="0" y="9"/>
                                        <a:pt x="3" y="119"/>
                                        <a:pt x="77" y="119"/>
                                      </a:cubicBezTo>
                                      <a:cubicBezTo>
                                        <a:pt x="120" y="119"/>
                                        <a:pt x="139" y="82"/>
                                        <a:pt x="134"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513"/>
                              <wps:cNvSpPr>
                                <a:spLocks/>
                              </wps:cNvSpPr>
                              <wps:spPr bwMode="auto">
                                <a:xfrm>
                                  <a:off x="9242" y="5219"/>
                                  <a:ext cx="33" cy="26"/>
                                </a:xfrm>
                                <a:custGeom>
                                  <a:avLst/>
                                  <a:gdLst>
                                    <a:gd name="T0" fmla="*/ 9 w 66"/>
                                    <a:gd name="T1" fmla="*/ 0 h 50"/>
                                    <a:gd name="T2" fmla="*/ 0 w 66"/>
                                    <a:gd name="T3" fmla="*/ 1 h 50"/>
                                    <a:gd name="T4" fmla="*/ 66 w 66"/>
                                    <a:gd name="T5" fmla="*/ 50 h 50"/>
                                    <a:gd name="T6" fmla="*/ 41 w 66"/>
                                    <a:gd name="T7" fmla="*/ 9 h 50"/>
                                    <a:gd name="T8" fmla="*/ 9 w 66"/>
                                    <a:gd name="T9" fmla="*/ 0 h 50"/>
                                  </a:gdLst>
                                  <a:ahLst/>
                                  <a:cxnLst>
                                    <a:cxn ang="0">
                                      <a:pos x="T0" y="T1"/>
                                    </a:cxn>
                                    <a:cxn ang="0">
                                      <a:pos x="T2" y="T3"/>
                                    </a:cxn>
                                    <a:cxn ang="0">
                                      <a:pos x="T4" y="T5"/>
                                    </a:cxn>
                                    <a:cxn ang="0">
                                      <a:pos x="T6" y="T7"/>
                                    </a:cxn>
                                    <a:cxn ang="0">
                                      <a:pos x="T8" y="T9"/>
                                    </a:cxn>
                                  </a:cxnLst>
                                  <a:rect l="0" t="0" r="r" b="b"/>
                                  <a:pathLst>
                                    <a:path w="66" h="50">
                                      <a:moveTo>
                                        <a:pt x="9" y="0"/>
                                      </a:moveTo>
                                      <a:cubicBezTo>
                                        <a:pt x="6" y="0"/>
                                        <a:pt x="3" y="1"/>
                                        <a:pt x="0" y="1"/>
                                      </a:cubicBezTo>
                                      <a:cubicBezTo>
                                        <a:pt x="22" y="17"/>
                                        <a:pt x="44" y="34"/>
                                        <a:pt x="66" y="50"/>
                                      </a:cubicBezTo>
                                      <a:cubicBezTo>
                                        <a:pt x="64" y="34"/>
                                        <a:pt x="55" y="19"/>
                                        <a:pt x="41" y="9"/>
                                      </a:cubicBezTo>
                                      <a:cubicBezTo>
                                        <a:pt x="33" y="4"/>
                                        <a:pt x="22" y="0"/>
                                        <a:pt x="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514"/>
                              <wps:cNvSpPr>
                                <a:spLocks/>
                              </wps:cNvSpPr>
                              <wps:spPr bwMode="auto">
                                <a:xfrm>
                                  <a:off x="9107" y="373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515"/>
                              <wps:cNvSpPr>
                                <a:spLocks/>
                              </wps:cNvSpPr>
                              <wps:spPr bwMode="auto">
                                <a:xfrm>
                                  <a:off x="8851" y="236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516"/>
                              <wps:cNvSpPr>
                                <a:spLocks/>
                              </wps:cNvSpPr>
                              <wps:spPr bwMode="auto">
                                <a:xfrm>
                                  <a:off x="9184" y="464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517"/>
                              <wps:cNvSpPr>
                                <a:spLocks/>
                              </wps:cNvSpPr>
                              <wps:spPr bwMode="auto">
                                <a:xfrm>
                                  <a:off x="8971" y="277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518"/>
                              <wps:cNvSpPr>
                                <a:spLocks/>
                              </wps:cNvSpPr>
                              <wps:spPr bwMode="auto">
                                <a:xfrm>
                                  <a:off x="8921" y="31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519"/>
                              <wps:cNvSpPr>
                                <a:spLocks/>
                              </wps:cNvSpPr>
                              <wps:spPr bwMode="auto">
                                <a:xfrm>
                                  <a:off x="8994" y="26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520"/>
                              <wps:cNvSpPr>
                                <a:spLocks/>
                              </wps:cNvSpPr>
                              <wps:spPr bwMode="auto">
                                <a:xfrm>
                                  <a:off x="8881" y="25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521"/>
                              <wps:cNvSpPr>
                                <a:spLocks/>
                              </wps:cNvSpPr>
                              <wps:spPr bwMode="auto">
                                <a:xfrm>
                                  <a:off x="9031" y="305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522"/>
                              <wps:cNvSpPr>
                                <a:spLocks/>
                              </wps:cNvSpPr>
                              <wps:spPr bwMode="auto">
                                <a:xfrm>
                                  <a:off x="9071" y="4228"/>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523"/>
                              <wps:cNvSpPr>
                                <a:spLocks/>
                              </wps:cNvSpPr>
                              <wps:spPr bwMode="auto">
                                <a:xfrm>
                                  <a:off x="910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524"/>
                              <wps:cNvSpPr>
                                <a:spLocks/>
                              </wps:cNvSpPr>
                              <wps:spPr bwMode="auto">
                                <a:xfrm>
                                  <a:off x="9047" y="35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25"/>
                              <wps:cNvSpPr>
                                <a:spLocks/>
                              </wps:cNvSpPr>
                              <wps:spPr bwMode="auto">
                                <a:xfrm>
                                  <a:off x="9334" y="364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526"/>
                              <wps:cNvSpPr>
                                <a:spLocks/>
                              </wps:cNvSpPr>
                              <wps:spPr bwMode="auto">
                                <a:xfrm>
                                  <a:off x="10527" y="55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27"/>
                              <wps:cNvSpPr>
                                <a:spLocks/>
                              </wps:cNvSpPr>
                              <wps:spPr bwMode="auto">
                                <a:xfrm>
                                  <a:off x="10551" y="5703"/>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528"/>
                              <wps:cNvSpPr>
                                <a:spLocks/>
                              </wps:cNvSpPr>
                              <wps:spPr bwMode="auto">
                                <a:xfrm>
                                  <a:off x="10601" y="42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529"/>
                              <wps:cNvSpPr>
                                <a:spLocks/>
                              </wps:cNvSpPr>
                              <wps:spPr bwMode="auto">
                                <a:xfrm>
                                  <a:off x="10622" y="52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30"/>
                              <wps:cNvSpPr>
                                <a:spLocks/>
                              </wps:cNvSpPr>
                              <wps:spPr bwMode="auto">
                                <a:xfrm>
                                  <a:off x="10571" y="504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531"/>
                              <wps:cNvSpPr>
                                <a:spLocks/>
                              </wps:cNvSpPr>
                              <wps:spPr bwMode="auto">
                                <a:xfrm>
                                  <a:off x="10397" y="65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532"/>
                              <wps:cNvSpPr>
                                <a:spLocks/>
                              </wps:cNvSpPr>
                              <wps:spPr bwMode="auto">
                                <a:xfrm>
                                  <a:off x="10484" y="533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533"/>
                              <wps:cNvSpPr>
                                <a:spLocks/>
                              </wps:cNvSpPr>
                              <wps:spPr bwMode="auto">
                                <a:xfrm>
                                  <a:off x="10437" y="606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534"/>
                              <wps:cNvSpPr>
                                <a:spLocks/>
                              </wps:cNvSpPr>
                              <wps:spPr bwMode="auto">
                                <a:xfrm>
                                  <a:off x="10447" y="577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535"/>
                              <wps:cNvSpPr>
                                <a:spLocks/>
                              </wps:cNvSpPr>
                              <wps:spPr bwMode="auto">
                                <a:xfrm>
                                  <a:off x="10544" y="320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536"/>
                              <wps:cNvSpPr>
                                <a:spLocks/>
                              </wps:cNvSpPr>
                              <wps:spPr bwMode="auto">
                                <a:xfrm>
                                  <a:off x="10447" y="27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537"/>
                              <wps:cNvSpPr>
                                <a:spLocks/>
                              </wps:cNvSpPr>
                              <wps:spPr bwMode="auto">
                                <a:xfrm>
                                  <a:off x="10391" y="3131"/>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538"/>
                              <wps:cNvSpPr>
                                <a:spLocks/>
                              </wps:cNvSpPr>
                              <wps:spPr bwMode="auto">
                                <a:xfrm>
                                  <a:off x="10567" y="38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539"/>
                              <wps:cNvSpPr>
                                <a:spLocks/>
                              </wps:cNvSpPr>
                              <wps:spPr bwMode="auto">
                                <a:xfrm>
                                  <a:off x="1033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540"/>
                              <wps:cNvSpPr>
                                <a:spLocks/>
                              </wps:cNvSpPr>
                              <wps:spPr bwMode="auto">
                                <a:xfrm>
                                  <a:off x="10491" y="250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41"/>
                              <wps:cNvSpPr>
                                <a:spLocks/>
                              </wps:cNvSpPr>
                              <wps:spPr bwMode="auto">
                                <a:xfrm>
                                  <a:off x="10507" y="30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542"/>
                              <wps:cNvSpPr>
                                <a:spLocks/>
                              </wps:cNvSpPr>
                              <wps:spPr bwMode="auto">
                                <a:xfrm>
                                  <a:off x="10291" y="372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543"/>
                              <wps:cNvSpPr>
                                <a:spLocks/>
                              </wps:cNvSpPr>
                              <wps:spPr bwMode="auto">
                                <a:xfrm>
                                  <a:off x="10407" y="59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544"/>
                              <wps:cNvSpPr>
                                <a:spLocks/>
                              </wps:cNvSpPr>
                              <wps:spPr bwMode="auto">
                                <a:xfrm>
                                  <a:off x="10551" y="35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545"/>
                              <wps:cNvSpPr>
                                <a:spLocks/>
                              </wps:cNvSpPr>
                              <wps:spPr bwMode="auto">
                                <a:xfrm>
                                  <a:off x="10367" y="34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546"/>
                              <wps:cNvSpPr>
                                <a:spLocks/>
                              </wps:cNvSpPr>
                              <wps:spPr bwMode="auto">
                                <a:xfrm>
                                  <a:off x="10397" y="327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547"/>
                              <wps:cNvSpPr>
                                <a:spLocks/>
                              </wps:cNvSpPr>
                              <wps:spPr bwMode="auto">
                                <a:xfrm>
                                  <a:off x="10357" y="39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548"/>
                              <wps:cNvSpPr>
                                <a:spLocks/>
                              </wps:cNvSpPr>
                              <wps:spPr bwMode="auto">
                                <a:xfrm>
                                  <a:off x="10347" y="43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549"/>
                              <wps:cNvSpPr>
                                <a:spLocks/>
                              </wps:cNvSpPr>
                              <wps:spPr bwMode="auto">
                                <a:xfrm>
                                  <a:off x="10294" y="46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550"/>
                              <wps:cNvSpPr>
                                <a:spLocks/>
                              </wps:cNvSpPr>
                              <wps:spPr bwMode="auto">
                                <a:xfrm>
                                  <a:off x="10407" y="550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551"/>
                              <wps:cNvSpPr>
                                <a:spLocks/>
                              </wps:cNvSpPr>
                              <wps:spPr bwMode="auto">
                                <a:xfrm>
                                  <a:off x="10427" y="49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552"/>
                              <wps:cNvSpPr>
                                <a:spLocks/>
                              </wps:cNvSpPr>
                              <wps:spPr bwMode="auto">
                                <a:xfrm>
                                  <a:off x="10414" y="379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553"/>
                              <wps:cNvSpPr>
                                <a:spLocks/>
                              </wps:cNvSpPr>
                              <wps:spPr bwMode="auto">
                                <a:xfrm>
                                  <a:off x="10257" y="675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554"/>
                              <wps:cNvSpPr>
                                <a:spLocks/>
                              </wps:cNvSpPr>
                              <wps:spPr bwMode="auto">
                                <a:xfrm>
                                  <a:off x="10287" y="66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55"/>
                              <wps:cNvSpPr>
                                <a:spLocks/>
                              </wps:cNvSpPr>
                              <wps:spPr bwMode="auto">
                                <a:xfrm>
                                  <a:off x="10231" y="64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56"/>
                              <wps:cNvSpPr>
                                <a:spLocks/>
                              </wps:cNvSpPr>
                              <wps:spPr bwMode="auto">
                                <a:xfrm>
                                  <a:off x="10351" y="5660"/>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57"/>
                              <wps:cNvSpPr>
                                <a:spLocks/>
                              </wps:cNvSpPr>
                              <wps:spPr bwMode="auto">
                                <a:xfrm>
                                  <a:off x="10297" y="620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58"/>
                              <wps:cNvSpPr>
                                <a:spLocks/>
                              </wps:cNvSpPr>
                              <wps:spPr bwMode="auto">
                                <a:xfrm>
                                  <a:off x="10221" y="438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59"/>
                              <wps:cNvSpPr>
                                <a:spLocks/>
                              </wps:cNvSpPr>
                              <wps:spPr bwMode="auto">
                                <a:xfrm>
                                  <a:off x="10221" y="387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60"/>
                              <wps:cNvSpPr>
                                <a:spLocks/>
                              </wps:cNvSpPr>
                              <wps:spPr bwMode="auto">
                                <a:xfrm>
                                  <a:off x="10211" y="49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1"/>
                              <wps:cNvSpPr>
                                <a:spLocks/>
                              </wps:cNvSpPr>
                              <wps:spPr bwMode="auto">
                                <a:xfrm>
                                  <a:off x="10264" y="40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62"/>
                              <wps:cNvSpPr>
                                <a:spLocks/>
                              </wps:cNvSpPr>
                              <wps:spPr bwMode="auto">
                                <a:xfrm>
                                  <a:off x="9137" y="62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63"/>
                              <wps:cNvSpPr>
                                <a:spLocks/>
                              </wps:cNvSpPr>
                              <wps:spPr bwMode="auto">
                                <a:xfrm>
                                  <a:off x="9332" y="5129"/>
                                  <a:ext cx="52" cy="44"/>
                                </a:xfrm>
                                <a:custGeom>
                                  <a:avLst/>
                                  <a:gdLst>
                                    <a:gd name="T0" fmla="*/ 68 w 103"/>
                                    <a:gd name="T1" fmla="*/ 87 h 87"/>
                                    <a:gd name="T2" fmla="*/ 103 w 103"/>
                                    <a:gd name="T3" fmla="*/ 76 h 87"/>
                                    <a:gd name="T4" fmla="*/ 15 w 103"/>
                                    <a:gd name="T5" fmla="*/ 0 h 87"/>
                                    <a:gd name="T6" fmla="*/ 68 w 103"/>
                                    <a:gd name="T7" fmla="*/ 87 h 87"/>
                                  </a:gdLst>
                                  <a:ahLst/>
                                  <a:cxnLst>
                                    <a:cxn ang="0">
                                      <a:pos x="T0" y="T1"/>
                                    </a:cxn>
                                    <a:cxn ang="0">
                                      <a:pos x="T2" y="T3"/>
                                    </a:cxn>
                                    <a:cxn ang="0">
                                      <a:pos x="T4" y="T5"/>
                                    </a:cxn>
                                    <a:cxn ang="0">
                                      <a:pos x="T6" y="T7"/>
                                    </a:cxn>
                                  </a:cxnLst>
                                  <a:rect l="0" t="0" r="r" b="b"/>
                                  <a:pathLst>
                                    <a:path w="103" h="87">
                                      <a:moveTo>
                                        <a:pt x="68" y="87"/>
                                      </a:moveTo>
                                      <a:cubicBezTo>
                                        <a:pt x="82" y="87"/>
                                        <a:pt x="94" y="83"/>
                                        <a:pt x="103" y="76"/>
                                      </a:cubicBezTo>
                                      <a:cubicBezTo>
                                        <a:pt x="74" y="50"/>
                                        <a:pt x="45" y="25"/>
                                        <a:pt x="15" y="0"/>
                                      </a:cubicBezTo>
                                      <a:cubicBezTo>
                                        <a:pt x="0" y="35"/>
                                        <a:pt x="17" y="87"/>
                                        <a:pt x="68" y="8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64"/>
                              <wps:cNvSpPr>
                                <a:spLocks/>
                              </wps:cNvSpPr>
                              <wps:spPr bwMode="auto">
                                <a:xfrm>
                                  <a:off x="9307" y="47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565"/>
                              <wps:cNvSpPr>
                                <a:spLocks/>
                              </wps:cNvSpPr>
                              <wps:spPr bwMode="auto">
                                <a:xfrm>
                                  <a:off x="9364" y="4218"/>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566"/>
                              <wps:cNvSpPr>
                                <a:spLocks/>
                              </wps:cNvSpPr>
                              <wps:spPr bwMode="auto">
                                <a:xfrm>
                                  <a:off x="9340" y="5113"/>
                                  <a:ext cx="63" cy="54"/>
                                </a:xfrm>
                                <a:custGeom>
                                  <a:avLst/>
                                  <a:gdLst>
                                    <a:gd name="T0" fmla="*/ 53 w 127"/>
                                    <a:gd name="T1" fmla="*/ 0 h 109"/>
                                    <a:gd name="T2" fmla="*/ 0 w 127"/>
                                    <a:gd name="T3" fmla="*/ 33 h 109"/>
                                    <a:gd name="T4" fmla="*/ 88 w 127"/>
                                    <a:gd name="T5" fmla="*/ 109 h 109"/>
                                    <a:gd name="T6" fmla="*/ 53 w 127"/>
                                    <a:gd name="T7" fmla="*/ 0 h 109"/>
                                  </a:gdLst>
                                  <a:ahLst/>
                                  <a:cxnLst>
                                    <a:cxn ang="0">
                                      <a:pos x="T0" y="T1"/>
                                    </a:cxn>
                                    <a:cxn ang="0">
                                      <a:pos x="T2" y="T3"/>
                                    </a:cxn>
                                    <a:cxn ang="0">
                                      <a:pos x="T4" y="T5"/>
                                    </a:cxn>
                                    <a:cxn ang="0">
                                      <a:pos x="T6" y="T7"/>
                                    </a:cxn>
                                  </a:cxnLst>
                                  <a:rect l="0" t="0" r="r" b="b"/>
                                  <a:pathLst>
                                    <a:path w="127" h="109">
                                      <a:moveTo>
                                        <a:pt x="53" y="0"/>
                                      </a:moveTo>
                                      <a:cubicBezTo>
                                        <a:pt x="26" y="0"/>
                                        <a:pt x="9" y="14"/>
                                        <a:pt x="0" y="33"/>
                                      </a:cubicBezTo>
                                      <a:cubicBezTo>
                                        <a:pt x="30" y="58"/>
                                        <a:pt x="59" y="83"/>
                                        <a:pt x="88" y="109"/>
                                      </a:cubicBezTo>
                                      <a:cubicBezTo>
                                        <a:pt x="127" y="80"/>
                                        <a:pt x="116" y="0"/>
                                        <a:pt x="5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567"/>
                              <wps:cNvSpPr>
                                <a:spLocks/>
                              </wps:cNvSpPr>
                              <wps:spPr bwMode="auto">
                                <a:xfrm>
                                  <a:off x="9304" y="49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568"/>
                              <wps:cNvSpPr>
                                <a:spLocks/>
                              </wps:cNvSpPr>
                              <wps:spPr bwMode="auto">
                                <a:xfrm>
                                  <a:off x="9275" y="5393"/>
                                  <a:ext cx="69" cy="60"/>
                                </a:xfrm>
                                <a:custGeom>
                                  <a:avLst/>
                                  <a:gdLst>
                                    <a:gd name="T0" fmla="*/ 62 w 138"/>
                                    <a:gd name="T1" fmla="*/ 120 h 120"/>
                                    <a:gd name="T2" fmla="*/ 80 w 138"/>
                                    <a:gd name="T3" fmla="*/ 118 h 120"/>
                                    <a:gd name="T4" fmla="*/ 80 w 138"/>
                                    <a:gd name="T5" fmla="*/ 118 h 120"/>
                                    <a:gd name="T6" fmla="*/ 62 w 138"/>
                                    <a:gd name="T7" fmla="*/ 0 h 120"/>
                                    <a:gd name="T8" fmla="*/ 5 w 138"/>
                                    <a:gd name="T9" fmla="*/ 50 h 120"/>
                                    <a:gd name="T10" fmla="*/ 5 w 138"/>
                                    <a:gd name="T11" fmla="*/ 50 h 120"/>
                                    <a:gd name="T12" fmla="*/ 62 w 138"/>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2" y="120"/>
                                      </a:moveTo>
                                      <a:cubicBezTo>
                                        <a:pt x="69" y="120"/>
                                        <a:pt x="75" y="119"/>
                                        <a:pt x="80" y="118"/>
                                      </a:cubicBezTo>
                                      <a:cubicBezTo>
                                        <a:pt x="80" y="118"/>
                                        <a:pt x="80" y="118"/>
                                        <a:pt x="80" y="118"/>
                                      </a:cubicBezTo>
                                      <a:cubicBezTo>
                                        <a:pt x="138" y="100"/>
                                        <a:pt x="132" y="0"/>
                                        <a:pt x="62" y="0"/>
                                      </a:cubicBezTo>
                                      <a:cubicBezTo>
                                        <a:pt x="28" y="0"/>
                                        <a:pt x="9" y="24"/>
                                        <a:pt x="5" y="50"/>
                                      </a:cubicBezTo>
                                      <a:cubicBezTo>
                                        <a:pt x="5" y="50"/>
                                        <a:pt x="5" y="50"/>
                                        <a:pt x="5" y="50"/>
                                      </a:cubicBezTo>
                                      <a:cubicBezTo>
                                        <a:pt x="0" y="83"/>
                                        <a:pt x="19" y="120"/>
                                        <a:pt x="62"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569"/>
                              <wps:cNvSpPr>
                                <a:spLocks/>
                              </wps:cNvSpPr>
                              <wps:spPr bwMode="auto">
                                <a:xfrm>
                                  <a:off x="8381" y="4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570"/>
                              <wps:cNvSpPr>
                                <a:spLocks/>
                              </wps:cNvSpPr>
                              <wps:spPr bwMode="auto">
                                <a:xfrm>
                                  <a:off x="8381" y="43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571"/>
                              <wps:cNvSpPr>
                                <a:spLocks/>
                              </wps:cNvSpPr>
                              <wps:spPr bwMode="auto">
                                <a:xfrm>
                                  <a:off x="9234" y="41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572"/>
                              <wps:cNvSpPr>
                                <a:spLocks/>
                              </wps:cNvSpPr>
                              <wps:spPr bwMode="auto">
                                <a:xfrm>
                                  <a:off x="9145" y="6062"/>
                                  <a:ext cx="66" cy="58"/>
                                </a:xfrm>
                                <a:custGeom>
                                  <a:avLst/>
                                  <a:gdLst>
                                    <a:gd name="T0" fmla="*/ 54 w 133"/>
                                    <a:gd name="T1" fmla="*/ 0 h 116"/>
                                    <a:gd name="T2" fmla="*/ 76 w 133"/>
                                    <a:gd name="T3" fmla="*/ 116 h 116"/>
                                    <a:gd name="T4" fmla="*/ 133 w 133"/>
                                    <a:gd name="T5" fmla="*/ 69 h 116"/>
                                    <a:gd name="T6" fmla="*/ 54 w 133"/>
                                    <a:gd name="T7" fmla="*/ 0 h 116"/>
                                  </a:gdLst>
                                  <a:ahLst/>
                                  <a:cxnLst>
                                    <a:cxn ang="0">
                                      <a:pos x="T0" y="T1"/>
                                    </a:cxn>
                                    <a:cxn ang="0">
                                      <a:pos x="T2" y="T3"/>
                                    </a:cxn>
                                    <a:cxn ang="0">
                                      <a:pos x="T4" y="T5"/>
                                    </a:cxn>
                                    <a:cxn ang="0">
                                      <a:pos x="T6" y="T7"/>
                                    </a:cxn>
                                  </a:cxnLst>
                                  <a:rect l="0" t="0" r="r" b="b"/>
                                  <a:pathLst>
                                    <a:path w="133" h="116">
                                      <a:moveTo>
                                        <a:pt x="54" y="0"/>
                                      </a:moveTo>
                                      <a:cubicBezTo>
                                        <a:pt x="0" y="21"/>
                                        <a:pt x="7" y="116"/>
                                        <a:pt x="76" y="116"/>
                                      </a:cubicBezTo>
                                      <a:cubicBezTo>
                                        <a:pt x="109" y="116"/>
                                        <a:pt x="128" y="94"/>
                                        <a:pt x="133" y="69"/>
                                      </a:cubicBezTo>
                                      <a:cubicBezTo>
                                        <a:pt x="107" y="46"/>
                                        <a:pt x="81" y="23"/>
                                        <a:pt x="5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573"/>
                              <wps:cNvSpPr>
                                <a:spLocks/>
                              </wps:cNvSpPr>
                              <wps:spPr bwMode="auto">
                                <a:xfrm>
                                  <a:off x="9105" y="5347"/>
                                  <a:ext cx="73" cy="60"/>
                                </a:xfrm>
                                <a:custGeom>
                                  <a:avLst/>
                                  <a:gdLst>
                                    <a:gd name="T0" fmla="*/ 69 w 146"/>
                                    <a:gd name="T1" fmla="*/ 0 h 120"/>
                                    <a:gd name="T2" fmla="*/ 19 w 146"/>
                                    <a:gd name="T3" fmla="*/ 29 h 120"/>
                                    <a:gd name="T4" fmla="*/ 19 w 146"/>
                                    <a:gd name="T5" fmla="*/ 29 h 120"/>
                                    <a:gd name="T6" fmla="*/ 70 w 146"/>
                                    <a:gd name="T7" fmla="*/ 120 h 120"/>
                                    <a:gd name="T8" fmla="*/ 93 w 146"/>
                                    <a:gd name="T9" fmla="*/ 115 h 120"/>
                                    <a:gd name="T10" fmla="*/ 93 w 146"/>
                                    <a:gd name="T11" fmla="*/ 115 h 120"/>
                                    <a:gd name="T12" fmla="*/ 69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9" y="0"/>
                                      </a:moveTo>
                                      <a:cubicBezTo>
                                        <a:pt x="44" y="0"/>
                                        <a:pt x="28" y="12"/>
                                        <a:pt x="19" y="29"/>
                                      </a:cubicBezTo>
                                      <a:cubicBezTo>
                                        <a:pt x="19" y="29"/>
                                        <a:pt x="19" y="29"/>
                                        <a:pt x="19" y="29"/>
                                      </a:cubicBezTo>
                                      <a:cubicBezTo>
                                        <a:pt x="0" y="65"/>
                                        <a:pt x="17" y="120"/>
                                        <a:pt x="70" y="120"/>
                                      </a:cubicBezTo>
                                      <a:cubicBezTo>
                                        <a:pt x="78" y="120"/>
                                        <a:pt x="86" y="118"/>
                                        <a:pt x="93" y="115"/>
                                      </a:cubicBezTo>
                                      <a:cubicBezTo>
                                        <a:pt x="93" y="115"/>
                                        <a:pt x="93" y="115"/>
                                        <a:pt x="93" y="115"/>
                                      </a:cubicBezTo>
                                      <a:cubicBezTo>
                                        <a:pt x="146" y="94"/>
                                        <a:pt x="138"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9172" y="6060"/>
                                  <a:ext cx="42" cy="37"/>
                                </a:xfrm>
                                <a:custGeom>
                                  <a:avLst/>
                                  <a:gdLst>
                                    <a:gd name="T0" fmla="*/ 22 w 85"/>
                                    <a:gd name="T1" fmla="*/ 0 h 73"/>
                                    <a:gd name="T2" fmla="*/ 0 w 85"/>
                                    <a:gd name="T3" fmla="*/ 4 h 73"/>
                                    <a:gd name="T4" fmla="*/ 79 w 85"/>
                                    <a:gd name="T5" fmla="*/ 73 h 73"/>
                                    <a:gd name="T6" fmla="*/ 22 w 85"/>
                                    <a:gd name="T7" fmla="*/ 0 h 73"/>
                                  </a:gdLst>
                                  <a:ahLst/>
                                  <a:cxnLst>
                                    <a:cxn ang="0">
                                      <a:pos x="T0" y="T1"/>
                                    </a:cxn>
                                    <a:cxn ang="0">
                                      <a:pos x="T2" y="T3"/>
                                    </a:cxn>
                                    <a:cxn ang="0">
                                      <a:pos x="T4" y="T5"/>
                                    </a:cxn>
                                    <a:cxn ang="0">
                                      <a:pos x="T6" y="T7"/>
                                    </a:cxn>
                                  </a:cxnLst>
                                  <a:rect l="0" t="0" r="r" b="b"/>
                                  <a:pathLst>
                                    <a:path w="85" h="73">
                                      <a:moveTo>
                                        <a:pt x="22" y="0"/>
                                      </a:moveTo>
                                      <a:cubicBezTo>
                                        <a:pt x="14" y="0"/>
                                        <a:pt x="6" y="2"/>
                                        <a:pt x="0" y="4"/>
                                      </a:cubicBezTo>
                                      <a:cubicBezTo>
                                        <a:pt x="27" y="27"/>
                                        <a:pt x="53" y="50"/>
                                        <a:pt x="79" y="73"/>
                                      </a:cubicBezTo>
                                      <a:cubicBezTo>
                                        <a:pt x="85" y="40"/>
                                        <a:pt x="66" y="0"/>
                                        <a:pt x="2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8391" y="565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927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9341" y="391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10417" y="48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579"/>
                              <wps:cNvSpPr>
                                <a:spLocks/>
                              </wps:cNvSpPr>
                              <wps:spPr bwMode="auto">
                                <a:xfrm>
                                  <a:off x="9311" y="440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580"/>
                              <wps:cNvSpPr>
                                <a:spLocks/>
                              </wps:cNvSpPr>
                              <wps:spPr bwMode="auto">
                                <a:xfrm>
                                  <a:off x="8232" y="5116"/>
                                  <a:ext cx="68" cy="60"/>
                                </a:xfrm>
                                <a:custGeom>
                                  <a:avLst/>
                                  <a:gdLst>
                                    <a:gd name="T0" fmla="*/ 99 w 136"/>
                                    <a:gd name="T1" fmla="*/ 107 h 120"/>
                                    <a:gd name="T2" fmla="*/ 62 w 136"/>
                                    <a:gd name="T3" fmla="*/ 0 h 120"/>
                                    <a:gd name="T4" fmla="*/ 5 w 136"/>
                                    <a:gd name="T5" fmla="*/ 69 h 120"/>
                                    <a:gd name="T6" fmla="*/ 18 w 136"/>
                                    <a:gd name="T7" fmla="*/ 75 h 120"/>
                                    <a:gd name="T8" fmla="*/ 5 w 136"/>
                                    <a:gd name="T9" fmla="*/ 69 h 120"/>
                                    <a:gd name="T10" fmla="*/ 62 w 136"/>
                                    <a:gd name="T11" fmla="*/ 120 h 120"/>
                                    <a:gd name="T12" fmla="*/ 99 w 136"/>
                                    <a:gd name="T13" fmla="*/ 107 h 120"/>
                                    <a:gd name="T14" fmla="*/ 99 w 136"/>
                                    <a:gd name="T15" fmla="*/ 10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99" y="107"/>
                                      </a:moveTo>
                                      <a:cubicBezTo>
                                        <a:pt x="136" y="76"/>
                                        <a:pt x="124" y="0"/>
                                        <a:pt x="62" y="0"/>
                                      </a:cubicBezTo>
                                      <a:cubicBezTo>
                                        <a:pt x="19" y="0"/>
                                        <a:pt x="0" y="37"/>
                                        <a:pt x="5" y="69"/>
                                      </a:cubicBezTo>
                                      <a:cubicBezTo>
                                        <a:pt x="9" y="71"/>
                                        <a:pt x="13" y="73"/>
                                        <a:pt x="18" y="75"/>
                                      </a:cubicBezTo>
                                      <a:cubicBezTo>
                                        <a:pt x="13" y="73"/>
                                        <a:pt x="9" y="71"/>
                                        <a:pt x="5" y="69"/>
                                      </a:cubicBezTo>
                                      <a:cubicBezTo>
                                        <a:pt x="9" y="96"/>
                                        <a:pt x="28" y="120"/>
                                        <a:pt x="62" y="120"/>
                                      </a:cubicBezTo>
                                      <a:cubicBezTo>
                                        <a:pt x="78" y="120"/>
                                        <a:pt x="90" y="115"/>
                                        <a:pt x="99" y="107"/>
                                      </a:cubicBezTo>
                                      <a:cubicBezTo>
                                        <a:pt x="99" y="107"/>
                                        <a:pt x="99" y="107"/>
                                        <a:pt x="99"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581"/>
                              <wps:cNvSpPr>
                                <a:spLocks/>
                              </wps:cNvSpPr>
                              <wps:spPr bwMode="auto">
                                <a:xfrm>
                                  <a:off x="8214" y="40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582"/>
                              <wps:cNvSpPr>
                                <a:spLocks noEditPoints="1"/>
                              </wps:cNvSpPr>
                              <wps:spPr bwMode="auto">
                                <a:xfrm>
                                  <a:off x="8544" y="6147"/>
                                  <a:ext cx="77" cy="61"/>
                                </a:xfrm>
                                <a:custGeom>
                                  <a:avLst/>
                                  <a:gdLst>
                                    <a:gd name="T0" fmla="*/ 77 w 154"/>
                                    <a:gd name="T1" fmla="*/ 0 h 120"/>
                                    <a:gd name="T2" fmla="*/ 77 w 154"/>
                                    <a:gd name="T3" fmla="*/ 120 h 120"/>
                                    <a:gd name="T4" fmla="*/ 77 w 154"/>
                                    <a:gd name="T5" fmla="*/ 120 h 120"/>
                                    <a:gd name="T6" fmla="*/ 77 w 154"/>
                                    <a:gd name="T7" fmla="*/ 120 h 120"/>
                                    <a:gd name="T8" fmla="*/ 99 w 154"/>
                                    <a:gd name="T9" fmla="*/ 116 h 120"/>
                                    <a:gd name="T10" fmla="*/ 61 w 154"/>
                                    <a:gd name="T11" fmla="*/ 85 h 120"/>
                                    <a:gd name="T12" fmla="*/ 99 w 154"/>
                                    <a:gd name="T13" fmla="*/ 116 h 120"/>
                                    <a:gd name="T14" fmla="*/ 77 w 154"/>
                                    <a:gd name="T15" fmla="*/ 0 h 120"/>
                                    <a:gd name="T16" fmla="*/ 25 w 154"/>
                                    <a:gd name="T17" fmla="*/ 56 h 120"/>
                                    <a:gd name="T18" fmla="*/ 25 w 154"/>
                                    <a:gd name="T19" fmla="*/ 56 h 120"/>
                                    <a:gd name="T20" fmla="*/ 48 w 154"/>
                                    <a:gd name="T21" fmla="*/ 83 h 120"/>
                                    <a:gd name="T22" fmla="*/ 25 w 154"/>
                                    <a:gd name="T23" fmla="*/ 5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 h="120">
                                      <a:moveTo>
                                        <a:pt x="77" y="0"/>
                                      </a:moveTo>
                                      <a:cubicBezTo>
                                        <a:pt x="0" y="0"/>
                                        <a:pt x="0" y="120"/>
                                        <a:pt x="77" y="120"/>
                                      </a:cubicBezTo>
                                      <a:cubicBezTo>
                                        <a:pt x="77" y="120"/>
                                        <a:pt x="77" y="120"/>
                                        <a:pt x="77" y="120"/>
                                      </a:cubicBezTo>
                                      <a:cubicBezTo>
                                        <a:pt x="77" y="120"/>
                                        <a:pt x="77" y="120"/>
                                        <a:pt x="77" y="120"/>
                                      </a:cubicBezTo>
                                      <a:cubicBezTo>
                                        <a:pt x="85" y="120"/>
                                        <a:pt x="93" y="118"/>
                                        <a:pt x="99" y="116"/>
                                      </a:cubicBezTo>
                                      <a:cubicBezTo>
                                        <a:pt x="87" y="106"/>
                                        <a:pt x="74" y="95"/>
                                        <a:pt x="61" y="85"/>
                                      </a:cubicBezTo>
                                      <a:cubicBezTo>
                                        <a:pt x="74" y="95"/>
                                        <a:pt x="87" y="106"/>
                                        <a:pt x="99" y="116"/>
                                      </a:cubicBezTo>
                                      <a:cubicBezTo>
                                        <a:pt x="154" y="96"/>
                                        <a:pt x="146" y="0"/>
                                        <a:pt x="77" y="0"/>
                                      </a:cubicBezTo>
                                      <a:close/>
                                      <a:moveTo>
                                        <a:pt x="25" y="56"/>
                                      </a:moveTo>
                                      <a:cubicBezTo>
                                        <a:pt x="25" y="56"/>
                                        <a:pt x="25" y="56"/>
                                        <a:pt x="25" y="56"/>
                                      </a:cubicBezTo>
                                      <a:cubicBezTo>
                                        <a:pt x="33" y="65"/>
                                        <a:pt x="40" y="74"/>
                                        <a:pt x="48" y="83"/>
                                      </a:cubicBezTo>
                                      <a:cubicBezTo>
                                        <a:pt x="40" y="74"/>
                                        <a:pt x="33" y="65"/>
                                        <a:pt x="25" y="5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583"/>
                              <wps:cNvSpPr>
                                <a:spLocks/>
                              </wps:cNvSpPr>
                              <wps:spPr bwMode="auto">
                                <a:xfrm>
                                  <a:off x="8227" y="5277"/>
                                  <a:ext cx="41" cy="26"/>
                                </a:xfrm>
                                <a:custGeom>
                                  <a:avLst/>
                                  <a:gdLst>
                                    <a:gd name="T0" fmla="*/ 24 w 82"/>
                                    <a:gd name="T1" fmla="*/ 0 h 52"/>
                                    <a:gd name="T2" fmla="*/ 0 w 82"/>
                                    <a:gd name="T3" fmla="*/ 5 h 52"/>
                                    <a:gd name="T4" fmla="*/ 82 w 82"/>
                                    <a:gd name="T5" fmla="*/ 52 h 52"/>
                                    <a:gd name="T6" fmla="*/ 24 w 82"/>
                                    <a:gd name="T7" fmla="*/ 0 h 52"/>
                                  </a:gdLst>
                                  <a:ahLst/>
                                  <a:cxnLst>
                                    <a:cxn ang="0">
                                      <a:pos x="T0" y="T1"/>
                                    </a:cxn>
                                    <a:cxn ang="0">
                                      <a:pos x="T2" y="T3"/>
                                    </a:cxn>
                                    <a:cxn ang="0">
                                      <a:pos x="T4" y="T5"/>
                                    </a:cxn>
                                    <a:cxn ang="0">
                                      <a:pos x="T6" y="T7"/>
                                    </a:cxn>
                                  </a:cxnLst>
                                  <a:rect l="0" t="0" r="r" b="b"/>
                                  <a:pathLst>
                                    <a:path w="82" h="52">
                                      <a:moveTo>
                                        <a:pt x="24" y="0"/>
                                      </a:moveTo>
                                      <a:cubicBezTo>
                                        <a:pt x="15" y="0"/>
                                        <a:pt x="7" y="2"/>
                                        <a:pt x="0" y="5"/>
                                      </a:cubicBezTo>
                                      <a:cubicBezTo>
                                        <a:pt x="28" y="20"/>
                                        <a:pt x="55" y="36"/>
                                        <a:pt x="82" y="52"/>
                                      </a:cubicBezTo>
                                      <a:cubicBezTo>
                                        <a:pt x="79" y="25"/>
                                        <a:pt x="60" y="0"/>
                                        <a:pt x="2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584"/>
                              <wps:cNvSpPr>
                                <a:spLocks/>
                              </wps:cNvSpPr>
                              <wps:spPr bwMode="auto">
                                <a:xfrm>
                                  <a:off x="8214" y="33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5"/>
                              <wps:cNvSpPr>
                                <a:spLocks/>
                              </wps:cNvSpPr>
                              <wps:spPr bwMode="auto">
                                <a:xfrm>
                                  <a:off x="8476" y="5453"/>
                                  <a:ext cx="71" cy="60"/>
                                </a:xfrm>
                                <a:custGeom>
                                  <a:avLst/>
                                  <a:gdLst>
                                    <a:gd name="T0" fmla="*/ 74 w 143"/>
                                    <a:gd name="T1" fmla="*/ 120 h 120"/>
                                    <a:gd name="T2" fmla="*/ 126 w 143"/>
                                    <a:gd name="T3" fmla="*/ 89 h 120"/>
                                    <a:gd name="T4" fmla="*/ 126 w 143"/>
                                    <a:gd name="T5" fmla="*/ 89 h 120"/>
                                    <a:gd name="T6" fmla="*/ 74 w 143"/>
                                    <a:gd name="T7" fmla="*/ 0 h 120"/>
                                    <a:gd name="T8" fmla="*/ 35 w 143"/>
                                    <a:gd name="T9" fmla="*/ 14 h 120"/>
                                    <a:gd name="T10" fmla="*/ 35 w 143"/>
                                    <a:gd name="T11" fmla="*/ 14 h 120"/>
                                    <a:gd name="T12" fmla="*/ 74 w 143"/>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3" h="120">
                                      <a:moveTo>
                                        <a:pt x="74" y="120"/>
                                      </a:moveTo>
                                      <a:cubicBezTo>
                                        <a:pt x="100" y="120"/>
                                        <a:pt x="117" y="107"/>
                                        <a:pt x="126" y="89"/>
                                      </a:cubicBezTo>
                                      <a:cubicBezTo>
                                        <a:pt x="126" y="89"/>
                                        <a:pt x="126" y="89"/>
                                        <a:pt x="126" y="89"/>
                                      </a:cubicBezTo>
                                      <a:cubicBezTo>
                                        <a:pt x="143" y="54"/>
                                        <a:pt x="126" y="0"/>
                                        <a:pt x="74" y="0"/>
                                      </a:cubicBezTo>
                                      <a:cubicBezTo>
                                        <a:pt x="58" y="0"/>
                                        <a:pt x="45" y="6"/>
                                        <a:pt x="35" y="14"/>
                                      </a:cubicBezTo>
                                      <a:cubicBezTo>
                                        <a:pt x="35" y="14"/>
                                        <a:pt x="35" y="14"/>
                                        <a:pt x="35" y="14"/>
                                      </a:cubicBezTo>
                                      <a:cubicBezTo>
                                        <a:pt x="0" y="46"/>
                                        <a:pt x="13"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586"/>
                              <wps:cNvSpPr>
                                <a:spLocks/>
                              </wps:cNvSpPr>
                              <wps:spPr bwMode="auto">
                                <a:xfrm>
                                  <a:off x="10204" y="3591"/>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587"/>
                              <wps:cNvSpPr>
                                <a:spLocks/>
                              </wps:cNvSpPr>
                              <wps:spPr bwMode="auto">
                                <a:xfrm>
                                  <a:off x="10157" y="53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88"/>
                              <wps:cNvSpPr>
                                <a:spLocks/>
                              </wps:cNvSpPr>
                              <wps:spPr bwMode="auto">
                                <a:xfrm>
                                  <a:off x="9359" y="5280"/>
                                  <a:ext cx="69" cy="60"/>
                                </a:xfrm>
                                <a:custGeom>
                                  <a:avLst/>
                                  <a:gdLst>
                                    <a:gd name="T0" fmla="*/ 61 w 139"/>
                                    <a:gd name="T1" fmla="*/ 0 h 120"/>
                                    <a:gd name="T2" fmla="*/ 4 w 139"/>
                                    <a:gd name="T3" fmla="*/ 68 h 120"/>
                                    <a:gd name="T4" fmla="*/ 4 w 139"/>
                                    <a:gd name="T5" fmla="*/ 68 h 120"/>
                                    <a:gd name="T6" fmla="*/ 62 w 139"/>
                                    <a:gd name="T7" fmla="*/ 120 h 120"/>
                                    <a:gd name="T8" fmla="*/ 66 w 139"/>
                                    <a:gd name="T9" fmla="*/ 120 h 120"/>
                                    <a:gd name="T10" fmla="*/ 40 w 139"/>
                                    <a:gd name="T11" fmla="*/ 98 h 120"/>
                                    <a:gd name="T12" fmla="*/ 66 w 139"/>
                                    <a:gd name="T13" fmla="*/ 120 h 120"/>
                                    <a:gd name="T14" fmla="*/ 61 w 139"/>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20">
                                      <a:moveTo>
                                        <a:pt x="61" y="0"/>
                                      </a:moveTo>
                                      <a:cubicBezTo>
                                        <a:pt x="20" y="0"/>
                                        <a:pt x="0" y="36"/>
                                        <a:pt x="4" y="68"/>
                                      </a:cubicBezTo>
                                      <a:cubicBezTo>
                                        <a:pt x="4" y="68"/>
                                        <a:pt x="4" y="68"/>
                                        <a:pt x="4" y="68"/>
                                      </a:cubicBezTo>
                                      <a:cubicBezTo>
                                        <a:pt x="7" y="95"/>
                                        <a:pt x="26" y="120"/>
                                        <a:pt x="62" y="120"/>
                                      </a:cubicBezTo>
                                      <a:cubicBezTo>
                                        <a:pt x="63" y="120"/>
                                        <a:pt x="64" y="120"/>
                                        <a:pt x="66" y="120"/>
                                      </a:cubicBezTo>
                                      <a:cubicBezTo>
                                        <a:pt x="57" y="113"/>
                                        <a:pt x="48" y="106"/>
                                        <a:pt x="40" y="98"/>
                                      </a:cubicBezTo>
                                      <a:cubicBezTo>
                                        <a:pt x="48" y="106"/>
                                        <a:pt x="57" y="113"/>
                                        <a:pt x="66" y="120"/>
                                      </a:cubicBezTo>
                                      <a:cubicBezTo>
                                        <a:pt x="139" y="116"/>
                                        <a:pt x="137" y="0"/>
                                        <a:pt x="6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89"/>
                              <wps:cNvSpPr>
                                <a:spLocks/>
                              </wps:cNvSpPr>
                              <wps:spPr bwMode="auto">
                                <a:xfrm>
                                  <a:off x="8367" y="50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590"/>
                              <wps:cNvSpPr>
                                <a:spLocks/>
                              </wps:cNvSpPr>
                              <wps:spPr bwMode="auto">
                                <a:xfrm>
                                  <a:off x="10261" y="308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91"/>
                              <wps:cNvSpPr>
                                <a:spLocks/>
                              </wps:cNvSpPr>
                              <wps:spPr bwMode="auto">
                                <a:xfrm>
                                  <a:off x="836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2"/>
                              <wps:cNvSpPr>
                                <a:spLocks/>
                              </wps:cNvSpPr>
                              <wps:spPr bwMode="auto">
                                <a:xfrm>
                                  <a:off x="8334" y="553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3"/>
                              <wps:cNvSpPr>
                                <a:spLocks/>
                              </wps:cNvSpPr>
                              <wps:spPr bwMode="auto">
                                <a:xfrm>
                                  <a:off x="8377" y="5370"/>
                                  <a:ext cx="42" cy="32"/>
                                </a:xfrm>
                                <a:custGeom>
                                  <a:avLst/>
                                  <a:gdLst>
                                    <a:gd name="T0" fmla="*/ 25 w 85"/>
                                    <a:gd name="T1" fmla="*/ 0 h 65"/>
                                    <a:gd name="T2" fmla="*/ 0 w 85"/>
                                    <a:gd name="T3" fmla="*/ 6 h 65"/>
                                    <a:gd name="T4" fmla="*/ 83 w 85"/>
                                    <a:gd name="T5" fmla="*/ 65 h 65"/>
                                    <a:gd name="T6" fmla="*/ 25 w 85"/>
                                    <a:gd name="T7" fmla="*/ 0 h 65"/>
                                  </a:gdLst>
                                  <a:ahLst/>
                                  <a:cxnLst>
                                    <a:cxn ang="0">
                                      <a:pos x="T0" y="T1"/>
                                    </a:cxn>
                                    <a:cxn ang="0">
                                      <a:pos x="T2" y="T3"/>
                                    </a:cxn>
                                    <a:cxn ang="0">
                                      <a:pos x="T4" y="T5"/>
                                    </a:cxn>
                                    <a:cxn ang="0">
                                      <a:pos x="T6" y="T7"/>
                                    </a:cxn>
                                  </a:cxnLst>
                                  <a:rect l="0" t="0" r="r" b="b"/>
                                  <a:pathLst>
                                    <a:path w="85" h="65">
                                      <a:moveTo>
                                        <a:pt x="25" y="0"/>
                                      </a:moveTo>
                                      <a:cubicBezTo>
                                        <a:pt x="16" y="0"/>
                                        <a:pt x="7" y="2"/>
                                        <a:pt x="0" y="6"/>
                                      </a:cubicBezTo>
                                      <a:cubicBezTo>
                                        <a:pt x="28" y="25"/>
                                        <a:pt x="56" y="45"/>
                                        <a:pt x="83" y="65"/>
                                      </a:cubicBezTo>
                                      <a:cubicBezTo>
                                        <a:pt x="85" y="34"/>
                                        <a:pt x="66" y="0"/>
                                        <a:pt x="2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4"/>
                              <wps:cNvSpPr>
                                <a:spLocks/>
                              </wps:cNvSpPr>
                              <wps:spPr bwMode="auto">
                                <a:xfrm>
                                  <a:off x="8351" y="5373"/>
                                  <a:ext cx="67" cy="57"/>
                                </a:xfrm>
                                <a:custGeom>
                                  <a:avLst/>
                                  <a:gdLst>
                                    <a:gd name="T0" fmla="*/ 76 w 134"/>
                                    <a:gd name="T1" fmla="*/ 114 h 114"/>
                                    <a:gd name="T2" fmla="*/ 134 w 134"/>
                                    <a:gd name="T3" fmla="*/ 59 h 114"/>
                                    <a:gd name="T4" fmla="*/ 51 w 134"/>
                                    <a:gd name="T5" fmla="*/ 0 h 114"/>
                                    <a:gd name="T6" fmla="*/ 76 w 134"/>
                                    <a:gd name="T7" fmla="*/ 114 h 114"/>
                                  </a:gdLst>
                                  <a:ahLst/>
                                  <a:cxnLst>
                                    <a:cxn ang="0">
                                      <a:pos x="T0" y="T1"/>
                                    </a:cxn>
                                    <a:cxn ang="0">
                                      <a:pos x="T2" y="T3"/>
                                    </a:cxn>
                                    <a:cxn ang="0">
                                      <a:pos x="T4" y="T5"/>
                                    </a:cxn>
                                    <a:cxn ang="0">
                                      <a:pos x="T6" y="T7"/>
                                    </a:cxn>
                                  </a:cxnLst>
                                  <a:rect l="0" t="0" r="r" b="b"/>
                                  <a:pathLst>
                                    <a:path w="134" h="114">
                                      <a:moveTo>
                                        <a:pt x="76" y="114"/>
                                      </a:moveTo>
                                      <a:cubicBezTo>
                                        <a:pt x="113" y="114"/>
                                        <a:pt x="132" y="87"/>
                                        <a:pt x="134" y="59"/>
                                      </a:cubicBezTo>
                                      <a:cubicBezTo>
                                        <a:pt x="107" y="39"/>
                                        <a:pt x="79" y="19"/>
                                        <a:pt x="51" y="0"/>
                                      </a:cubicBezTo>
                                      <a:cubicBezTo>
                                        <a:pt x="0" y="23"/>
                                        <a:pt x="9" y="114"/>
                                        <a:pt x="76"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5"/>
                              <wps:cNvSpPr>
                                <a:spLocks/>
                              </wps:cNvSpPr>
                              <wps:spPr bwMode="auto">
                                <a:xfrm>
                                  <a:off x="8231" y="495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6"/>
                              <wps:cNvSpPr>
                                <a:spLocks/>
                              </wps:cNvSpPr>
                              <wps:spPr bwMode="auto">
                                <a:xfrm>
                                  <a:off x="8261" y="467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7"/>
                              <wps:cNvSpPr>
                                <a:spLocks/>
                              </wps:cNvSpPr>
                              <wps:spPr bwMode="auto">
                                <a:xfrm>
                                  <a:off x="8313" y="4819"/>
                                  <a:ext cx="62" cy="60"/>
                                </a:xfrm>
                                <a:custGeom>
                                  <a:avLst/>
                                  <a:gdLst>
                                    <a:gd name="T0" fmla="*/ 67 w 125"/>
                                    <a:gd name="T1" fmla="*/ 120 h 120"/>
                                    <a:gd name="T2" fmla="*/ 125 w 125"/>
                                    <a:gd name="T3" fmla="*/ 60 h 120"/>
                                    <a:gd name="T4" fmla="*/ 125 w 125"/>
                                    <a:gd name="T5" fmla="*/ 60 h 120"/>
                                    <a:gd name="T6" fmla="*/ 67 w 125"/>
                                    <a:gd name="T7" fmla="*/ 0 h 120"/>
                                    <a:gd name="T8" fmla="*/ 13 w 125"/>
                                    <a:gd name="T9" fmla="*/ 37 h 120"/>
                                    <a:gd name="T10" fmla="*/ 67 w 125"/>
                                    <a:gd name="T11" fmla="*/ 48 h 120"/>
                                    <a:gd name="T12" fmla="*/ 13 w 125"/>
                                    <a:gd name="T13" fmla="*/ 37 h 120"/>
                                    <a:gd name="T14" fmla="*/ 67 w 125"/>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0">
                                      <a:moveTo>
                                        <a:pt x="67" y="120"/>
                                      </a:moveTo>
                                      <a:cubicBezTo>
                                        <a:pt x="105" y="120"/>
                                        <a:pt x="125" y="90"/>
                                        <a:pt x="125" y="60"/>
                                      </a:cubicBezTo>
                                      <a:cubicBezTo>
                                        <a:pt x="125" y="60"/>
                                        <a:pt x="125" y="60"/>
                                        <a:pt x="125" y="60"/>
                                      </a:cubicBezTo>
                                      <a:cubicBezTo>
                                        <a:pt x="125" y="30"/>
                                        <a:pt x="105" y="0"/>
                                        <a:pt x="67" y="0"/>
                                      </a:cubicBezTo>
                                      <a:cubicBezTo>
                                        <a:pt x="39" y="0"/>
                                        <a:pt x="21" y="16"/>
                                        <a:pt x="13" y="37"/>
                                      </a:cubicBezTo>
                                      <a:cubicBezTo>
                                        <a:pt x="31" y="40"/>
                                        <a:pt x="49" y="44"/>
                                        <a:pt x="67" y="48"/>
                                      </a:cubicBezTo>
                                      <a:cubicBezTo>
                                        <a:pt x="49" y="44"/>
                                        <a:pt x="31" y="40"/>
                                        <a:pt x="13" y="37"/>
                                      </a:cubicBezTo>
                                      <a:cubicBezTo>
                                        <a:pt x="0" y="72"/>
                                        <a:pt x="18" y="120"/>
                                        <a:pt x="6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8"/>
                              <wps:cNvSpPr>
                                <a:spLocks/>
                              </wps:cNvSpPr>
                              <wps:spPr bwMode="auto">
                                <a:xfrm>
                                  <a:off x="8687" y="801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9"/>
                              <wps:cNvSpPr>
                                <a:spLocks/>
                              </wps:cNvSpPr>
                              <wps:spPr bwMode="auto">
                                <a:xfrm>
                                  <a:off x="899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600"/>
                              <wps:cNvSpPr>
                                <a:spLocks/>
                              </wps:cNvSpPr>
                              <wps:spPr bwMode="auto">
                                <a:xfrm>
                                  <a:off x="8984" y="10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601"/>
                              <wps:cNvSpPr>
                                <a:spLocks/>
                              </wps:cNvSpPr>
                              <wps:spPr bwMode="auto">
                                <a:xfrm>
                                  <a:off x="9157" y="13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2"/>
                              <wps:cNvSpPr>
                                <a:spLocks/>
                              </wps:cNvSpPr>
                              <wps:spPr bwMode="auto">
                                <a:xfrm>
                                  <a:off x="891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3"/>
                              <wps:cNvSpPr>
                                <a:spLocks/>
                              </wps:cNvSpPr>
                              <wps:spPr bwMode="auto">
                                <a:xfrm>
                                  <a:off x="8977" y="12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4"/>
                              <wps:cNvSpPr>
                                <a:spLocks/>
                              </wps:cNvSpPr>
                              <wps:spPr bwMode="auto">
                                <a:xfrm>
                                  <a:off x="9031" y="14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5"/>
                              <wps:cNvSpPr>
                                <a:spLocks/>
                              </wps:cNvSpPr>
                              <wps:spPr bwMode="auto">
                                <a:xfrm>
                                  <a:off x="9144" y="91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06"/>
                              <wps:cNvSpPr>
                                <a:spLocks/>
                              </wps:cNvSpPr>
                              <wps:spPr bwMode="auto">
                                <a:xfrm>
                                  <a:off x="9131" y="10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07"/>
                            <wpg:cNvGrpSpPr>
                              <a:grpSpLocks/>
                            </wpg:cNvGrpSpPr>
                            <wpg:grpSpPr bwMode="auto">
                              <a:xfrm>
                                <a:off x="4430395" y="555625"/>
                                <a:ext cx="2503805" cy="4989830"/>
                                <a:chOff x="6977" y="875"/>
                                <a:chExt cx="3943" cy="7858"/>
                              </a:xfrm>
                            </wpg:grpSpPr>
                            <wps:wsp>
                              <wps:cNvPr id="401" name="Freeform 608"/>
                              <wps:cNvSpPr>
                                <a:spLocks/>
                              </wps:cNvSpPr>
                              <wps:spPr bwMode="auto">
                                <a:xfrm>
                                  <a:off x="9091" y="11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09"/>
                              <wps:cNvSpPr>
                                <a:spLocks/>
                              </wps:cNvSpPr>
                              <wps:spPr bwMode="auto">
                                <a:xfrm>
                                  <a:off x="885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610"/>
                              <wps:cNvSpPr>
                                <a:spLocks/>
                              </wps:cNvSpPr>
                              <wps:spPr bwMode="auto">
                                <a:xfrm>
                                  <a:off x="8537" y="9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611"/>
                              <wps:cNvSpPr>
                                <a:spLocks/>
                              </wps:cNvSpPr>
                              <wps:spPr bwMode="auto">
                                <a:xfrm>
                                  <a:off x="8471" y="16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612"/>
                              <wps:cNvSpPr>
                                <a:spLocks/>
                              </wps:cNvSpPr>
                              <wps:spPr bwMode="auto">
                                <a:xfrm>
                                  <a:off x="8464" y="108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613"/>
                              <wps:cNvSpPr>
                                <a:spLocks/>
                              </wps:cNvSpPr>
                              <wps:spPr bwMode="auto">
                                <a:xfrm>
                                  <a:off x="859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614"/>
                              <wps:cNvSpPr>
                                <a:spLocks/>
                              </wps:cNvSpPr>
                              <wps:spPr bwMode="auto">
                                <a:xfrm>
                                  <a:off x="8684" y="8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615"/>
                              <wps:cNvSpPr>
                                <a:spLocks/>
                              </wps:cNvSpPr>
                              <wps:spPr bwMode="auto">
                                <a:xfrm>
                                  <a:off x="8744" y="11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616"/>
                              <wps:cNvSpPr>
                                <a:spLocks/>
                              </wps:cNvSpPr>
                              <wps:spPr bwMode="auto">
                                <a:xfrm>
                                  <a:off x="8657" y="10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617"/>
                              <wps:cNvSpPr>
                                <a:spLocks/>
                              </wps:cNvSpPr>
                              <wps:spPr bwMode="auto">
                                <a:xfrm>
                                  <a:off x="8804" y="10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618"/>
                              <wps:cNvSpPr>
                                <a:spLocks/>
                              </wps:cNvSpPr>
                              <wps:spPr bwMode="auto">
                                <a:xfrm>
                                  <a:off x="9257" y="12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619"/>
                              <wps:cNvSpPr>
                                <a:spLocks/>
                              </wps:cNvSpPr>
                              <wps:spPr bwMode="auto">
                                <a:xfrm>
                                  <a:off x="9431" y="10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620"/>
                              <wps:cNvSpPr>
                                <a:spLocks/>
                              </wps:cNvSpPr>
                              <wps:spPr bwMode="auto">
                                <a:xfrm>
                                  <a:off x="9374" y="181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621"/>
                              <wps:cNvSpPr>
                                <a:spLocks/>
                              </wps:cNvSpPr>
                              <wps:spPr bwMode="auto">
                                <a:xfrm>
                                  <a:off x="9457" y="132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622"/>
                              <wps:cNvSpPr>
                                <a:spLocks/>
                              </wps:cNvSpPr>
                              <wps:spPr bwMode="auto">
                                <a:xfrm>
                                  <a:off x="9391" y="16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23"/>
                              <wps:cNvSpPr>
                                <a:spLocks/>
                              </wps:cNvSpPr>
                              <wps:spPr bwMode="auto">
                                <a:xfrm>
                                  <a:off x="9407" y="11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624"/>
                              <wps:cNvSpPr>
                                <a:spLocks/>
                              </wps:cNvSpPr>
                              <wps:spPr bwMode="auto">
                                <a:xfrm>
                                  <a:off x="9567" y="12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625"/>
                              <wps:cNvSpPr>
                                <a:spLocks/>
                              </wps:cNvSpPr>
                              <wps:spPr bwMode="auto">
                                <a:xfrm>
                                  <a:off x="9564" y="10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626"/>
                              <wps:cNvSpPr>
                                <a:spLocks/>
                              </wps:cNvSpPr>
                              <wps:spPr bwMode="auto">
                                <a:xfrm>
                                  <a:off x="9507" y="158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627"/>
                              <wps:cNvSpPr>
                                <a:spLocks/>
                              </wps:cNvSpPr>
                              <wps:spPr bwMode="auto">
                                <a:xfrm>
                                  <a:off x="9171" y="187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628"/>
                              <wps:cNvSpPr>
                                <a:spLocks/>
                              </wps:cNvSpPr>
                              <wps:spPr bwMode="auto">
                                <a:xfrm>
                                  <a:off x="9284" y="111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29"/>
                              <wps:cNvSpPr>
                                <a:spLocks/>
                              </wps:cNvSpPr>
                              <wps:spPr bwMode="auto">
                                <a:xfrm>
                                  <a:off x="8424" y="122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630"/>
                              <wps:cNvSpPr>
                                <a:spLocks/>
                              </wps:cNvSpPr>
                              <wps:spPr bwMode="auto">
                                <a:xfrm>
                                  <a:off x="9277" y="96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631"/>
                              <wps:cNvSpPr>
                                <a:spLocks/>
                              </wps:cNvSpPr>
                              <wps:spPr bwMode="auto">
                                <a:xfrm>
                                  <a:off x="9201" y="20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632"/>
                              <wps:cNvSpPr>
                                <a:spLocks/>
                              </wps:cNvSpPr>
                              <wps:spPr bwMode="auto">
                                <a:xfrm>
                                  <a:off x="9374" y="205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633"/>
                              <wps:cNvSpPr>
                                <a:spLocks/>
                              </wps:cNvSpPr>
                              <wps:spPr bwMode="auto">
                                <a:xfrm>
                                  <a:off x="9301" y="13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634"/>
                              <wps:cNvSpPr>
                                <a:spLocks/>
                              </wps:cNvSpPr>
                              <wps:spPr bwMode="auto">
                                <a:xfrm>
                                  <a:off x="9367" y="24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635"/>
                              <wps:cNvSpPr>
                                <a:spLocks/>
                              </wps:cNvSpPr>
                              <wps:spPr bwMode="auto">
                                <a:xfrm>
                                  <a:off x="9367" y="277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636"/>
                              <wps:cNvSpPr>
                                <a:spLocks/>
                              </wps:cNvSpPr>
                              <wps:spPr bwMode="auto">
                                <a:xfrm>
                                  <a:off x="7951" y="25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37"/>
                              <wps:cNvSpPr>
                                <a:spLocks/>
                              </wps:cNvSpPr>
                              <wps:spPr bwMode="auto">
                                <a:xfrm>
                                  <a:off x="7631" y="314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38"/>
                              <wps:cNvSpPr>
                                <a:spLocks/>
                              </wps:cNvSpPr>
                              <wps:spPr bwMode="auto">
                                <a:xfrm>
                                  <a:off x="7641" y="268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39"/>
                              <wps:cNvSpPr>
                                <a:spLocks/>
                              </wps:cNvSpPr>
                              <wps:spPr bwMode="auto">
                                <a:xfrm>
                                  <a:off x="7644" y="17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40"/>
                              <wps:cNvSpPr>
                                <a:spLocks/>
                              </wps:cNvSpPr>
                              <wps:spPr bwMode="auto">
                                <a:xfrm>
                                  <a:off x="7577" y="2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41"/>
                              <wps:cNvSpPr>
                                <a:spLocks/>
                              </wps:cNvSpPr>
                              <wps:spPr bwMode="auto">
                                <a:xfrm>
                                  <a:off x="7681" y="24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42"/>
                              <wps:cNvSpPr>
                                <a:spLocks/>
                              </wps:cNvSpPr>
                              <wps:spPr bwMode="auto">
                                <a:xfrm>
                                  <a:off x="7691" y="28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43"/>
                              <wps:cNvSpPr>
                                <a:spLocks/>
                              </wps:cNvSpPr>
                              <wps:spPr bwMode="auto">
                                <a:xfrm>
                                  <a:off x="7684" y="23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44"/>
                              <wps:cNvSpPr>
                                <a:spLocks/>
                              </wps:cNvSpPr>
                              <wps:spPr bwMode="auto">
                                <a:xfrm>
                                  <a:off x="7681" y="21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45"/>
                              <wps:cNvSpPr>
                                <a:spLocks/>
                              </wps:cNvSpPr>
                              <wps:spPr bwMode="auto">
                                <a:xfrm>
                                  <a:off x="7661" y="19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46"/>
                              <wps:cNvSpPr>
                                <a:spLocks/>
                              </wps:cNvSpPr>
                              <wps:spPr bwMode="auto">
                                <a:xfrm>
                                  <a:off x="7551" y="220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47"/>
                              <wps:cNvSpPr>
                                <a:spLocks/>
                              </wps:cNvSpPr>
                              <wps:spPr bwMode="auto">
                                <a:xfrm>
                                  <a:off x="7424" y="19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48"/>
                              <wps:cNvSpPr>
                                <a:spLocks/>
                              </wps:cNvSpPr>
                              <wps:spPr bwMode="auto">
                                <a:xfrm>
                                  <a:off x="7337" y="1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49"/>
                              <wps:cNvSpPr>
                                <a:spLocks/>
                              </wps:cNvSpPr>
                              <wps:spPr bwMode="auto">
                                <a:xfrm>
                                  <a:off x="7391" y="21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50"/>
                              <wps:cNvSpPr>
                                <a:spLocks/>
                              </wps:cNvSpPr>
                              <wps:spPr bwMode="auto">
                                <a:xfrm>
                                  <a:off x="7277" y="216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51"/>
                              <wps:cNvSpPr>
                                <a:spLocks/>
                              </wps:cNvSpPr>
                              <wps:spPr bwMode="auto">
                                <a:xfrm>
                                  <a:off x="7471" y="17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52"/>
                              <wps:cNvSpPr>
                                <a:spLocks/>
                              </wps:cNvSpPr>
                              <wps:spPr bwMode="auto">
                                <a:xfrm>
                                  <a:off x="8371" y="14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53"/>
                              <wps:cNvSpPr>
                                <a:spLocks/>
                              </wps:cNvSpPr>
                              <wps:spPr bwMode="auto">
                                <a:xfrm>
                                  <a:off x="7537" y="23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54"/>
                              <wps:cNvSpPr>
                                <a:spLocks/>
                              </wps:cNvSpPr>
                              <wps:spPr bwMode="auto">
                                <a:xfrm>
                                  <a:off x="7544" y="187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5"/>
                              <wps:cNvSpPr>
                                <a:spLocks/>
                              </wps:cNvSpPr>
                              <wps:spPr bwMode="auto">
                                <a:xfrm>
                                  <a:off x="7544" y="205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56"/>
                              <wps:cNvSpPr>
                                <a:spLocks/>
                              </wps:cNvSpPr>
                              <wps:spPr bwMode="auto">
                                <a:xfrm>
                                  <a:off x="8101" y="22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57"/>
                              <wps:cNvSpPr>
                                <a:spLocks/>
                              </wps:cNvSpPr>
                              <wps:spPr bwMode="auto">
                                <a:xfrm>
                                  <a:off x="8217" y="21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58"/>
                              <wps:cNvSpPr>
                                <a:spLocks/>
                              </wps:cNvSpPr>
                              <wps:spPr bwMode="auto">
                                <a:xfrm>
                                  <a:off x="8157" y="184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59"/>
                              <wps:cNvSpPr>
                                <a:spLocks/>
                              </wps:cNvSpPr>
                              <wps:spPr bwMode="auto">
                                <a:xfrm>
                                  <a:off x="8114" y="20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0"/>
                              <wps:cNvSpPr>
                                <a:spLocks/>
                              </wps:cNvSpPr>
                              <wps:spPr bwMode="auto">
                                <a:xfrm>
                                  <a:off x="8251" y="176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1"/>
                              <wps:cNvSpPr>
                                <a:spLocks/>
                              </wps:cNvSpPr>
                              <wps:spPr bwMode="auto">
                                <a:xfrm>
                                  <a:off x="8337" y="164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62"/>
                              <wps:cNvSpPr>
                                <a:spLocks/>
                              </wps:cNvSpPr>
                              <wps:spPr bwMode="auto">
                                <a:xfrm>
                                  <a:off x="8294" y="28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63"/>
                              <wps:cNvSpPr>
                                <a:spLocks/>
                              </wps:cNvSpPr>
                              <wps:spPr bwMode="auto">
                                <a:xfrm>
                                  <a:off x="8261" y="200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64"/>
                              <wps:cNvSpPr>
                                <a:spLocks/>
                              </wps:cNvSpPr>
                              <wps:spPr bwMode="auto">
                                <a:xfrm>
                                  <a:off x="7797" y="19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65"/>
                              <wps:cNvSpPr>
                                <a:spLocks/>
                              </wps:cNvSpPr>
                              <wps:spPr bwMode="auto">
                                <a:xfrm>
                                  <a:off x="7711" y="3284"/>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66"/>
                              <wps:cNvSpPr>
                                <a:spLocks/>
                              </wps:cNvSpPr>
                              <wps:spPr bwMode="auto">
                                <a:xfrm>
                                  <a:off x="7841" y="212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67"/>
                              <wps:cNvSpPr>
                                <a:spLocks/>
                              </wps:cNvSpPr>
                              <wps:spPr bwMode="auto">
                                <a:xfrm>
                                  <a:off x="7771" y="18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68"/>
                              <wps:cNvSpPr>
                                <a:spLocks/>
                              </wps:cNvSpPr>
                              <wps:spPr bwMode="auto">
                                <a:xfrm>
                                  <a:off x="7897" y="187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69"/>
                              <wps:cNvSpPr>
                                <a:spLocks/>
                              </wps:cNvSpPr>
                              <wps:spPr bwMode="auto">
                                <a:xfrm>
                                  <a:off x="7987" y="21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70"/>
                              <wps:cNvSpPr>
                                <a:spLocks/>
                              </wps:cNvSpPr>
                              <wps:spPr bwMode="auto">
                                <a:xfrm>
                                  <a:off x="8044" y="18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71"/>
                              <wps:cNvSpPr>
                                <a:spLocks/>
                              </wps:cNvSpPr>
                              <wps:spPr bwMode="auto">
                                <a:xfrm>
                                  <a:off x="9621" y="1342"/>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72"/>
                              <wps:cNvSpPr>
                                <a:spLocks/>
                              </wps:cNvSpPr>
                              <wps:spPr bwMode="auto">
                                <a:xfrm>
                                  <a:off x="7974" y="20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73"/>
                              <wps:cNvSpPr>
                                <a:spLocks/>
                              </wps:cNvSpPr>
                              <wps:spPr bwMode="auto">
                                <a:xfrm>
                                  <a:off x="10667" y="44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74"/>
                              <wps:cNvSpPr>
                                <a:spLocks/>
                              </wps:cNvSpPr>
                              <wps:spPr bwMode="auto">
                                <a:xfrm>
                                  <a:off x="10687" y="6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75"/>
                              <wps:cNvSpPr>
                                <a:spLocks/>
                              </wps:cNvSpPr>
                              <wps:spPr bwMode="auto">
                                <a:xfrm>
                                  <a:off x="10697" y="716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76"/>
                              <wps:cNvSpPr>
                                <a:spLocks/>
                              </wps:cNvSpPr>
                              <wps:spPr bwMode="auto">
                                <a:xfrm>
                                  <a:off x="10672" y="6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77"/>
                              <wps:cNvSpPr>
                                <a:spLocks/>
                              </wps:cNvSpPr>
                              <wps:spPr bwMode="auto">
                                <a:xfrm>
                                  <a:off x="10464" y="74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678"/>
                              <wps:cNvSpPr>
                                <a:spLocks/>
                              </wps:cNvSpPr>
                              <wps:spPr bwMode="auto">
                                <a:xfrm>
                                  <a:off x="10614" y="7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79"/>
                              <wps:cNvSpPr>
                                <a:spLocks/>
                              </wps:cNvSpPr>
                              <wps:spPr bwMode="auto">
                                <a:xfrm>
                                  <a:off x="10511" y="763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680"/>
                              <wps:cNvSpPr>
                                <a:spLocks/>
                              </wps:cNvSpPr>
                              <wps:spPr bwMode="auto">
                                <a:xfrm>
                                  <a:off x="10621" y="584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681"/>
                              <wps:cNvSpPr>
                                <a:spLocks/>
                              </wps:cNvSpPr>
                              <wps:spPr bwMode="auto">
                                <a:xfrm>
                                  <a:off x="10564" y="794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682"/>
                              <wps:cNvSpPr>
                                <a:spLocks/>
                              </wps:cNvSpPr>
                              <wps:spPr bwMode="auto">
                                <a:xfrm>
                                  <a:off x="10777" y="58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683"/>
                              <wps:cNvSpPr>
                                <a:spLocks/>
                              </wps:cNvSpPr>
                              <wps:spPr bwMode="auto">
                                <a:xfrm>
                                  <a:off x="10737" y="73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684"/>
                              <wps:cNvSpPr>
                                <a:spLocks/>
                              </wps:cNvSpPr>
                              <wps:spPr bwMode="auto">
                                <a:xfrm>
                                  <a:off x="9624" y="147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85"/>
                              <wps:cNvSpPr>
                                <a:spLocks/>
                              </wps:cNvSpPr>
                              <wps:spPr bwMode="auto">
                                <a:xfrm>
                                  <a:off x="7264" y="19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686"/>
                              <wps:cNvSpPr>
                                <a:spLocks/>
                              </wps:cNvSpPr>
                              <wps:spPr bwMode="auto">
                                <a:xfrm>
                                  <a:off x="10682" y="47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87"/>
                              <wps:cNvSpPr>
                                <a:spLocks/>
                              </wps:cNvSpPr>
                              <wps:spPr bwMode="auto">
                                <a:xfrm>
                                  <a:off x="10797" y="529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88"/>
                              <wps:cNvSpPr>
                                <a:spLocks/>
                              </wps:cNvSpPr>
                              <wps:spPr bwMode="auto">
                                <a:xfrm>
                                  <a:off x="10624" y="252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89"/>
                              <wps:cNvSpPr>
                                <a:spLocks/>
                              </wps:cNvSpPr>
                              <wps:spPr bwMode="auto">
                                <a:xfrm>
                                  <a:off x="10752" y="547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90"/>
                              <wps:cNvSpPr>
                                <a:spLocks/>
                              </wps:cNvSpPr>
                              <wps:spPr bwMode="auto">
                                <a:xfrm>
                                  <a:off x="10802" y="46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91"/>
                              <wps:cNvSpPr>
                                <a:spLocks/>
                              </wps:cNvSpPr>
                              <wps:spPr bwMode="auto">
                                <a:xfrm>
                                  <a:off x="10772" y="45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92"/>
                              <wps:cNvSpPr>
                                <a:spLocks/>
                              </wps:cNvSpPr>
                              <wps:spPr bwMode="auto">
                                <a:xfrm>
                                  <a:off x="10697" y="496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93"/>
                              <wps:cNvSpPr>
                                <a:spLocks/>
                              </wps:cNvSpPr>
                              <wps:spPr bwMode="auto">
                                <a:xfrm>
                                  <a:off x="10091" y="69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94"/>
                              <wps:cNvSpPr>
                                <a:spLocks/>
                              </wps:cNvSpPr>
                              <wps:spPr bwMode="auto">
                                <a:xfrm>
                                  <a:off x="10067" y="70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95"/>
                              <wps:cNvSpPr>
                                <a:spLocks/>
                              </wps:cNvSpPr>
                              <wps:spPr bwMode="auto">
                                <a:xfrm>
                                  <a:off x="10137" y="7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96"/>
                              <wps:cNvSpPr>
                                <a:spLocks/>
                              </wps:cNvSpPr>
                              <wps:spPr bwMode="auto">
                                <a:xfrm>
                                  <a:off x="10157" y="77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97"/>
                              <wps:cNvSpPr>
                                <a:spLocks/>
                              </wps:cNvSpPr>
                              <wps:spPr bwMode="auto">
                                <a:xfrm>
                                  <a:off x="10021" y="7545"/>
                                  <a:ext cx="77" cy="60"/>
                                </a:xfrm>
                                <a:custGeom>
                                  <a:avLst/>
                                  <a:gdLst>
                                    <a:gd name="T0" fmla="*/ 77 w 154"/>
                                    <a:gd name="T1" fmla="*/ 0 h 120"/>
                                    <a:gd name="T2" fmla="*/ 53 w 154"/>
                                    <a:gd name="T3" fmla="*/ 5 h 120"/>
                                    <a:gd name="T4" fmla="*/ 53 w 154"/>
                                    <a:gd name="T5" fmla="*/ 5 h 120"/>
                                    <a:gd name="T6" fmla="*/ 77 w 154"/>
                                    <a:gd name="T7" fmla="*/ 120 h 120"/>
                                    <a:gd name="T8" fmla="*/ 81 w 154"/>
                                    <a:gd name="T9" fmla="*/ 120 h 120"/>
                                    <a:gd name="T10" fmla="*/ 81 w 154"/>
                                    <a:gd name="T11" fmla="*/ 120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68" y="0"/>
                                        <a:pt x="60" y="2"/>
                                        <a:pt x="53" y="5"/>
                                      </a:cubicBezTo>
                                      <a:cubicBezTo>
                                        <a:pt x="53" y="5"/>
                                        <a:pt x="53" y="5"/>
                                        <a:pt x="53" y="5"/>
                                      </a:cubicBezTo>
                                      <a:cubicBezTo>
                                        <a:pt x="0" y="26"/>
                                        <a:pt x="8" y="120"/>
                                        <a:pt x="77" y="120"/>
                                      </a:cubicBezTo>
                                      <a:cubicBezTo>
                                        <a:pt x="78" y="120"/>
                                        <a:pt x="80" y="120"/>
                                        <a:pt x="81" y="120"/>
                                      </a:cubicBezTo>
                                      <a:cubicBezTo>
                                        <a:pt x="81" y="120"/>
                                        <a:pt x="81" y="120"/>
                                        <a:pt x="81" y="120"/>
                                      </a:cubicBezTo>
                                      <a:cubicBezTo>
                                        <a:pt x="154" y="115"/>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98"/>
                              <wps:cNvSpPr>
                                <a:spLocks/>
                              </wps:cNvSpPr>
                              <wps:spPr bwMode="auto">
                                <a:xfrm>
                                  <a:off x="10017" y="741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99"/>
                              <wps:cNvSpPr>
                                <a:spLocks/>
                              </wps:cNvSpPr>
                              <wps:spPr bwMode="auto">
                                <a:xfrm>
                                  <a:off x="10024" y="7876"/>
                                  <a:ext cx="77" cy="60"/>
                                </a:xfrm>
                                <a:custGeom>
                                  <a:avLst/>
                                  <a:gdLst>
                                    <a:gd name="T0" fmla="*/ 77 w 154"/>
                                    <a:gd name="T1" fmla="*/ 0 h 120"/>
                                    <a:gd name="T2" fmla="*/ 59 w 154"/>
                                    <a:gd name="T3" fmla="*/ 3 h 120"/>
                                    <a:gd name="T4" fmla="*/ 59 w 154"/>
                                    <a:gd name="T5" fmla="*/ 3 h 120"/>
                                    <a:gd name="T6" fmla="*/ 77 w 154"/>
                                    <a:gd name="T7" fmla="*/ 120 h 120"/>
                                    <a:gd name="T8" fmla="*/ 83 w 154"/>
                                    <a:gd name="T9" fmla="*/ 120 h 120"/>
                                    <a:gd name="T10" fmla="*/ 61 w 154"/>
                                    <a:gd name="T11" fmla="*/ 10 h 120"/>
                                    <a:gd name="T12" fmla="*/ 83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71" y="0"/>
                                        <a:pt x="65" y="1"/>
                                        <a:pt x="59" y="3"/>
                                      </a:cubicBezTo>
                                      <a:cubicBezTo>
                                        <a:pt x="59" y="3"/>
                                        <a:pt x="59" y="3"/>
                                        <a:pt x="59" y="3"/>
                                      </a:cubicBezTo>
                                      <a:cubicBezTo>
                                        <a:pt x="0" y="19"/>
                                        <a:pt x="6" y="120"/>
                                        <a:pt x="77" y="120"/>
                                      </a:cubicBezTo>
                                      <a:cubicBezTo>
                                        <a:pt x="79" y="120"/>
                                        <a:pt x="81" y="120"/>
                                        <a:pt x="83" y="120"/>
                                      </a:cubicBezTo>
                                      <a:cubicBezTo>
                                        <a:pt x="76" y="84"/>
                                        <a:pt x="69" y="47"/>
                                        <a:pt x="61" y="10"/>
                                      </a:cubicBezTo>
                                      <a:cubicBezTo>
                                        <a:pt x="69" y="47"/>
                                        <a:pt x="76" y="84"/>
                                        <a:pt x="83" y="120"/>
                                      </a:cubicBezTo>
                                      <a:cubicBezTo>
                                        <a:pt x="154" y="113"/>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00"/>
                              <wps:cNvSpPr>
                                <a:spLocks/>
                              </wps:cNvSpPr>
                              <wps:spPr bwMode="auto">
                                <a:xfrm>
                                  <a:off x="10197" y="79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701"/>
                              <wps:cNvSpPr>
                                <a:spLocks/>
                              </wps:cNvSpPr>
                              <wps:spPr bwMode="auto">
                                <a:xfrm>
                                  <a:off x="10414" y="7936"/>
                                  <a:ext cx="47" cy="60"/>
                                </a:xfrm>
                                <a:custGeom>
                                  <a:avLst/>
                                  <a:gdLst>
                                    <a:gd name="T0" fmla="*/ 77 w 94"/>
                                    <a:gd name="T1" fmla="*/ 120 h 120"/>
                                    <a:gd name="T2" fmla="*/ 94 w 94"/>
                                    <a:gd name="T3" fmla="*/ 118 h 120"/>
                                    <a:gd name="T4" fmla="*/ 83 w 94"/>
                                    <a:gd name="T5" fmla="*/ 0 h 120"/>
                                    <a:gd name="T6" fmla="*/ 77 w 94"/>
                                    <a:gd name="T7" fmla="*/ 0 h 120"/>
                                    <a:gd name="T8" fmla="*/ 77 w 94"/>
                                    <a:gd name="T9" fmla="*/ 120 h 120"/>
                                  </a:gdLst>
                                  <a:ahLst/>
                                  <a:cxnLst>
                                    <a:cxn ang="0">
                                      <a:pos x="T0" y="T1"/>
                                    </a:cxn>
                                    <a:cxn ang="0">
                                      <a:pos x="T2" y="T3"/>
                                    </a:cxn>
                                    <a:cxn ang="0">
                                      <a:pos x="T4" y="T5"/>
                                    </a:cxn>
                                    <a:cxn ang="0">
                                      <a:pos x="T6" y="T7"/>
                                    </a:cxn>
                                    <a:cxn ang="0">
                                      <a:pos x="T8" y="T9"/>
                                    </a:cxn>
                                  </a:cxnLst>
                                  <a:rect l="0" t="0" r="r" b="b"/>
                                  <a:pathLst>
                                    <a:path w="94" h="120">
                                      <a:moveTo>
                                        <a:pt x="77" y="120"/>
                                      </a:moveTo>
                                      <a:cubicBezTo>
                                        <a:pt x="83" y="120"/>
                                        <a:pt x="89" y="119"/>
                                        <a:pt x="94" y="118"/>
                                      </a:cubicBezTo>
                                      <a:cubicBezTo>
                                        <a:pt x="91" y="78"/>
                                        <a:pt x="87" y="39"/>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702"/>
                              <wps:cNvSpPr>
                                <a:spLocks/>
                              </wps:cNvSpPr>
                              <wps:spPr bwMode="auto">
                                <a:xfrm>
                                  <a:off x="10401" y="7603"/>
                                  <a:ext cx="18" cy="43"/>
                                </a:xfrm>
                                <a:custGeom>
                                  <a:avLst/>
                                  <a:gdLst>
                                    <a:gd name="T0" fmla="*/ 0 w 35"/>
                                    <a:gd name="T1" fmla="*/ 0 h 86"/>
                                    <a:gd name="T2" fmla="*/ 19 w 35"/>
                                    <a:gd name="T3" fmla="*/ 86 h 86"/>
                                    <a:gd name="T4" fmla="*/ 0 w 35"/>
                                    <a:gd name="T5" fmla="*/ 0 h 86"/>
                                  </a:gdLst>
                                  <a:ahLst/>
                                  <a:cxnLst>
                                    <a:cxn ang="0">
                                      <a:pos x="T0" y="T1"/>
                                    </a:cxn>
                                    <a:cxn ang="0">
                                      <a:pos x="T2" y="T3"/>
                                    </a:cxn>
                                    <a:cxn ang="0">
                                      <a:pos x="T4" y="T5"/>
                                    </a:cxn>
                                  </a:cxnLst>
                                  <a:rect l="0" t="0" r="r" b="b"/>
                                  <a:pathLst>
                                    <a:path w="35" h="86">
                                      <a:moveTo>
                                        <a:pt x="0" y="0"/>
                                      </a:moveTo>
                                      <a:cubicBezTo>
                                        <a:pt x="7" y="28"/>
                                        <a:pt x="13" y="57"/>
                                        <a:pt x="19" y="86"/>
                                      </a:cubicBezTo>
                                      <a:cubicBezTo>
                                        <a:pt x="35" y="58"/>
                                        <a:pt x="29" y="17"/>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703"/>
                              <wps:cNvSpPr>
                                <a:spLocks/>
                              </wps:cNvSpPr>
                              <wps:spPr bwMode="auto">
                                <a:xfrm>
                                  <a:off x="10427" y="73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704"/>
                              <wps:cNvSpPr>
                                <a:spLocks/>
                              </wps:cNvSpPr>
                              <wps:spPr bwMode="auto">
                                <a:xfrm>
                                  <a:off x="10377" y="712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705"/>
                              <wps:cNvSpPr>
                                <a:spLocks/>
                              </wps:cNvSpPr>
                              <wps:spPr bwMode="auto">
                                <a:xfrm>
                                  <a:off x="10456" y="7936"/>
                                  <a:ext cx="34" cy="59"/>
                                </a:xfrm>
                                <a:custGeom>
                                  <a:avLst/>
                                  <a:gdLst>
                                    <a:gd name="T0" fmla="*/ 0 w 69"/>
                                    <a:gd name="T1" fmla="*/ 0 h 118"/>
                                    <a:gd name="T2" fmla="*/ 11 w 69"/>
                                    <a:gd name="T3" fmla="*/ 118 h 118"/>
                                    <a:gd name="T4" fmla="*/ 0 w 69"/>
                                    <a:gd name="T5" fmla="*/ 0 h 118"/>
                                  </a:gdLst>
                                  <a:ahLst/>
                                  <a:cxnLst>
                                    <a:cxn ang="0">
                                      <a:pos x="T0" y="T1"/>
                                    </a:cxn>
                                    <a:cxn ang="0">
                                      <a:pos x="T2" y="T3"/>
                                    </a:cxn>
                                    <a:cxn ang="0">
                                      <a:pos x="T4" y="T5"/>
                                    </a:cxn>
                                  </a:cxnLst>
                                  <a:rect l="0" t="0" r="r" b="b"/>
                                  <a:pathLst>
                                    <a:path w="69" h="118">
                                      <a:moveTo>
                                        <a:pt x="0" y="0"/>
                                      </a:moveTo>
                                      <a:cubicBezTo>
                                        <a:pt x="4" y="39"/>
                                        <a:pt x="8" y="78"/>
                                        <a:pt x="11" y="118"/>
                                      </a:cubicBezTo>
                                      <a:cubicBezTo>
                                        <a:pt x="69" y="102"/>
                                        <a:pt x="65" y="6"/>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06"/>
                              <wps:cNvSpPr>
                                <a:spLocks/>
                              </wps:cNvSpPr>
                              <wps:spPr bwMode="auto">
                                <a:xfrm>
                                  <a:off x="10217" y="71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07"/>
                              <wps:cNvSpPr>
                                <a:spLocks/>
                              </wps:cNvSpPr>
                              <wps:spPr bwMode="auto">
                                <a:xfrm>
                                  <a:off x="10271" y="817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708"/>
                              <wps:cNvSpPr>
                                <a:spLocks/>
                              </wps:cNvSpPr>
                              <wps:spPr bwMode="auto">
                                <a:xfrm>
                                  <a:off x="10347" y="7599"/>
                                  <a:ext cx="64" cy="60"/>
                                </a:xfrm>
                                <a:custGeom>
                                  <a:avLst/>
                                  <a:gdLst>
                                    <a:gd name="T0" fmla="*/ 127 w 127"/>
                                    <a:gd name="T1" fmla="*/ 94 h 120"/>
                                    <a:gd name="T2" fmla="*/ 108 w 127"/>
                                    <a:gd name="T3" fmla="*/ 8 h 120"/>
                                    <a:gd name="T4" fmla="*/ 78 w 127"/>
                                    <a:gd name="T5" fmla="*/ 0 h 120"/>
                                    <a:gd name="T6" fmla="*/ 78 w 127"/>
                                    <a:gd name="T7" fmla="*/ 120 h 120"/>
                                    <a:gd name="T8" fmla="*/ 127 w 127"/>
                                    <a:gd name="T9" fmla="*/ 94 h 120"/>
                                  </a:gdLst>
                                  <a:ahLst/>
                                  <a:cxnLst>
                                    <a:cxn ang="0">
                                      <a:pos x="T0" y="T1"/>
                                    </a:cxn>
                                    <a:cxn ang="0">
                                      <a:pos x="T2" y="T3"/>
                                    </a:cxn>
                                    <a:cxn ang="0">
                                      <a:pos x="T4" y="T5"/>
                                    </a:cxn>
                                    <a:cxn ang="0">
                                      <a:pos x="T6" y="T7"/>
                                    </a:cxn>
                                    <a:cxn ang="0">
                                      <a:pos x="T8" y="T9"/>
                                    </a:cxn>
                                  </a:cxnLst>
                                  <a:rect l="0" t="0" r="r" b="b"/>
                                  <a:pathLst>
                                    <a:path w="127" h="120">
                                      <a:moveTo>
                                        <a:pt x="127" y="94"/>
                                      </a:moveTo>
                                      <a:cubicBezTo>
                                        <a:pt x="121" y="65"/>
                                        <a:pt x="115" y="36"/>
                                        <a:pt x="108" y="8"/>
                                      </a:cubicBezTo>
                                      <a:cubicBezTo>
                                        <a:pt x="100" y="3"/>
                                        <a:pt x="90" y="0"/>
                                        <a:pt x="78" y="0"/>
                                      </a:cubicBezTo>
                                      <a:cubicBezTo>
                                        <a:pt x="1" y="0"/>
                                        <a:pt x="0" y="120"/>
                                        <a:pt x="78" y="120"/>
                                      </a:cubicBezTo>
                                      <a:cubicBezTo>
                                        <a:pt x="101" y="120"/>
                                        <a:pt x="117" y="109"/>
                                        <a:pt x="127" y="9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09"/>
                              <wps:cNvSpPr>
                                <a:spLocks/>
                              </wps:cNvSpPr>
                              <wps:spPr bwMode="auto">
                                <a:xfrm>
                                  <a:off x="10297" y="785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0"/>
                              <wps:cNvSpPr>
                                <a:spLocks/>
                              </wps:cNvSpPr>
                              <wps:spPr bwMode="auto">
                                <a:xfrm>
                                  <a:off x="10621" y="23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11"/>
                              <wps:cNvSpPr>
                                <a:spLocks/>
                              </wps:cNvSpPr>
                              <wps:spPr bwMode="auto">
                                <a:xfrm>
                                  <a:off x="9924" y="142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712"/>
                              <wps:cNvSpPr>
                                <a:spLocks/>
                              </wps:cNvSpPr>
                              <wps:spPr bwMode="auto">
                                <a:xfrm>
                                  <a:off x="9964" y="205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13"/>
                              <wps:cNvSpPr>
                                <a:spLocks/>
                              </wps:cNvSpPr>
                              <wps:spPr bwMode="auto">
                                <a:xfrm>
                                  <a:off x="9921" y="127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714"/>
                              <wps:cNvSpPr>
                                <a:spLocks/>
                              </wps:cNvSpPr>
                              <wps:spPr bwMode="auto">
                                <a:xfrm>
                                  <a:off x="10011" y="2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715"/>
                              <wps:cNvSpPr>
                                <a:spLocks/>
                              </wps:cNvSpPr>
                              <wps:spPr bwMode="auto">
                                <a:xfrm>
                                  <a:off x="9867" y="114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716"/>
                              <wps:cNvSpPr>
                                <a:spLocks/>
                              </wps:cNvSpPr>
                              <wps:spPr bwMode="auto">
                                <a:xfrm>
                                  <a:off x="10044" y="151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717"/>
                              <wps:cNvSpPr>
                                <a:spLocks/>
                              </wps:cNvSpPr>
                              <wps:spPr bwMode="auto">
                                <a:xfrm>
                                  <a:off x="10061" y="1345"/>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18"/>
                              <wps:cNvSpPr>
                                <a:spLocks/>
                              </wps:cNvSpPr>
                              <wps:spPr bwMode="auto">
                                <a:xfrm>
                                  <a:off x="10051" y="11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719"/>
                              <wps:cNvSpPr>
                                <a:spLocks/>
                              </wps:cNvSpPr>
                              <wps:spPr bwMode="auto">
                                <a:xfrm>
                                  <a:off x="9754" y="12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720"/>
                              <wps:cNvSpPr>
                                <a:spLocks/>
                              </wps:cNvSpPr>
                              <wps:spPr bwMode="auto">
                                <a:xfrm>
                                  <a:off x="9707" y="111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721"/>
                              <wps:cNvSpPr>
                                <a:spLocks/>
                              </wps:cNvSpPr>
                              <wps:spPr bwMode="auto">
                                <a:xfrm>
                                  <a:off x="9784" y="13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722"/>
                              <wps:cNvSpPr>
                                <a:spLocks/>
                              </wps:cNvSpPr>
                              <wps:spPr bwMode="auto">
                                <a:xfrm>
                                  <a:off x="10067" y="16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23"/>
                              <wps:cNvSpPr>
                                <a:spLocks/>
                              </wps:cNvSpPr>
                              <wps:spPr bwMode="auto">
                                <a:xfrm>
                                  <a:off x="9657" y="16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724"/>
                              <wps:cNvSpPr>
                                <a:spLocks/>
                              </wps:cNvSpPr>
                              <wps:spPr bwMode="auto">
                                <a:xfrm>
                                  <a:off x="9797" y="20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725"/>
                              <wps:cNvSpPr>
                                <a:spLocks/>
                              </wps:cNvSpPr>
                              <wps:spPr bwMode="auto">
                                <a:xfrm>
                                  <a:off x="9831" y="231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726"/>
                              <wps:cNvSpPr>
                                <a:spLocks/>
                              </wps:cNvSpPr>
                              <wps:spPr bwMode="auto">
                                <a:xfrm>
                                  <a:off x="9784" y="15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727"/>
                              <wps:cNvSpPr>
                                <a:spLocks/>
                              </wps:cNvSpPr>
                              <wps:spPr bwMode="auto">
                                <a:xfrm>
                                  <a:off x="979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28"/>
                              <wps:cNvSpPr>
                                <a:spLocks/>
                              </wps:cNvSpPr>
                              <wps:spPr bwMode="auto">
                                <a:xfrm>
                                  <a:off x="10487" y="13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29"/>
                              <wps:cNvSpPr>
                                <a:spLocks/>
                              </wps:cNvSpPr>
                              <wps:spPr bwMode="auto">
                                <a:xfrm>
                                  <a:off x="10327" y="133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730"/>
                              <wps:cNvSpPr>
                                <a:spLocks/>
                              </wps:cNvSpPr>
                              <wps:spPr bwMode="auto">
                                <a:xfrm>
                                  <a:off x="10481" y="194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731"/>
                              <wps:cNvSpPr>
                                <a:spLocks/>
                              </wps:cNvSpPr>
                              <wps:spPr bwMode="auto">
                                <a:xfrm>
                                  <a:off x="10604" y="14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32"/>
                              <wps:cNvSpPr>
                                <a:spLocks/>
                              </wps:cNvSpPr>
                              <wps:spPr bwMode="auto">
                                <a:xfrm>
                                  <a:off x="10357" y="12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33"/>
                              <wps:cNvSpPr>
                                <a:spLocks/>
                              </wps:cNvSpPr>
                              <wps:spPr bwMode="auto">
                                <a:xfrm>
                                  <a:off x="10071" y="1819"/>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34"/>
                              <wps:cNvSpPr>
                                <a:spLocks/>
                              </wps:cNvSpPr>
                              <wps:spPr bwMode="auto">
                                <a:xfrm>
                                  <a:off x="10524" y="12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35"/>
                              <wps:cNvSpPr>
                                <a:spLocks/>
                              </wps:cNvSpPr>
                              <wps:spPr bwMode="auto">
                                <a:xfrm>
                                  <a:off x="1053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36"/>
                              <wps:cNvSpPr>
                                <a:spLocks/>
                              </wps:cNvSpPr>
                              <wps:spPr bwMode="auto">
                                <a:xfrm>
                                  <a:off x="10514" y="153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37"/>
                              <wps:cNvSpPr>
                                <a:spLocks/>
                              </wps:cNvSpPr>
                              <wps:spPr bwMode="auto">
                                <a:xfrm>
                                  <a:off x="10414" y="161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38"/>
                              <wps:cNvSpPr>
                                <a:spLocks/>
                              </wps:cNvSpPr>
                              <wps:spPr bwMode="auto">
                                <a:xfrm>
                                  <a:off x="10147" y="2323"/>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39"/>
                              <wps:cNvSpPr>
                                <a:spLocks/>
                              </wps:cNvSpPr>
                              <wps:spPr bwMode="auto">
                                <a:xfrm>
                                  <a:off x="10094" y="212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740"/>
                              <wps:cNvSpPr>
                                <a:spLocks/>
                              </wps:cNvSpPr>
                              <wps:spPr bwMode="auto">
                                <a:xfrm>
                                  <a:off x="10184" y="15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741"/>
                              <wps:cNvSpPr>
                                <a:spLocks/>
                              </wps:cNvSpPr>
                              <wps:spPr bwMode="auto">
                                <a:xfrm>
                                  <a:off x="10081" y="19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42"/>
                              <wps:cNvSpPr>
                                <a:spLocks/>
                              </wps:cNvSpPr>
                              <wps:spPr bwMode="auto">
                                <a:xfrm>
                                  <a:off x="10214" y="17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43"/>
                              <wps:cNvSpPr>
                                <a:spLocks/>
                              </wps:cNvSpPr>
                              <wps:spPr bwMode="auto">
                                <a:xfrm>
                                  <a:off x="10267" y="162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744"/>
                              <wps:cNvSpPr>
                                <a:spLocks/>
                              </wps:cNvSpPr>
                              <wps:spPr bwMode="auto">
                                <a:xfrm>
                                  <a:off x="10191" y="138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745"/>
                              <wps:cNvSpPr>
                                <a:spLocks/>
                              </wps:cNvSpPr>
                              <wps:spPr bwMode="auto">
                                <a:xfrm>
                                  <a:off x="10197" y="12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46"/>
                              <wps:cNvSpPr>
                                <a:spLocks/>
                              </wps:cNvSpPr>
                              <wps:spPr bwMode="auto">
                                <a:xfrm>
                                  <a:off x="6977" y="39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47"/>
                              <wps:cNvSpPr>
                                <a:spLocks/>
                              </wps:cNvSpPr>
                              <wps:spPr bwMode="auto">
                                <a:xfrm>
                                  <a:off x="9041" y="82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748"/>
                              <wps:cNvSpPr>
                                <a:spLocks/>
                              </wps:cNvSpPr>
                              <wps:spPr bwMode="auto">
                                <a:xfrm>
                                  <a:off x="9111" y="854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749"/>
                              <wps:cNvSpPr>
                                <a:spLocks/>
                              </wps:cNvSpPr>
                              <wps:spPr bwMode="auto">
                                <a:xfrm>
                                  <a:off x="8991" y="84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50"/>
                              <wps:cNvSpPr>
                                <a:spLocks/>
                              </wps:cNvSpPr>
                              <wps:spPr bwMode="auto">
                                <a:xfrm>
                                  <a:off x="9101" y="83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51"/>
                              <wps:cNvSpPr>
                                <a:spLocks/>
                              </wps:cNvSpPr>
                              <wps:spPr bwMode="auto">
                                <a:xfrm>
                                  <a:off x="9041" y="79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752"/>
                              <wps:cNvSpPr>
                                <a:spLocks/>
                              </wps:cNvSpPr>
                              <wps:spPr bwMode="auto">
                                <a:xfrm>
                                  <a:off x="8861" y="72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53"/>
                              <wps:cNvSpPr>
                                <a:spLocks/>
                              </wps:cNvSpPr>
                              <wps:spPr bwMode="auto">
                                <a:xfrm>
                                  <a:off x="8961" y="808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754"/>
                              <wps:cNvSpPr>
                                <a:spLocks/>
                              </wps:cNvSpPr>
                              <wps:spPr bwMode="auto">
                                <a:xfrm>
                                  <a:off x="8897" y="839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755"/>
                              <wps:cNvSpPr>
                                <a:spLocks/>
                              </wps:cNvSpPr>
                              <wps:spPr bwMode="auto">
                                <a:xfrm>
                                  <a:off x="8907" y="82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756"/>
                              <wps:cNvSpPr>
                                <a:spLocks/>
                              </wps:cNvSpPr>
                              <wps:spPr bwMode="auto">
                                <a:xfrm>
                                  <a:off x="9272" y="8276"/>
                                  <a:ext cx="73" cy="60"/>
                                </a:xfrm>
                                <a:custGeom>
                                  <a:avLst/>
                                  <a:gdLst>
                                    <a:gd name="T0" fmla="*/ 68 w 145"/>
                                    <a:gd name="T1" fmla="*/ 0 h 120"/>
                                    <a:gd name="T2" fmla="*/ 27 w 145"/>
                                    <a:gd name="T3" fmla="*/ 16 h 120"/>
                                    <a:gd name="T4" fmla="*/ 31 w 145"/>
                                    <a:gd name="T5" fmla="*/ 47 h 120"/>
                                    <a:gd name="T6" fmla="*/ 27 w 145"/>
                                    <a:gd name="T7" fmla="*/ 16 h 120"/>
                                    <a:gd name="T8" fmla="*/ 40 w 145"/>
                                    <a:gd name="T9" fmla="*/ 114 h 120"/>
                                    <a:gd name="T10" fmla="*/ 40 w 145"/>
                                    <a:gd name="T11" fmla="*/ 114 h 120"/>
                                    <a:gd name="T12" fmla="*/ 68 w 145"/>
                                    <a:gd name="T13" fmla="*/ 120 h 120"/>
                                    <a:gd name="T14" fmla="*/ 68 w 14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68" y="0"/>
                                      </a:moveTo>
                                      <a:cubicBezTo>
                                        <a:pt x="50" y="0"/>
                                        <a:pt x="37" y="6"/>
                                        <a:pt x="27" y="16"/>
                                      </a:cubicBezTo>
                                      <a:cubicBezTo>
                                        <a:pt x="29" y="26"/>
                                        <a:pt x="30" y="37"/>
                                        <a:pt x="31" y="47"/>
                                      </a:cubicBezTo>
                                      <a:cubicBezTo>
                                        <a:pt x="30" y="37"/>
                                        <a:pt x="29" y="26"/>
                                        <a:pt x="27" y="16"/>
                                      </a:cubicBezTo>
                                      <a:cubicBezTo>
                                        <a:pt x="0" y="43"/>
                                        <a:pt x="5" y="96"/>
                                        <a:pt x="40" y="114"/>
                                      </a:cubicBezTo>
                                      <a:cubicBezTo>
                                        <a:pt x="40" y="114"/>
                                        <a:pt x="40" y="114"/>
                                        <a:pt x="40" y="114"/>
                                      </a:cubicBezTo>
                                      <a:cubicBezTo>
                                        <a:pt x="48" y="118"/>
                                        <a:pt x="57"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757"/>
                              <wps:cNvSpPr>
                                <a:spLocks/>
                              </wps:cNvSpPr>
                              <wps:spPr bwMode="auto">
                                <a:xfrm>
                                  <a:off x="9358" y="8621"/>
                                  <a:ext cx="23" cy="54"/>
                                </a:xfrm>
                                <a:custGeom>
                                  <a:avLst/>
                                  <a:gdLst>
                                    <a:gd name="T0" fmla="*/ 45 w 45"/>
                                    <a:gd name="T1" fmla="*/ 106 h 106"/>
                                    <a:gd name="T2" fmla="*/ 36 w 45"/>
                                    <a:gd name="T3" fmla="*/ 0 h 106"/>
                                    <a:gd name="T4" fmla="*/ 45 w 45"/>
                                    <a:gd name="T5" fmla="*/ 106 h 106"/>
                                  </a:gdLst>
                                  <a:ahLst/>
                                  <a:cxnLst>
                                    <a:cxn ang="0">
                                      <a:pos x="T0" y="T1"/>
                                    </a:cxn>
                                    <a:cxn ang="0">
                                      <a:pos x="T2" y="T3"/>
                                    </a:cxn>
                                    <a:cxn ang="0">
                                      <a:pos x="T4" y="T5"/>
                                    </a:cxn>
                                  </a:cxnLst>
                                  <a:rect l="0" t="0" r="r" b="b"/>
                                  <a:pathLst>
                                    <a:path w="45" h="106">
                                      <a:moveTo>
                                        <a:pt x="45" y="106"/>
                                      </a:moveTo>
                                      <a:cubicBezTo>
                                        <a:pt x="42" y="70"/>
                                        <a:pt x="39" y="35"/>
                                        <a:pt x="36" y="0"/>
                                      </a:cubicBezTo>
                                      <a:cubicBezTo>
                                        <a:pt x="0" y="24"/>
                                        <a:pt x="3" y="88"/>
                                        <a:pt x="45"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58"/>
                              <wps:cNvSpPr>
                                <a:spLocks/>
                              </wps:cNvSpPr>
                              <wps:spPr bwMode="auto">
                                <a:xfrm>
                                  <a:off x="9376" y="8616"/>
                                  <a:ext cx="55" cy="61"/>
                                </a:xfrm>
                                <a:custGeom>
                                  <a:avLst/>
                                  <a:gdLst>
                                    <a:gd name="T0" fmla="*/ 33 w 110"/>
                                    <a:gd name="T1" fmla="*/ 0 h 120"/>
                                    <a:gd name="T2" fmla="*/ 0 w 110"/>
                                    <a:gd name="T3" fmla="*/ 10 h 120"/>
                                    <a:gd name="T4" fmla="*/ 9 w 110"/>
                                    <a:gd name="T5" fmla="*/ 116 h 120"/>
                                    <a:gd name="T6" fmla="*/ 33 w 110"/>
                                    <a:gd name="T7" fmla="*/ 120 h 120"/>
                                    <a:gd name="T8" fmla="*/ 33 w 110"/>
                                    <a:gd name="T9" fmla="*/ 0 h 120"/>
                                  </a:gdLst>
                                  <a:ahLst/>
                                  <a:cxnLst>
                                    <a:cxn ang="0">
                                      <a:pos x="T0" y="T1"/>
                                    </a:cxn>
                                    <a:cxn ang="0">
                                      <a:pos x="T2" y="T3"/>
                                    </a:cxn>
                                    <a:cxn ang="0">
                                      <a:pos x="T4" y="T5"/>
                                    </a:cxn>
                                    <a:cxn ang="0">
                                      <a:pos x="T6" y="T7"/>
                                    </a:cxn>
                                    <a:cxn ang="0">
                                      <a:pos x="T8" y="T9"/>
                                    </a:cxn>
                                  </a:cxnLst>
                                  <a:rect l="0" t="0" r="r" b="b"/>
                                  <a:pathLst>
                                    <a:path w="110" h="120">
                                      <a:moveTo>
                                        <a:pt x="33" y="0"/>
                                      </a:moveTo>
                                      <a:cubicBezTo>
                                        <a:pt x="20" y="0"/>
                                        <a:pt x="8" y="4"/>
                                        <a:pt x="0" y="10"/>
                                      </a:cubicBezTo>
                                      <a:cubicBezTo>
                                        <a:pt x="3" y="45"/>
                                        <a:pt x="6" y="80"/>
                                        <a:pt x="9" y="116"/>
                                      </a:cubicBezTo>
                                      <a:cubicBezTo>
                                        <a:pt x="16" y="118"/>
                                        <a:pt x="24" y="120"/>
                                        <a:pt x="33" y="120"/>
                                      </a:cubicBezTo>
                                      <a:cubicBezTo>
                                        <a:pt x="110" y="120"/>
                                        <a:pt x="110"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759"/>
                              <wps:cNvSpPr>
                                <a:spLocks/>
                              </wps:cNvSpPr>
                              <wps:spPr bwMode="auto">
                                <a:xfrm>
                                  <a:off x="9364" y="8473"/>
                                  <a:ext cx="67" cy="60"/>
                                </a:xfrm>
                                <a:custGeom>
                                  <a:avLst/>
                                  <a:gdLst>
                                    <a:gd name="T0" fmla="*/ 58 w 135"/>
                                    <a:gd name="T1" fmla="*/ 0 h 120"/>
                                    <a:gd name="T2" fmla="*/ 0 w 135"/>
                                    <a:gd name="T3" fmla="*/ 56 h 120"/>
                                    <a:gd name="T4" fmla="*/ 3 w 135"/>
                                    <a:gd name="T5" fmla="*/ 79 h 120"/>
                                    <a:gd name="T6" fmla="*/ 58 w 135"/>
                                    <a:gd name="T7" fmla="*/ 120 h 120"/>
                                    <a:gd name="T8" fmla="*/ 58 w 135"/>
                                    <a:gd name="T9" fmla="*/ 0 h 120"/>
                                  </a:gdLst>
                                  <a:ahLst/>
                                  <a:cxnLst>
                                    <a:cxn ang="0">
                                      <a:pos x="T0" y="T1"/>
                                    </a:cxn>
                                    <a:cxn ang="0">
                                      <a:pos x="T2" y="T3"/>
                                    </a:cxn>
                                    <a:cxn ang="0">
                                      <a:pos x="T4" y="T5"/>
                                    </a:cxn>
                                    <a:cxn ang="0">
                                      <a:pos x="T6" y="T7"/>
                                    </a:cxn>
                                    <a:cxn ang="0">
                                      <a:pos x="T8" y="T9"/>
                                    </a:cxn>
                                  </a:cxnLst>
                                  <a:rect l="0" t="0" r="r" b="b"/>
                                  <a:pathLst>
                                    <a:path w="135" h="120">
                                      <a:moveTo>
                                        <a:pt x="58" y="0"/>
                                      </a:moveTo>
                                      <a:cubicBezTo>
                                        <a:pt x="21" y="0"/>
                                        <a:pt x="2" y="28"/>
                                        <a:pt x="0" y="56"/>
                                      </a:cubicBezTo>
                                      <a:cubicBezTo>
                                        <a:pt x="1" y="64"/>
                                        <a:pt x="2" y="72"/>
                                        <a:pt x="3" y="79"/>
                                      </a:cubicBezTo>
                                      <a:cubicBezTo>
                                        <a:pt x="9" y="102"/>
                                        <a:pt x="28" y="120"/>
                                        <a:pt x="58" y="120"/>
                                      </a:cubicBezTo>
                                      <a:cubicBezTo>
                                        <a:pt x="135" y="120"/>
                                        <a:pt x="135"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760"/>
                              <wps:cNvSpPr>
                                <a:spLocks/>
                              </wps:cNvSpPr>
                              <wps:spPr bwMode="auto">
                                <a:xfrm>
                                  <a:off x="915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761"/>
                              <wps:cNvSpPr>
                                <a:spLocks/>
                              </wps:cNvSpPr>
                              <wps:spPr bwMode="auto">
                                <a:xfrm>
                                  <a:off x="9317" y="8116"/>
                                  <a:ext cx="68" cy="60"/>
                                </a:xfrm>
                                <a:custGeom>
                                  <a:avLst/>
                                  <a:gdLst>
                                    <a:gd name="T0" fmla="*/ 59 w 136"/>
                                    <a:gd name="T1" fmla="*/ 0 h 120"/>
                                    <a:gd name="T2" fmla="*/ 1 w 136"/>
                                    <a:gd name="T3" fmla="*/ 54 h 120"/>
                                    <a:gd name="T4" fmla="*/ 1 w 136"/>
                                    <a:gd name="T5" fmla="*/ 54 h 120"/>
                                    <a:gd name="T6" fmla="*/ 6 w 136"/>
                                    <a:gd name="T7" fmla="*/ 87 h 120"/>
                                    <a:gd name="T8" fmla="*/ 4 w 136"/>
                                    <a:gd name="T9" fmla="*/ 73 h 120"/>
                                    <a:gd name="T10" fmla="*/ 6 w 136"/>
                                    <a:gd name="T11" fmla="*/ 87 h 120"/>
                                    <a:gd name="T12" fmla="*/ 59 w 136"/>
                                    <a:gd name="T13" fmla="*/ 120 h 120"/>
                                    <a:gd name="T14" fmla="*/ 59 w 1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59" y="0"/>
                                      </a:moveTo>
                                      <a:cubicBezTo>
                                        <a:pt x="23" y="0"/>
                                        <a:pt x="4" y="26"/>
                                        <a:pt x="1" y="54"/>
                                      </a:cubicBezTo>
                                      <a:cubicBezTo>
                                        <a:pt x="1" y="54"/>
                                        <a:pt x="1" y="54"/>
                                        <a:pt x="1" y="54"/>
                                      </a:cubicBezTo>
                                      <a:cubicBezTo>
                                        <a:pt x="0" y="65"/>
                                        <a:pt x="2" y="76"/>
                                        <a:pt x="6" y="87"/>
                                      </a:cubicBezTo>
                                      <a:cubicBezTo>
                                        <a:pt x="6" y="82"/>
                                        <a:pt x="5" y="78"/>
                                        <a:pt x="4" y="73"/>
                                      </a:cubicBezTo>
                                      <a:cubicBezTo>
                                        <a:pt x="5" y="78"/>
                                        <a:pt x="6" y="82"/>
                                        <a:pt x="6" y="87"/>
                                      </a:cubicBezTo>
                                      <a:cubicBezTo>
                                        <a:pt x="14" y="106"/>
                                        <a:pt x="32"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762"/>
                              <wps:cNvSpPr>
                                <a:spLocks/>
                              </wps:cNvSpPr>
                              <wps:spPr bwMode="auto">
                                <a:xfrm>
                                  <a:off x="9214" y="8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763"/>
                              <wps:cNvSpPr>
                                <a:spLocks/>
                              </wps:cNvSpPr>
                              <wps:spPr bwMode="auto">
                                <a:xfrm>
                                  <a:off x="9221" y="86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64"/>
                              <wps:cNvSpPr>
                                <a:spLocks/>
                              </wps:cNvSpPr>
                              <wps:spPr bwMode="auto">
                                <a:xfrm>
                                  <a:off x="8824" y="8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65"/>
                              <wps:cNvSpPr>
                                <a:spLocks/>
                              </wps:cNvSpPr>
                              <wps:spPr bwMode="auto">
                                <a:xfrm>
                                  <a:off x="8571" y="77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66"/>
                              <wps:cNvSpPr>
                                <a:spLocks/>
                              </wps:cNvSpPr>
                              <wps:spPr bwMode="auto">
                                <a:xfrm>
                                  <a:off x="8294" y="7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7"/>
                              <wps:cNvSpPr>
                                <a:spLocks/>
                              </wps:cNvSpPr>
                              <wps:spPr bwMode="auto">
                                <a:xfrm>
                                  <a:off x="8254" y="717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68"/>
                              <wps:cNvSpPr>
                                <a:spLocks/>
                              </wps:cNvSpPr>
                              <wps:spPr bwMode="auto">
                                <a:xfrm>
                                  <a:off x="8211" y="701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69"/>
                              <wps:cNvSpPr>
                                <a:spLocks/>
                              </wps:cNvSpPr>
                              <wps:spPr bwMode="auto">
                                <a:xfrm>
                                  <a:off x="8331" y="745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70"/>
                              <wps:cNvSpPr>
                                <a:spLocks/>
                              </wps:cNvSpPr>
                              <wps:spPr bwMode="auto">
                                <a:xfrm>
                                  <a:off x="8377" y="76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71"/>
                              <wps:cNvSpPr>
                                <a:spLocks/>
                              </wps:cNvSpPr>
                              <wps:spPr bwMode="auto">
                                <a:xfrm>
                                  <a:off x="8204" y="686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2"/>
                              <wps:cNvSpPr>
                                <a:spLocks/>
                              </wps:cNvSpPr>
                              <wps:spPr bwMode="auto">
                                <a:xfrm>
                                  <a:off x="8154" y="624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73"/>
                              <wps:cNvSpPr>
                                <a:spLocks/>
                              </wps:cNvSpPr>
                              <wps:spPr bwMode="auto">
                                <a:xfrm>
                                  <a:off x="8177" y="673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74"/>
                              <wps:cNvSpPr>
                                <a:spLocks/>
                              </wps:cNvSpPr>
                              <wps:spPr bwMode="auto">
                                <a:xfrm>
                                  <a:off x="878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75"/>
                              <wps:cNvSpPr>
                                <a:spLocks/>
                              </wps:cNvSpPr>
                              <wps:spPr bwMode="auto">
                                <a:xfrm>
                                  <a:off x="8744" y="784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776"/>
                              <wps:cNvSpPr>
                                <a:spLocks/>
                              </wps:cNvSpPr>
                              <wps:spPr bwMode="auto">
                                <a:xfrm>
                                  <a:off x="8441" y="7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77"/>
                              <wps:cNvSpPr>
                                <a:spLocks/>
                              </wps:cNvSpPr>
                              <wps:spPr bwMode="auto">
                                <a:xfrm>
                                  <a:off x="8647" y="816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778"/>
                              <wps:cNvSpPr>
                                <a:spLocks/>
                              </wps:cNvSpPr>
                              <wps:spPr bwMode="auto">
                                <a:xfrm>
                                  <a:off x="8784" y="831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79"/>
                              <wps:cNvSpPr>
                                <a:spLocks/>
                              </wps:cNvSpPr>
                              <wps:spPr bwMode="auto">
                                <a:xfrm>
                                  <a:off x="8624" y="787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780"/>
                              <wps:cNvSpPr>
                                <a:spLocks/>
                              </wps:cNvSpPr>
                              <wps:spPr bwMode="auto">
                                <a:xfrm>
                                  <a:off x="8461" y="781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781"/>
                              <wps:cNvSpPr>
                                <a:spLocks/>
                              </wps:cNvSpPr>
                              <wps:spPr bwMode="auto">
                                <a:xfrm>
                                  <a:off x="8152" y="6054"/>
                                  <a:ext cx="71" cy="60"/>
                                </a:xfrm>
                                <a:custGeom>
                                  <a:avLst/>
                                  <a:gdLst>
                                    <a:gd name="T0" fmla="*/ 69 w 142"/>
                                    <a:gd name="T1" fmla="*/ 120 h 120"/>
                                    <a:gd name="T2" fmla="*/ 112 w 142"/>
                                    <a:gd name="T3" fmla="*/ 102 h 120"/>
                                    <a:gd name="T4" fmla="*/ 44 w 142"/>
                                    <a:gd name="T5" fmla="*/ 51 h 120"/>
                                    <a:gd name="T6" fmla="*/ 112 w 142"/>
                                    <a:gd name="T7" fmla="*/ 102 h 120"/>
                                    <a:gd name="T8" fmla="*/ 69 w 142"/>
                                    <a:gd name="T9" fmla="*/ 0 h 120"/>
                                    <a:gd name="T10" fmla="*/ 17 w 142"/>
                                    <a:gd name="T11" fmla="*/ 31 h 120"/>
                                    <a:gd name="T12" fmla="*/ 17 w 142"/>
                                    <a:gd name="T13" fmla="*/ 31 h 120"/>
                                    <a:gd name="T14" fmla="*/ 69 w 14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20">
                                      <a:moveTo>
                                        <a:pt x="69" y="120"/>
                                      </a:moveTo>
                                      <a:cubicBezTo>
                                        <a:pt x="88" y="120"/>
                                        <a:pt x="102" y="113"/>
                                        <a:pt x="112" y="102"/>
                                      </a:cubicBezTo>
                                      <a:cubicBezTo>
                                        <a:pt x="90" y="85"/>
                                        <a:pt x="67" y="68"/>
                                        <a:pt x="44" y="51"/>
                                      </a:cubicBezTo>
                                      <a:cubicBezTo>
                                        <a:pt x="67" y="68"/>
                                        <a:pt x="90" y="85"/>
                                        <a:pt x="112" y="102"/>
                                      </a:cubicBezTo>
                                      <a:cubicBezTo>
                                        <a:pt x="142" y="69"/>
                                        <a:pt x="127" y="0"/>
                                        <a:pt x="69" y="0"/>
                                      </a:cubicBezTo>
                                      <a:cubicBezTo>
                                        <a:pt x="43" y="0"/>
                                        <a:pt x="26" y="13"/>
                                        <a:pt x="17" y="31"/>
                                      </a:cubicBezTo>
                                      <a:cubicBezTo>
                                        <a:pt x="17" y="31"/>
                                        <a:pt x="17" y="31"/>
                                        <a:pt x="17" y="31"/>
                                      </a:cubicBezTo>
                                      <a:cubicBezTo>
                                        <a:pt x="0" y="67"/>
                                        <a:pt x="17" y="120"/>
                                        <a:pt x="69"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782"/>
                              <wps:cNvSpPr>
                                <a:spLocks/>
                              </wps:cNvSpPr>
                              <wps:spPr bwMode="auto">
                                <a:xfrm>
                                  <a:off x="9401" y="8230"/>
                                  <a:ext cx="68" cy="60"/>
                                </a:xfrm>
                                <a:custGeom>
                                  <a:avLst/>
                                  <a:gdLst>
                                    <a:gd name="T0" fmla="*/ 135 w 136"/>
                                    <a:gd name="T1" fmla="*/ 65 h 120"/>
                                    <a:gd name="T2" fmla="*/ 130 w 136"/>
                                    <a:gd name="T3" fmla="*/ 36 h 120"/>
                                    <a:gd name="T4" fmla="*/ 135 w 136"/>
                                    <a:gd name="T5" fmla="*/ 65 h 120"/>
                                    <a:gd name="T6" fmla="*/ 128 w 136"/>
                                    <a:gd name="T7" fmla="*/ 29 h 120"/>
                                    <a:gd name="T8" fmla="*/ 128 w 136"/>
                                    <a:gd name="T9" fmla="*/ 29 h 120"/>
                                    <a:gd name="T10" fmla="*/ 77 w 136"/>
                                    <a:gd name="T11" fmla="*/ 0 h 120"/>
                                    <a:gd name="T12" fmla="*/ 77 w 136"/>
                                    <a:gd name="T13" fmla="*/ 120 h 120"/>
                                    <a:gd name="T14" fmla="*/ 135 w 136"/>
                                    <a:gd name="T15" fmla="*/ 65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135" y="65"/>
                                      </a:moveTo>
                                      <a:cubicBezTo>
                                        <a:pt x="133" y="55"/>
                                        <a:pt x="131" y="45"/>
                                        <a:pt x="130" y="36"/>
                                      </a:cubicBezTo>
                                      <a:cubicBezTo>
                                        <a:pt x="131" y="45"/>
                                        <a:pt x="133" y="55"/>
                                        <a:pt x="135" y="65"/>
                                      </a:cubicBezTo>
                                      <a:cubicBezTo>
                                        <a:pt x="136" y="52"/>
                                        <a:pt x="134" y="40"/>
                                        <a:pt x="128" y="29"/>
                                      </a:cubicBezTo>
                                      <a:cubicBezTo>
                                        <a:pt x="128" y="29"/>
                                        <a:pt x="128" y="29"/>
                                        <a:pt x="128" y="29"/>
                                      </a:cubicBezTo>
                                      <a:cubicBezTo>
                                        <a:pt x="119" y="12"/>
                                        <a:pt x="102" y="0"/>
                                        <a:pt x="77" y="0"/>
                                      </a:cubicBezTo>
                                      <a:cubicBezTo>
                                        <a:pt x="0" y="0"/>
                                        <a:pt x="0" y="120"/>
                                        <a:pt x="77" y="120"/>
                                      </a:cubicBezTo>
                                      <a:cubicBezTo>
                                        <a:pt x="114" y="120"/>
                                        <a:pt x="133" y="93"/>
                                        <a:pt x="135" y="6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83"/>
                              <wps:cNvSpPr>
                                <a:spLocks/>
                              </wps:cNvSpPr>
                              <wps:spPr bwMode="auto">
                                <a:xfrm>
                                  <a:off x="8534" y="79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84"/>
                              <wps:cNvSpPr>
                                <a:spLocks/>
                              </wps:cNvSpPr>
                              <wps:spPr bwMode="auto">
                                <a:xfrm>
                                  <a:off x="10531" y="80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85"/>
                              <wps:cNvSpPr>
                                <a:spLocks/>
                              </wps:cNvSpPr>
                              <wps:spPr bwMode="auto">
                                <a:xfrm>
                                  <a:off x="10461" y="77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86"/>
                              <wps:cNvSpPr>
                                <a:spLocks/>
                              </wps:cNvSpPr>
                              <wps:spPr bwMode="auto">
                                <a:xfrm>
                                  <a:off x="10544" y="84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787"/>
                              <wps:cNvSpPr>
                                <a:spLocks/>
                              </wps:cNvSpPr>
                              <wps:spPr bwMode="auto">
                                <a:xfrm>
                                  <a:off x="10470" y="8333"/>
                                  <a:ext cx="68" cy="60"/>
                                </a:xfrm>
                                <a:custGeom>
                                  <a:avLst/>
                                  <a:gdLst>
                                    <a:gd name="T0" fmla="*/ 59 w 136"/>
                                    <a:gd name="T1" fmla="*/ 0 h 120"/>
                                    <a:gd name="T2" fmla="*/ 3 w 136"/>
                                    <a:gd name="T3" fmla="*/ 41 h 120"/>
                                    <a:gd name="T4" fmla="*/ 3 w 136"/>
                                    <a:gd name="T5" fmla="*/ 41 h 120"/>
                                    <a:gd name="T6" fmla="*/ 3 w 136"/>
                                    <a:gd name="T7" fmla="*/ 78 h 120"/>
                                    <a:gd name="T8" fmla="*/ 3 w 136"/>
                                    <a:gd name="T9" fmla="*/ 78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8" y="0"/>
                                        <a:pt x="10" y="19"/>
                                        <a:pt x="3" y="41"/>
                                      </a:cubicBezTo>
                                      <a:cubicBezTo>
                                        <a:pt x="3" y="41"/>
                                        <a:pt x="3" y="41"/>
                                        <a:pt x="3" y="41"/>
                                      </a:cubicBezTo>
                                      <a:cubicBezTo>
                                        <a:pt x="0" y="53"/>
                                        <a:pt x="0" y="66"/>
                                        <a:pt x="3" y="78"/>
                                      </a:cubicBezTo>
                                      <a:cubicBezTo>
                                        <a:pt x="3" y="78"/>
                                        <a:pt x="3" y="78"/>
                                        <a:pt x="3" y="78"/>
                                      </a:cubicBezTo>
                                      <a:cubicBezTo>
                                        <a:pt x="9" y="101"/>
                                        <a:pt x="2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88"/>
                              <wps:cNvSpPr>
                                <a:spLocks/>
                              </wps:cNvSpPr>
                              <wps:spPr bwMode="auto">
                                <a:xfrm>
                                  <a:off x="10307" y="83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789"/>
                              <wps:cNvSpPr>
                                <a:spLocks/>
                              </wps:cNvSpPr>
                              <wps:spPr bwMode="auto">
                                <a:xfrm>
                                  <a:off x="10252" y="8550"/>
                                  <a:ext cx="73" cy="60"/>
                                </a:xfrm>
                                <a:custGeom>
                                  <a:avLst/>
                                  <a:gdLst>
                                    <a:gd name="T0" fmla="*/ 68 w 145"/>
                                    <a:gd name="T1" fmla="*/ 0 h 120"/>
                                    <a:gd name="T2" fmla="*/ 24 w 145"/>
                                    <a:gd name="T3" fmla="*/ 19 h 120"/>
                                    <a:gd name="T4" fmla="*/ 24 w 145"/>
                                    <a:gd name="T5" fmla="*/ 19 h 120"/>
                                    <a:gd name="T6" fmla="*/ 42 w 145"/>
                                    <a:gd name="T7" fmla="*/ 114 h 120"/>
                                    <a:gd name="T8" fmla="*/ 42 w 145"/>
                                    <a:gd name="T9" fmla="*/ 114 h 120"/>
                                    <a:gd name="T10" fmla="*/ 68 w 145"/>
                                    <a:gd name="T11" fmla="*/ 120 h 120"/>
                                    <a:gd name="T12" fmla="*/ 68 w 14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8" y="0"/>
                                      </a:moveTo>
                                      <a:cubicBezTo>
                                        <a:pt x="48" y="0"/>
                                        <a:pt x="34" y="7"/>
                                        <a:pt x="24" y="19"/>
                                      </a:cubicBezTo>
                                      <a:cubicBezTo>
                                        <a:pt x="24" y="19"/>
                                        <a:pt x="24" y="19"/>
                                        <a:pt x="24" y="19"/>
                                      </a:cubicBezTo>
                                      <a:cubicBezTo>
                                        <a:pt x="0" y="47"/>
                                        <a:pt x="6" y="97"/>
                                        <a:pt x="42" y="114"/>
                                      </a:cubicBezTo>
                                      <a:cubicBezTo>
                                        <a:pt x="42" y="114"/>
                                        <a:pt x="42" y="114"/>
                                        <a:pt x="42" y="114"/>
                                      </a:cubicBezTo>
                                      <a:cubicBezTo>
                                        <a:pt x="49" y="118"/>
                                        <a:pt x="58"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790"/>
                              <wps:cNvSpPr>
                                <a:spLocks/>
                              </wps:cNvSpPr>
                              <wps:spPr bwMode="auto">
                                <a:xfrm>
                                  <a:off x="10384" y="84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791"/>
                              <wps:cNvSpPr>
                                <a:spLocks/>
                              </wps:cNvSpPr>
                              <wps:spPr bwMode="auto">
                                <a:xfrm>
                                  <a:off x="10597" y="817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792"/>
                              <wps:cNvSpPr>
                                <a:spLocks/>
                              </wps:cNvSpPr>
                              <wps:spPr bwMode="auto">
                                <a:xfrm>
                                  <a:off x="10341" y="805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793"/>
                              <wps:cNvSpPr>
                                <a:spLocks/>
                              </wps:cNvSpPr>
                              <wps:spPr bwMode="auto">
                                <a:xfrm>
                                  <a:off x="10752" y="774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794"/>
                              <wps:cNvSpPr>
                                <a:spLocks/>
                              </wps:cNvSpPr>
                              <wps:spPr bwMode="auto">
                                <a:xfrm>
                                  <a:off x="10702" y="758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95"/>
                              <wps:cNvSpPr>
                                <a:spLocks/>
                              </wps:cNvSpPr>
                              <wps:spPr bwMode="auto">
                                <a:xfrm>
                                  <a:off x="10201" y="8420"/>
                                  <a:ext cx="77" cy="60"/>
                                </a:xfrm>
                                <a:custGeom>
                                  <a:avLst/>
                                  <a:gdLst>
                                    <a:gd name="T0" fmla="*/ 77 w 154"/>
                                    <a:gd name="T1" fmla="*/ 0 h 120"/>
                                    <a:gd name="T2" fmla="*/ 74 w 154"/>
                                    <a:gd name="T3" fmla="*/ 0 h 120"/>
                                    <a:gd name="T4" fmla="*/ 74 w 154"/>
                                    <a:gd name="T5" fmla="*/ 0 h 120"/>
                                    <a:gd name="T6" fmla="*/ 78 w 154"/>
                                    <a:gd name="T7" fmla="*/ 120 h 120"/>
                                    <a:gd name="T8" fmla="*/ 97 w 154"/>
                                    <a:gd name="T9" fmla="*/ 117 h 120"/>
                                    <a:gd name="T10" fmla="*/ 97 w 154"/>
                                    <a:gd name="T11" fmla="*/ 117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76" y="0"/>
                                        <a:pt x="75" y="0"/>
                                        <a:pt x="74" y="0"/>
                                      </a:cubicBezTo>
                                      <a:cubicBezTo>
                                        <a:pt x="74" y="0"/>
                                        <a:pt x="74" y="0"/>
                                        <a:pt x="74" y="0"/>
                                      </a:cubicBezTo>
                                      <a:cubicBezTo>
                                        <a:pt x="0" y="3"/>
                                        <a:pt x="1" y="120"/>
                                        <a:pt x="78" y="120"/>
                                      </a:cubicBezTo>
                                      <a:cubicBezTo>
                                        <a:pt x="85" y="120"/>
                                        <a:pt x="91" y="119"/>
                                        <a:pt x="97" y="117"/>
                                      </a:cubicBezTo>
                                      <a:cubicBezTo>
                                        <a:pt x="97" y="117"/>
                                        <a:pt x="97" y="117"/>
                                        <a:pt x="97" y="117"/>
                                      </a:cubicBezTo>
                                      <a:cubicBezTo>
                                        <a:pt x="154" y="99"/>
                                        <a:pt x="148"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796"/>
                              <wps:cNvSpPr>
                                <a:spLocks/>
                              </wps:cNvSpPr>
                              <wps:spPr bwMode="auto">
                                <a:xfrm>
                                  <a:off x="10802" y="72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97"/>
                              <wps:cNvSpPr>
                                <a:spLocks/>
                              </wps:cNvSpPr>
                              <wps:spPr bwMode="auto">
                                <a:xfrm>
                                  <a:off x="10621" y="83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798"/>
                              <wps:cNvSpPr>
                                <a:spLocks/>
                              </wps:cNvSpPr>
                              <wps:spPr bwMode="auto">
                                <a:xfrm>
                                  <a:off x="10842" y="73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99"/>
                              <wps:cNvSpPr>
                                <a:spLocks/>
                              </wps:cNvSpPr>
                              <wps:spPr bwMode="auto">
                                <a:xfrm>
                                  <a:off x="10687" y="74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00"/>
                              <wps:cNvSpPr>
                                <a:spLocks/>
                              </wps:cNvSpPr>
                              <wps:spPr bwMode="auto">
                                <a:xfrm>
                                  <a:off x="10621" y="783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01"/>
                              <wps:cNvSpPr>
                                <a:spLocks/>
                              </wps:cNvSpPr>
                              <wps:spPr bwMode="auto">
                                <a:xfrm>
                                  <a:off x="10677" y="69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02"/>
                              <wps:cNvSpPr>
                                <a:spLocks/>
                              </wps:cNvSpPr>
                              <wps:spPr bwMode="auto">
                                <a:xfrm>
                                  <a:off x="10151" y="8273"/>
                                  <a:ext cx="66" cy="60"/>
                                </a:xfrm>
                                <a:custGeom>
                                  <a:avLst/>
                                  <a:gdLst>
                                    <a:gd name="T0" fmla="*/ 120 w 133"/>
                                    <a:gd name="T1" fmla="*/ 18 h 120"/>
                                    <a:gd name="T2" fmla="*/ 78 w 133"/>
                                    <a:gd name="T3" fmla="*/ 0 h 120"/>
                                    <a:gd name="T4" fmla="*/ 78 w 133"/>
                                    <a:gd name="T5" fmla="*/ 120 h 120"/>
                                    <a:gd name="T6" fmla="*/ 133 w 133"/>
                                    <a:gd name="T7" fmla="*/ 80 h 120"/>
                                    <a:gd name="T8" fmla="*/ 120 w 133"/>
                                    <a:gd name="T9" fmla="*/ 18 h 120"/>
                                  </a:gdLst>
                                  <a:ahLst/>
                                  <a:cxnLst>
                                    <a:cxn ang="0">
                                      <a:pos x="T0" y="T1"/>
                                    </a:cxn>
                                    <a:cxn ang="0">
                                      <a:pos x="T2" y="T3"/>
                                    </a:cxn>
                                    <a:cxn ang="0">
                                      <a:pos x="T4" y="T5"/>
                                    </a:cxn>
                                    <a:cxn ang="0">
                                      <a:pos x="T6" y="T7"/>
                                    </a:cxn>
                                    <a:cxn ang="0">
                                      <a:pos x="T8" y="T9"/>
                                    </a:cxn>
                                  </a:cxnLst>
                                  <a:rect l="0" t="0" r="r" b="b"/>
                                  <a:pathLst>
                                    <a:path w="133" h="120">
                                      <a:moveTo>
                                        <a:pt x="120" y="18"/>
                                      </a:moveTo>
                                      <a:cubicBezTo>
                                        <a:pt x="111" y="8"/>
                                        <a:pt x="96" y="0"/>
                                        <a:pt x="78" y="0"/>
                                      </a:cubicBezTo>
                                      <a:cubicBezTo>
                                        <a:pt x="0" y="0"/>
                                        <a:pt x="0" y="120"/>
                                        <a:pt x="78" y="120"/>
                                      </a:cubicBezTo>
                                      <a:cubicBezTo>
                                        <a:pt x="107" y="120"/>
                                        <a:pt x="126" y="102"/>
                                        <a:pt x="133" y="80"/>
                                      </a:cubicBezTo>
                                      <a:cubicBezTo>
                                        <a:pt x="129" y="60"/>
                                        <a:pt x="124" y="39"/>
                                        <a:pt x="120" y="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803"/>
                              <wps:cNvSpPr>
                                <a:spLocks/>
                              </wps:cNvSpPr>
                              <wps:spPr bwMode="auto">
                                <a:xfrm>
                                  <a:off x="9634" y="86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804"/>
                              <wps:cNvSpPr>
                                <a:spLocks/>
                              </wps:cNvSpPr>
                              <wps:spPr bwMode="auto">
                                <a:xfrm>
                                  <a:off x="9694" y="85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805"/>
                              <wps:cNvSpPr>
                                <a:spLocks/>
                              </wps:cNvSpPr>
                              <wps:spPr bwMode="auto">
                                <a:xfrm>
                                  <a:off x="9801" y="867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806"/>
                              <wps:cNvSpPr>
                                <a:spLocks/>
                              </wps:cNvSpPr>
                              <wps:spPr bwMode="auto">
                                <a:xfrm>
                                  <a:off x="9741" y="82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807"/>
                              <wps:cNvSpPr>
                                <a:spLocks/>
                              </wps:cNvSpPr>
                              <wps:spPr bwMode="auto">
                                <a:xfrm>
                                  <a:off x="9724" y="836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08"/>
                            <wpg:cNvGrpSpPr>
                              <a:grpSpLocks/>
                            </wpg:cNvGrpSpPr>
                            <wpg:grpSpPr bwMode="auto">
                              <a:xfrm>
                                <a:off x="4106545" y="831215"/>
                                <a:ext cx="2707005" cy="4720590"/>
                                <a:chOff x="6467" y="1309"/>
                                <a:chExt cx="4263" cy="7434"/>
                              </a:xfrm>
                            </wpg:grpSpPr>
                            <wps:wsp>
                              <wps:cNvPr id="201" name="Freeform 809"/>
                              <wps:cNvSpPr>
                                <a:spLocks/>
                              </wps:cNvSpPr>
                              <wps:spPr bwMode="auto">
                                <a:xfrm>
                                  <a:off x="9577" y="8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10"/>
                              <wps:cNvSpPr>
                                <a:spLocks/>
                              </wps:cNvSpPr>
                              <wps:spPr bwMode="auto">
                                <a:xfrm>
                                  <a:off x="9467" y="86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11"/>
                              <wps:cNvSpPr>
                                <a:spLocks/>
                              </wps:cNvSpPr>
                              <wps:spPr bwMode="auto">
                                <a:xfrm>
                                  <a:off x="9521" y="856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12"/>
                              <wps:cNvSpPr>
                                <a:spLocks/>
                              </wps:cNvSpPr>
                              <wps:spPr bwMode="auto">
                                <a:xfrm>
                                  <a:off x="10031" y="8443"/>
                                  <a:ext cx="69" cy="60"/>
                                </a:xfrm>
                                <a:custGeom>
                                  <a:avLst/>
                                  <a:gdLst>
                                    <a:gd name="T0" fmla="*/ 128 w 139"/>
                                    <a:gd name="T1" fmla="*/ 30 h 120"/>
                                    <a:gd name="T2" fmla="*/ 78 w 139"/>
                                    <a:gd name="T3" fmla="*/ 0 h 120"/>
                                    <a:gd name="T4" fmla="*/ 78 w 139"/>
                                    <a:gd name="T5" fmla="*/ 120 h 120"/>
                                    <a:gd name="T6" fmla="*/ 135 w 139"/>
                                    <a:gd name="T7" fmla="*/ 53 h 120"/>
                                    <a:gd name="T8" fmla="*/ 128 w 139"/>
                                    <a:gd name="T9" fmla="*/ 30 h 120"/>
                                  </a:gdLst>
                                  <a:ahLst/>
                                  <a:cxnLst>
                                    <a:cxn ang="0">
                                      <a:pos x="T0" y="T1"/>
                                    </a:cxn>
                                    <a:cxn ang="0">
                                      <a:pos x="T2" y="T3"/>
                                    </a:cxn>
                                    <a:cxn ang="0">
                                      <a:pos x="T4" y="T5"/>
                                    </a:cxn>
                                    <a:cxn ang="0">
                                      <a:pos x="T6" y="T7"/>
                                    </a:cxn>
                                    <a:cxn ang="0">
                                      <a:pos x="T8" y="T9"/>
                                    </a:cxn>
                                  </a:cxnLst>
                                  <a:rect l="0" t="0" r="r" b="b"/>
                                  <a:pathLst>
                                    <a:path w="139" h="120">
                                      <a:moveTo>
                                        <a:pt x="128" y="30"/>
                                      </a:moveTo>
                                      <a:cubicBezTo>
                                        <a:pt x="120" y="13"/>
                                        <a:pt x="103" y="0"/>
                                        <a:pt x="78" y="0"/>
                                      </a:cubicBezTo>
                                      <a:cubicBezTo>
                                        <a:pt x="0" y="0"/>
                                        <a:pt x="0" y="120"/>
                                        <a:pt x="78" y="120"/>
                                      </a:cubicBezTo>
                                      <a:cubicBezTo>
                                        <a:pt x="119" y="120"/>
                                        <a:pt x="139" y="85"/>
                                        <a:pt x="135" y="53"/>
                                      </a:cubicBezTo>
                                      <a:cubicBezTo>
                                        <a:pt x="133" y="45"/>
                                        <a:pt x="131" y="38"/>
                                        <a:pt x="128" y="3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13"/>
                              <wps:cNvSpPr>
                                <a:spLocks/>
                              </wps:cNvSpPr>
                              <wps:spPr bwMode="auto">
                                <a:xfrm>
                                  <a:off x="10021" y="8296"/>
                                  <a:ext cx="77" cy="60"/>
                                </a:xfrm>
                                <a:custGeom>
                                  <a:avLst/>
                                  <a:gdLst>
                                    <a:gd name="T0" fmla="*/ 86 w 154"/>
                                    <a:gd name="T1" fmla="*/ 119 h 120"/>
                                    <a:gd name="T2" fmla="*/ 86 w 154"/>
                                    <a:gd name="T3" fmla="*/ 120 h 120"/>
                                    <a:gd name="T4" fmla="*/ 77 w 154"/>
                                    <a:gd name="T5" fmla="*/ 0 h 120"/>
                                    <a:gd name="T6" fmla="*/ 51 w 154"/>
                                    <a:gd name="T7" fmla="*/ 5 h 120"/>
                                    <a:gd name="T8" fmla="*/ 51 w 154"/>
                                    <a:gd name="T9" fmla="*/ 5 h 120"/>
                                    <a:gd name="T10" fmla="*/ 77 w 154"/>
                                    <a:gd name="T11" fmla="*/ 120 h 120"/>
                                    <a:gd name="T12" fmla="*/ 86 w 154"/>
                                    <a:gd name="T13" fmla="*/ 119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86" y="119"/>
                                      </a:moveTo>
                                      <a:cubicBezTo>
                                        <a:pt x="86" y="119"/>
                                        <a:pt x="86" y="120"/>
                                        <a:pt x="86" y="120"/>
                                      </a:cubicBezTo>
                                      <a:cubicBezTo>
                                        <a:pt x="154" y="110"/>
                                        <a:pt x="151" y="0"/>
                                        <a:pt x="77" y="0"/>
                                      </a:cubicBezTo>
                                      <a:cubicBezTo>
                                        <a:pt x="67" y="0"/>
                                        <a:pt x="58" y="2"/>
                                        <a:pt x="51" y="5"/>
                                      </a:cubicBezTo>
                                      <a:cubicBezTo>
                                        <a:pt x="51" y="5"/>
                                        <a:pt x="51" y="5"/>
                                        <a:pt x="51" y="5"/>
                                      </a:cubicBezTo>
                                      <a:cubicBezTo>
                                        <a:pt x="0" y="29"/>
                                        <a:pt x="9" y="120"/>
                                        <a:pt x="77" y="120"/>
                                      </a:cubicBezTo>
                                      <a:cubicBezTo>
                                        <a:pt x="80" y="120"/>
                                        <a:pt x="83" y="120"/>
                                        <a:pt x="86"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14"/>
                              <wps:cNvSpPr>
                                <a:spLocks/>
                              </wps:cNvSpPr>
                              <wps:spPr bwMode="auto">
                                <a:xfrm>
                                  <a:off x="10074" y="719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15"/>
                              <wps:cNvSpPr>
                                <a:spLocks/>
                              </wps:cNvSpPr>
                              <wps:spPr bwMode="auto">
                                <a:xfrm>
                                  <a:off x="9434" y="8370"/>
                                  <a:ext cx="63" cy="60"/>
                                </a:xfrm>
                                <a:custGeom>
                                  <a:avLst/>
                                  <a:gdLst>
                                    <a:gd name="T0" fmla="*/ 125 w 125"/>
                                    <a:gd name="T1" fmla="*/ 95 h 120"/>
                                    <a:gd name="T2" fmla="*/ 110 w 125"/>
                                    <a:gd name="T3" fmla="*/ 9 h 120"/>
                                    <a:gd name="T4" fmla="*/ 77 w 125"/>
                                    <a:gd name="T5" fmla="*/ 0 h 120"/>
                                    <a:gd name="T6" fmla="*/ 77 w 125"/>
                                    <a:gd name="T7" fmla="*/ 120 h 120"/>
                                    <a:gd name="T8" fmla="*/ 125 w 125"/>
                                    <a:gd name="T9" fmla="*/ 95 h 120"/>
                                  </a:gdLst>
                                  <a:ahLst/>
                                  <a:cxnLst>
                                    <a:cxn ang="0">
                                      <a:pos x="T0" y="T1"/>
                                    </a:cxn>
                                    <a:cxn ang="0">
                                      <a:pos x="T2" y="T3"/>
                                    </a:cxn>
                                    <a:cxn ang="0">
                                      <a:pos x="T4" y="T5"/>
                                    </a:cxn>
                                    <a:cxn ang="0">
                                      <a:pos x="T6" y="T7"/>
                                    </a:cxn>
                                    <a:cxn ang="0">
                                      <a:pos x="T8" y="T9"/>
                                    </a:cxn>
                                  </a:cxnLst>
                                  <a:rect l="0" t="0" r="r" b="b"/>
                                  <a:pathLst>
                                    <a:path w="125" h="120">
                                      <a:moveTo>
                                        <a:pt x="125" y="95"/>
                                      </a:moveTo>
                                      <a:cubicBezTo>
                                        <a:pt x="120" y="66"/>
                                        <a:pt x="116" y="38"/>
                                        <a:pt x="110" y="9"/>
                                      </a:cubicBezTo>
                                      <a:cubicBezTo>
                                        <a:pt x="102" y="3"/>
                                        <a:pt x="91" y="0"/>
                                        <a:pt x="77" y="0"/>
                                      </a:cubicBezTo>
                                      <a:cubicBezTo>
                                        <a:pt x="0" y="0"/>
                                        <a:pt x="0" y="120"/>
                                        <a:pt x="77" y="120"/>
                                      </a:cubicBezTo>
                                      <a:cubicBezTo>
                                        <a:pt x="100" y="120"/>
                                        <a:pt x="116" y="109"/>
                                        <a:pt x="12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816"/>
                              <wps:cNvSpPr>
                                <a:spLocks/>
                              </wps:cNvSpPr>
                              <wps:spPr bwMode="auto">
                                <a:xfrm>
                                  <a:off x="10109" y="8576"/>
                                  <a:ext cx="76" cy="60"/>
                                </a:xfrm>
                                <a:custGeom>
                                  <a:avLst/>
                                  <a:gdLst>
                                    <a:gd name="T0" fmla="*/ 75 w 152"/>
                                    <a:gd name="T1" fmla="*/ 0 h 120"/>
                                    <a:gd name="T2" fmla="*/ 43 w 152"/>
                                    <a:gd name="T3" fmla="*/ 9 h 120"/>
                                    <a:gd name="T4" fmla="*/ 60 w 152"/>
                                    <a:gd name="T5" fmla="*/ 70 h 120"/>
                                    <a:gd name="T6" fmla="*/ 43 w 152"/>
                                    <a:gd name="T7" fmla="*/ 9 h 120"/>
                                    <a:gd name="T8" fmla="*/ 73 w 152"/>
                                    <a:gd name="T9" fmla="*/ 120 h 120"/>
                                    <a:gd name="T10" fmla="*/ 73 w 152"/>
                                    <a:gd name="T11" fmla="*/ 120 h 120"/>
                                    <a:gd name="T12" fmla="*/ 75 w 152"/>
                                    <a:gd name="T13" fmla="*/ 120 h 120"/>
                                    <a:gd name="T14" fmla="*/ 75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5" y="0"/>
                                      </a:moveTo>
                                      <a:cubicBezTo>
                                        <a:pt x="62" y="0"/>
                                        <a:pt x="51" y="3"/>
                                        <a:pt x="43" y="9"/>
                                      </a:cubicBezTo>
                                      <a:cubicBezTo>
                                        <a:pt x="49" y="30"/>
                                        <a:pt x="54" y="50"/>
                                        <a:pt x="60" y="70"/>
                                      </a:cubicBezTo>
                                      <a:cubicBezTo>
                                        <a:pt x="54" y="50"/>
                                        <a:pt x="49" y="30"/>
                                        <a:pt x="43" y="9"/>
                                      </a:cubicBezTo>
                                      <a:cubicBezTo>
                                        <a:pt x="0" y="36"/>
                                        <a:pt x="10" y="118"/>
                                        <a:pt x="73" y="120"/>
                                      </a:cubicBezTo>
                                      <a:cubicBezTo>
                                        <a:pt x="73" y="120"/>
                                        <a:pt x="73" y="120"/>
                                        <a:pt x="73" y="120"/>
                                      </a:cubicBezTo>
                                      <a:cubicBezTo>
                                        <a:pt x="73" y="120"/>
                                        <a:pt x="74"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17"/>
                              <wps:cNvSpPr>
                                <a:spLocks/>
                              </wps:cNvSpPr>
                              <wps:spPr bwMode="auto">
                                <a:xfrm>
                                  <a:off x="9898" y="7625"/>
                                  <a:ext cx="77" cy="60"/>
                                </a:xfrm>
                                <a:custGeom>
                                  <a:avLst/>
                                  <a:gdLst>
                                    <a:gd name="T0" fmla="*/ 76 w 153"/>
                                    <a:gd name="T1" fmla="*/ 0 h 120"/>
                                    <a:gd name="T2" fmla="*/ 52 w 153"/>
                                    <a:gd name="T3" fmla="*/ 5 h 120"/>
                                    <a:gd name="T4" fmla="*/ 61 w 153"/>
                                    <a:gd name="T5" fmla="*/ 32 h 120"/>
                                    <a:gd name="T6" fmla="*/ 52 w 153"/>
                                    <a:gd name="T7" fmla="*/ 5 h 120"/>
                                    <a:gd name="T8" fmla="*/ 76 w 153"/>
                                    <a:gd name="T9" fmla="*/ 120 h 120"/>
                                    <a:gd name="T10" fmla="*/ 90 w 153"/>
                                    <a:gd name="T11" fmla="*/ 119 h 120"/>
                                    <a:gd name="T12" fmla="*/ 85 w 153"/>
                                    <a:gd name="T13" fmla="*/ 102 h 120"/>
                                    <a:gd name="T14" fmla="*/ 90 w 153"/>
                                    <a:gd name="T15" fmla="*/ 119 h 120"/>
                                    <a:gd name="T16" fmla="*/ 76 w 153"/>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 h="120">
                                      <a:moveTo>
                                        <a:pt x="76" y="0"/>
                                      </a:moveTo>
                                      <a:cubicBezTo>
                                        <a:pt x="67" y="0"/>
                                        <a:pt x="59" y="2"/>
                                        <a:pt x="52" y="5"/>
                                      </a:cubicBezTo>
                                      <a:cubicBezTo>
                                        <a:pt x="55" y="13"/>
                                        <a:pt x="58" y="23"/>
                                        <a:pt x="61" y="32"/>
                                      </a:cubicBezTo>
                                      <a:cubicBezTo>
                                        <a:pt x="58" y="23"/>
                                        <a:pt x="55" y="13"/>
                                        <a:pt x="52" y="5"/>
                                      </a:cubicBezTo>
                                      <a:cubicBezTo>
                                        <a:pt x="0" y="27"/>
                                        <a:pt x="8" y="120"/>
                                        <a:pt x="76" y="120"/>
                                      </a:cubicBezTo>
                                      <a:cubicBezTo>
                                        <a:pt x="81" y="120"/>
                                        <a:pt x="86" y="120"/>
                                        <a:pt x="90" y="119"/>
                                      </a:cubicBezTo>
                                      <a:cubicBezTo>
                                        <a:pt x="88" y="113"/>
                                        <a:pt x="87" y="107"/>
                                        <a:pt x="85" y="102"/>
                                      </a:cubicBezTo>
                                      <a:cubicBezTo>
                                        <a:pt x="87" y="107"/>
                                        <a:pt x="88" y="113"/>
                                        <a:pt x="90" y="119"/>
                                      </a:cubicBezTo>
                                      <a:cubicBezTo>
                                        <a:pt x="153" y="105"/>
                                        <a:pt x="148"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818"/>
                              <wps:cNvSpPr>
                                <a:spLocks/>
                              </wps:cNvSpPr>
                              <wps:spPr bwMode="auto">
                                <a:xfrm>
                                  <a:off x="9894" y="855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9"/>
                              <wps:cNvSpPr>
                                <a:spLocks/>
                              </wps:cNvSpPr>
                              <wps:spPr bwMode="auto">
                                <a:xfrm>
                                  <a:off x="9844" y="84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820"/>
                              <wps:cNvSpPr>
                                <a:spLocks/>
                              </wps:cNvSpPr>
                              <wps:spPr bwMode="auto">
                                <a:xfrm>
                                  <a:off x="9971" y="8640"/>
                                  <a:ext cx="77" cy="60"/>
                                </a:xfrm>
                                <a:custGeom>
                                  <a:avLst/>
                                  <a:gdLst>
                                    <a:gd name="T0" fmla="*/ 77 w 155"/>
                                    <a:gd name="T1" fmla="*/ 0 h 120"/>
                                    <a:gd name="T2" fmla="*/ 75 w 155"/>
                                    <a:gd name="T3" fmla="*/ 0 h 120"/>
                                    <a:gd name="T4" fmla="*/ 75 w 155"/>
                                    <a:gd name="T5" fmla="*/ 0 h 120"/>
                                    <a:gd name="T6" fmla="*/ 78 w 155"/>
                                    <a:gd name="T7" fmla="*/ 120 h 120"/>
                                    <a:gd name="T8" fmla="*/ 79 w 155"/>
                                    <a:gd name="T9" fmla="*/ 120 h 120"/>
                                    <a:gd name="T10" fmla="*/ 79 w 155"/>
                                    <a:gd name="T11" fmla="*/ 120 h 120"/>
                                    <a:gd name="T12" fmla="*/ 77 w 15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5" h="120">
                                      <a:moveTo>
                                        <a:pt x="77" y="0"/>
                                      </a:moveTo>
                                      <a:cubicBezTo>
                                        <a:pt x="77" y="0"/>
                                        <a:pt x="76" y="0"/>
                                        <a:pt x="75" y="0"/>
                                      </a:cubicBezTo>
                                      <a:cubicBezTo>
                                        <a:pt x="75" y="0"/>
                                        <a:pt x="75" y="0"/>
                                        <a:pt x="75" y="0"/>
                                      </a:cubicBezTo>
                                      <a:cubicBezTo>
                                        <a:pt x="0" y="3"/>
                                        <a:pt x="1" y="120"/>
                                        <a:pt x="78" y="120"/>
                                      </a:cubicBezTo>
                                      <a:cubicBezTo>
                                        <a:pt x="78" y="120"/>
                                        <a:pt x="79" y="120"/>
                                        <a:pt x="79" y="120"/>
                                      </a:cubicBezTo>
                                      <a:cubicBezTo>
                                        <a:pt x="79" y="120"/>
                                        <a:pt x="79" y="120"/>
                                        <a:pt x="79" y="120"/>
                                      </a:cubicBezTo>
                                      <a:cubicBezTo>
                                        <a:pt x="155" y="118"/>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21"/>
                              <wps:cNvSpPr>
                                <a:spLocks/>
                              </wps:cNvSpPr>
                              <wps:spPr bwMode="auto">
                                <a:xfrm>
                                  <a:off x="7947" y="60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822"/>
                              <wps:cNvSpPr>
                                <a:spLocks/>
                              </wps:cNvSpPr>
                              <wps:spPr bwMode="auto">
                                <a:xfrm>
                                  <a:off x="6623" y="4416"/>
                                  <a:ext cx="73" cy="52"/>
                                </a:xfrm>
                                <a:custGeom>
                                  <a:avLst/>
                                  <a:gdLst>
                                    <a:gd name="T0" fmla="*/ 34 w 146"/>
                                    <a:gd name="T1" fmla="*/ 105 h 105"/>
                                    <a:gd name="T2" fmla="*/ 117 w 146"/>
                                    <a:gd name="T3" fmla="*/ 101 h 105"/>
                                    <a:gd name="T4" fmla="*/ 73 w 146"/>
                                    <a:gd name="T5" fmla="*/ 0 h 105"/>
                                    <a:gd name="T6" fmla="*/ 34 w 146"/>
                                    <a:gd name="T7" fmla="*/ 105 h 105"/>
                                  </a:gdLst>
                                  <a:ahLst/>
                                  <a:cxnLst>
                                    <a:cxn ang="0">
                                      <a:pos x="T0" y="T1"/>
                                    </a:cxn>
                                    <a:cxn ang="0">
                                      <a:pos x="T2" y="T3"/>
                                    </a:cxn>
                                    <a:cxn ang="0">
                                      <a:pos x="T4" y="T5"/>
                                    </a:cxn>
                                    <a:cxn ang="0">
                                      <a:pos x="T6" y="T7"/>
                                    </a:cxn>
                                  </a:cxnLst>
                                  <a:rect l="0" t="0" r="r" b="b"/>
                                  <a:pathLst>
                                    <a:path w="146" h="105">
                                      <a:moveTo>
                                        <a:pt x="34" y="105"/>
                                      </a:moveTo>
                                      <a:cubicBezTo>
                                        <a:pt x="62" y="104"/>
                                        <a:pt x="89" y="102"/>
                                        <a:pt x="117" y="101"/>
                                      </a:cubicBezTo>
                                      <a:cubicBezTo>
                                        <a:pt x="146" y="67"/>
                                        <a:pt x="132" y="0"/>
                                        <a:pt x="73" y="0"/>
                                      </a:cubicBezTo>
                                      <a:cubicBezTo>
                                        <a:pt x="13" y="0"/>
                                        <a:pt x="0" y="73"/>
                                        <a:pt x="34"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23"/>
                              <wps:cNvSpPr>
                                <a:spLocks/>
                              </wps:cNvSpPr>
                              <wps:spPr bwMode="auto">
                                <a:xfrm>
                                  <a:off x="6674" y="406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24"/>
                              <wps:cNvSpPr>
                                <a:spLocks/>
                              </wps:cNvSpPr>
                              <wps:spPr bwMode="auto">
                                <a:xfrm>
                                  <a:off x="6711" y="39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25"/>
                              <wps:cNvSpPr>
                                <a:spLocks/>
                              </wps:cNvSpPr>
                              <wps:spPr bwMode="auto">
                                <a:xfrm>
                                  <a:off x="6640" y="4466"/>
                                  <a:ext cx="41" cy="10"/>
                                </a:xfrm>
                                <a:custGeom>
                                  <a:avLst/>
                                  <a:gdLst>
                                    <a:gd name="T0" fmla="*/ 83 w 83"/>
                                    <a:gd name="T1" fmla="*/ 0 h 19"/>
                                    <a:gd name="T2" fmla="*/ 0 w 83"/>
                                    <a:gd name="T3" fmla="*/ 4 h 19"/>
                                    <a:gd name="T4" fmla="*/ 39 w 83"/>
                                    <a:gd name="T5" fmla="*/ 19 h 19"/>
                                    <a:gd name="T6" fmla="*/ 83 w 83"/>
                                    <a:gd name="T7" fmla="*/ 0 h 19"/>
                                  </a:gdLst>
                                  <a:ahLst/>
                                  <a:cxnLst>
                                    <a:cxn ang="0">
                                      <a:pos x="T0" y="T1"/>
                                    </a:cxn>
                                    <a:cxn ang="0">
                                      <a:pos x="T2" y="T3"/>
                                    </a:cxn>
                                    <a:cxn ang="0">
                                      <a:pos x="T4" y="T5"/>
                                    </a:cxn>
                                    <a:cxn ang="0">
                                      <a:pos x="T6" y="T7"/>
                                    </a:cxn>
                                  </a:cxnLst>
                                  <a:rect l="0" t="0" r="r" b="b"/>
                                  <a:pathLst>
                                    <a:path w="83" h="19">
                                      <a:moveTo>
                                        <a:pt x="83" y="0"/>
                                      </a:moveTo>
                                      <a:cubicBezTo>
                                        <a:pt x="55" y="1"/>
                                        <a:pt x="28" y="3"/>
                                        <a:pt x="0" y="4"/>
                                      </a:cubicBezTo>
                                      <a:cubicBezTo>
                                        <a:pt x="9" y="13"/>
                                        <a:pt x="23" y="19"/>
                                        <a:pt x="39" y="19"/>
                                      </a:cubicBezTo>
                                      <a:cubicBezTo>
                                        <a:pt x="59" y="19"/>
                                        <a:pt x="73" y="11"/>
                                        <a:pt x="8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26"/>
                              <wps:cNvSpPr>
                                <a:spLocks/>
                              </wps:cNvSpPr>
                              <wps:spPr bwMode="auto">
                                <a:xfrm>
                                  <a:off x="6767" y="43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27"/>
                              <wps:cNvSpPr>
                                <a:spLocks/>
                              </wps:cNvSpPr>
                              <wps:spPr bwMode="auto">
                                <a:xfrm>
                                  <a:off x="679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28"/>
                              <wps:cNvSpPr>
                                <a:spLocks/>
                              </wps:cNvSpPr>
                              <wps:spPr bwMode="auto">
                                <a:xfrm>
                                  <a:off x="6714" y="45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29"/>
                              <wps:cNvSpPr>
                                <a:spLocks/>
                              </wps:cNvSpPr>
                              <wps:spPr bwMode="auto">
                                <a:xfrm>
                                  <a:off x="6707" y="42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0"/>
                              <wps:cNvSpPr>
                                <a:spLocks/>
                              </wps:cNvSpPr>
                              <wps:spPr bwMode="auto">
                                <a:xfrm>
                                  <a:off x="6724" y="46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31"/>
                              <wps:cNvSpPr>
                                <a:spLocks/>
                              </wps:cNvSpPr>
                              <wps:spPr bwMode="auto">
                                <a:xfrm>
                                  <a:off x="6581" y="4596"/>
                                  <a:ext cx="70" cy="48"/>
                                </a:xfrm>
                                <a:custGeom>
                                  <a:avLst/>
                                  <a:gdLst>
                                    <a:gd name="T0" fmla="*/ 71 w 141"/>
                                    <a:gd name="T1" fmla="*/ 0 h 96"/>
                                    <a:gd name="T2" fmla="*/ 23 w 141"/>
                                    <a:gd name="T3" fmla="*/ 96 h 96"/>
                                    <a:gd name="T4" fmla="*/ 119 w 141"/>
                                    <a:gd name="T5" fmla="*/ 94 h 96"/>
                                    <a:gd name="T6" fmla="*/ 71 w 141"/>
                                    <a:gd name="T7" fmla="*/ 0 h 96"/>
                                  </a:gdLst>
                                  <a:ahLst/>
                                  <a:cxnLst>
                                    <a:cxn ang="0">
                                      <a:pos x="T0" y="T1"/>
                                    </a:cxn>
                                    <a:cxn ang="0">
                                      <a:pos x="T2" y="T3"/>
                                    </a:cxn>
                                    <a:cxn ang="0">
                                      <a:pos x="T4" y="T5"/>
                                    </a:cxn>
                                    <a:cxn ang="0">
                                      <a:pos x="T6" y="T7"/>
                                    </a:cxn>
                                  </a:cxnLst>
                                  <a:rect l="0" t="0" r="r" b="b"/>
                                  <a:pathLst>
                                    <a:path w="141" h="96">
                                      <a:moveTo>
                                        <a:pt x="71" y="0"/>
                                      </a:moveTo>
                                      <a:cubicBezTo>
                                        <a:pt x="16" y="0"/>
                                        <a:pt x="0" y="61"/>
                                        <a:pt x="23" y="96"/>
                                      </a:cubicBezTo>
                                      <a:cubicBezTo>
                                        <a:pt x="55" y="95"/>
                                        <a:pt x="87" y="95"/>
                                        <a:pt x="119" y="94"/>
                                      </a:cubicBezTo>
                                      <a:cubicBezTo>
                                        <a:pt x="141" y="59"/>
                                        <a:pt x="125" y="0"/>
                                        <a:pt x="7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32"/>
                              <wps:cNvSpPr>
                                <a:spLocks/>
                              </wps:cNvSpPr>
                              <wps:spPr bwMode="auto">
                                <a:xfrm>
                                  <a:off x="6592" y="4643"/>
                                  <a:ext cx="48" cy="13"/>
                                </a:xfrm>
                                <a:custGeom>
                                  <a:avLst/>
                                  <a:gdLst>
                                    <a:gd name="T0" fmla="*/ 96 w 96"/>
                                    <a:gd name="T1" fmla="*/ 0 h 26"/>
                                    <a:gd name="T2" fmla="*/ 0 w 96"/>
                                    <a:gd name="T3" fmla="*/ 2 h 26"/>
                                    <a:gd name="T4" fmla="*/ 48 w 96"/>
                                    <a:gd name="T5" fmla="*/ 26 h 26"/>
                                    <a:gd name="T6" fmla="*/ 96 w 96"/>
                                    <a:gd name="T7" fmla="*/ 0 h 26"/>
                                  </a:gdLst>
                                  <a:ahLst/>
                                  <a:cxnLst>
                                    <a:cxn ang="0">
                                      <a:pos x="T0" y="T1"/>
                                    </a:cxn>
                                    <a:cxn ang="0">
                                      <a:pos x="T2" y="T3"/>
                                    </a:cxn>
                                    <a:cxn ang="0">
                                      <a:pos x="T4" y="T5"/>
                                    </a:cxn>
                                    <a:cxn ang="0">
                                      <a:pos x="T6" y="T7"/>
                                    </a:cxn>
                                  </a:cxnLst>
                                  <a:rect l="0" t="0" r="r" b="b"/>
                                  <a:pathLst>
                                    <a:path w="96" h="26">
                                      <a:moveTo>
                                        <a:pt x="96" y="0"/>
                                      </a:moveTo>
                                      <a:cubicBezTo>
                                        <a:pt x="64" y="1"/>
                                        <a:pt x="32" y="1"/>
                                        <a:pt x="0" y="2"/>
                                      </a:cubicBezTo>
                                      <a:cubicBezTo>
                                        <a:pt x="10" y="16"/>
                                        <a:pt x="26" y="26"/>
                                        <a:pt x="48" y="26"/>
                                      </a:cubicBezTo>
                                      <a:cubicBezTo>
                                        <a:pt x="71" y="26"/>
                                        <a:pt x="87" y="15"/>
                                        <a:pt x="9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33"/>
                              <wps:cNvSpPr>
                                <a:spLocks/>
                              </wps:cNvSpPr>
                              <wps:spPr bwMode="auto">
                                <a:xfrm>
                                  <a:off x="6541" y="4886"/>
                                  <a:ext cx="71" cy="60"/>
                                </a:xfrm>
                                <a:custGeom>
                                  <a:avLst/>
                                  <a:gdLst>
                                    <a:gd name="T0" fmla="*/ 118 w 142"/>
                                    <a:gd name="T1" fmla="*/ 23 h 120"/>
                                    <a:gd name="T2" fmla="*/ 71 w 142"/>
                                    <a:gd name="T3" fmla="*/ 0 h 120"/>
                                    <a:gd name="T4" fmla="*/ 24 w 142"/>
                                    <a:gd name="T5" fmla="*/ 23 h 120"/>
                                    <a:gd name="T6" fmla="*/ 24 w 142"/>
                                    <a:gd name="T7" fmla="*/ 23 h 120"/>
                                    <a:gd name="T8" fmla="*/ 71 w 142"/>
                                    <a:gd name="T9" fmla="*/ 120 h 120"/>
                                    <a:gd name="T10" fmla="*/ 118 w 142"/>
                                    <a:gd name="T11" fmla="*/ 23 h 120"/>
                                    <a:gd name="T12" fmla="*/ 118 w 142"/>
                                    <a:gd name="T13" fmla="*/ 23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18" y="23"/>
                                      </a:moveTo>
                                      <a:cubicBezTo>
                                        <a:pt x="109" y="9"/>
                                        <a:pt x="93" y="0"/>
                                        <a:pt x="71" y="0"/>
                                      </a:cubicBezTo>
                                      <a:cubicBezTo>
                                        <a:pt x="49" y="0"/>
                                        <a:pt x="33" y="9"/>
                                        <a:pt x="24" y="23"/>
                                      </a:cubicBezTo>
                                      <a:cubicBezTo>
                                        <a:pt x="24" y="23"/>
                                        <a:pt x="24" y="23"/>
                                        <a:pt x="24" y="23"/>
                                      </a:cubicBezTo>
                                      <a:cubicBezTo>
                                        <a:pt x="0" y="58"/>
                                        <a:pt x="15" y="120"/>
                                        <a:pt x="71" y="120"/>
                                      </a:cubicBezTo>
                                      <a:cubicBezTo>
                                        <a:pt x="126" y="120"/>
                                        <a:pt x="142" y="58"/>
                                        <a:pt x="118" y="23"/>
                                      </a:cubicBezTo>
                                      <a:cubicBezTo>
                                        <a:pt x="118" y="23"/>
                                        <a:pt x="118" y="23"/>
                                        <a:pt x="118" y="2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34"/>
                              <wps:cNvSpPr>
                                <a:spLocks/>
                              </wps:cNvSpPr>
                              <wps:spPr bwMode="auto">
                                <a:xfrm>
                                  <a:off x="6571" y="413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5"/>
                              <wps:cNvSpPr>
                                <a:spLocks/>
                              </wps:cNvSpPr>
                              <wps:spPr bwMode="auto">
                                <a:xfrm>
                                  <a:off x="6607" y="47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36"/>
                              <wps:cNvSpPr>
                                <a:spLocks/>
                              </wps:cNvSpPr>
                              <wps:spPr bwMode="auto">
                                <a:xfrm>
                                  <a:off x="6534" y="4265"/>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37"/>
                              <wps:cNvSpPr>
                                <a:spLocks/>
                              </wps:cNvSpPr>
                              <wps:spPr bwMode="auto">
                                <a:xfrm>
                                  <a:off x="6467" y="47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38"/>
                              <wps:cNvSpPr>
                                <a:spLocks/>
                              </wps:cNvSpPr>
                              <wps:spPr bwMode="auto">
                                <a:xfrm>
                                  <a:off x="6468" y="4536"/>
                                  <a:ext cx="77" cy="60"/>
                                </a:xfrm>
                                <a:custGeom>
                                  <a:avLst/>
                                  <a:gdLst>
                                    <a:gd name="T0" fmla="*/ 77 w 154"/>
                                    <a:gd name="T1" fmla="*/ 120 h 120"/>
                                    <a:gd name="T2" fmla="*/ 77 w 154"/>
                                    <a:gd name="T3" fmla="*/ 0 h 120"/>
                                    <a:gd name="T4" fmla="*/ 67 w 154"/>
                                    <a:gd name="T5" fmla="*/ 0 h 120"/>
                                    <a:gd name="T6" fmla="*/ 77 w 154"/>
                                    <a:gd name="T7" fmla="*/ 120 h 120"/>
                                  </a:gdLst>
                                  <a:ahLst/>
                                  <a:cxnLst>
                                    <a:cxn ang="0">
                                      <a:pos x="T0" y="T1"/>
                                    </a:cxn>
                                    <a:cxn ang="0">
                                      <a:pos x="T2" y="T3"/>
                                    </a:cxn>
                                    <a:cxn ang="0">
                                      <a:pos x="T4" y="T5"/>
                                    </a:cxn>
                                    <a:cxn ang="0">
                                      <a:pos x="T6" y="T7"/>
                                    </a:cxn>
                                  </a:cxnLst>
                                  <a:rect l="0" t="0" r="r" b="b"/>
                                  <a:pathLst>
                                    <a:path w="154" h="120">
                                      <a:moveTo>
                                        <a:pt x="77" y="120"/>
                                      </a:moveTo>
                                      <a:cubicBezTo>
                                        <a:pt x="154" y="120"/>
                                        <a:pt x="154" y="0"/>
                                        <a:pt x="77" y="0"/>
                                      </a:cubicBezTo>
                                      <a:cubicBezTo>
                                        <a:pt x="74" y="0"/>
                                        <a:pt x="71" y="0"/>
                                        <a:pt x="67" y="0"/>
                                      </a:cubicBezTo>
                                      <a:cubicBezTo>
                                        <a:pt x="0" y="10"/>
                                        <a:pt x="3"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39"/>
                              <wps:cNvSpPr>
                                <a:spLocks/>
                              </wps:cNvSpPr>
                              <wps:spPr bwMode="auto">
                                <a:xfrm>
                                  <a:off x="6624" y="498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40"/>
                              <wps:cNvSpPr>
                                <a:spLocks/>
                              </wps:cNvSpPr>
                              <wps:spPr bwMode="auto">
                                <a:xfrm>
                                  <a:off x="6471" y="438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41"/>
                              <wps:cNvSpPr>
                                <a:spLocks/>
                              </wps:cNvSpPr>
                              <wps:spPr bwMode="auto">
                                <a:xfrm>
                                  <a:off x="7037" y="360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42"/>
                              <wps:cNvSpPr>
                                <a:spLocks/>
                              </wps:cNvSpPr>
                              <wps:spPr bwMode="auto">
                                <a:xfrm>
                                  <a:off x="7107" y="37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843"/>
                              <wps:cNvSpPr>
                                <a:spLocks/>
                              </wps:cNvSpPr>
                              <wps:spPr bwMode="auto">
                                <a:xfrm>
                                  <a:off x="7177" y="204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844"/>
                              <wps:cNvSpPr>
                                <a:spLocks/>
                              </wps:cNvSpPr>
                              <wps:spPr bwMode="auto">
                                <a:xfrm>
                                  <a:off x="7091" y="38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45"/>
                              <wps:cNvSpPr>
                                <a:spLocks/>
                              </wps:cNvSpPr>
                              <wps:spPr bwMode="auto">
                                <a:xfrm>
                                  <a:off x="7157" y="22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46"/>
                              <wps:cNvSpPr>
                                <a:spLocks/>
                              </wps:cNvSpPr>
                              <wps:spPr bwMode="auto">
                                <a:xfrm>
                                  <a:off x="7191" y="25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47"/>
                              <wps:cNvSpPr>
                                <a:spLocks/>
                              </wps:cNvSpPr>
                              <wps:spPr bwMode="auto">
                                <a:xfrm>
                                  <a:off x="7251" y="36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8"/>
                              <wps:cNvSpPr>
                                <a:spLocks/>
                              </wps:cNvSpPr>
                              <wps:spPr bwMode="auto">
                                <a:xfrm>
                                  <a:off x="7221" y="38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49"/>
                              <wps:cNvSpPr>
                                <a:spLocks/>
                              </wps:cNvSpPr>
                              <wps:spPr bwMode="auto">
                                <a:xfrm>
                                  <a:off x="6881" y="42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50"/>
                              <wps:cNvSpPr>
                                <a:spLocks/>
                              </wps:cNvSpPr>
                              <wps:spPr bwMode="auto">
                                <a:xfrm>
                                  <a:off x="6871" y="48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51"/>
                              <wps:cNvSpPr>
                                <a:spLocks/>
                              </wps:cNvSpPr>
                              <wps:spPr bwMode="auto">
                                <a:xfrm>
                                  <a:off x="8084" y="663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52"/>
                              <wps:cNvSpPr>
                                <a:spLocks/>
                              </wps:cNvSpPr>
                              <wps:spPr bwMode="auto">
                                <a:xfrm>
                                  <a:off x="6851" y="39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3"/>
                              <wps:cNvSpPr>
                                <a:spLocks/>
                              </wps:cNvSpPr>
                              <wps:spPr bwMode="auto">
                                <a:xfrm>
                                  <a:off x="6834" y="383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54"/>
                              <wps:cNvSpPr>
                                <a:spLocks/>
                              </wps:cNvSpPr>
                              <wps:spPr bwMode="auto">
                                <a:xfrm>
                                  <a:off x="6875" y="4482"/>
                                  <a:ext cx="62" cy="60"/>
                                </a:xfrm>
                                <a:custGeom>
                                  <a:avLst/>
                                  <a:gdLst>
                                    <a:gd name="T0" fmla="*/ 62 w 123"/>
                                    <a:gd name="T1" fmla="*/ 0 h 120"/>
                                    <a:gd name="T2" fmla="*/ 5 w 123"/>
                                    <a:gd name="T3" fmla="*/ 71 h 120"/>
                                    <a:gd name="T4" fmla="*/ 85 w 123"/>
                                    <a:gd name="T5" fmla="*/ 69 h 120"/>
                                    <a:gd name="T6" fmla="*/ 5 w 123"/>
                                    <a:gd name="T7" fmla="*/ 71 h 120"/>
                                    <a:gd name="T8" fmla="*/ 62 w 123"/>
                                    <a:gd name="T9" fmla="*/ 120 h 120"/>
                                    <a:gd name="T10" fmla="*/ 119 w 123"/>
                                    <a:gd name="T11" fmla="*/ 68 h 120"/>
                                    <a:gd name="T12" fmla="*/ 119 w 123"/>
                                    <a:gd name="T13" fmla="*/ 68 h 120"/>
                                    <a:gd name="T14" fmla="*/ 62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2" y="0"/>
                                      </a:moveTo>
                                      <a:cubicBezTo>
                                        <a:pt x="19" y="0"/>
                                        <a:pt x="0" y="38"/>
                                        <a:pt x="5" y="71"/>
                                      </a:cubicBezTo>
                                      <a:cubicBezTo>
                                        <a:pt x="32" y="70"/>
                                        <a:pt x="58" y="69"/>
                                        <a:pt x="85" y="69"/>
                                      </a:cubicBezTo>
                                      <a:cubicBezTo>
                                        <a:pt x="58" y="69"/>
                                        <a:pt x="32" y="70"/>
                                        <a:pt x="5" y="71"/>
                                      </a:cubicBezTo>
                                      <a:cubicBezTo>
                                        <a:pt x="9" y="97"/>
                                        <a:pt x="28" y="120"/>
                                        <a:pt x="62" y="120"/>
                                      </a:cubicBezTo>
                                      <a:cubicBezTo>
                                        <a:pt x="97" y="120"/>
                                        <a:pt x="116" y="95"/>
                                        <a:pt x="119" y="68"/>
                                      </a:cubicBezTo>
                                      <a:cubicBezTo>
                                        <a:pt x="119" y="68"/>
                                        <a:pt x="119" y="68"/>
                                        <a:pt x="119" y="68"/>
                                      </a:cubicBezTo>
                                      <a:cubicBezTo>
                                        <a:pt x="123" y="35"/>
                                        <a:pt x="104"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55"/>
                              <wps:cNvSpPr>
                                <a:spLocks/>
                              </wps:cNvSpPr>
                              <wps:spPr bwMode="auto">
                                <a:xfrm>
                                  <a:off x="6931" y="37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56"/>
                              <wps:cNvSpPr>
                                <a:spLocks/>
                              </wps:cNvSpPr>
                              <wps:spPr bwMode="auto">
                                <a:xfrm>
                                  <a:off x="10021" y="8152"/>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57"/>
                              <wps:cNvSpPr>
                                <a:spLocks/>
                              </wps:cNvSpPr>
                              <wps:spPr bwMode="auto">
                                <a:xfrm>
                                  <a:off x="6804" y="415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8"/>
                              <wps:cNvSpPr>
                                <a:spLocks/>
                              </wps:cNvSpPr>
                              <wps:spPr bwMode="auto">
                                <a:xfrm>
                                  <a:off x="6851" y="46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59"/>
                              <wps:cNvSpPr>
                                <a:spLocks/>
                              </wps:cNvSpPr>
                              <wps:spPr bwMode="auto">
                                <a:xfrm>
                                  <a:off x="7674" y="633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60"/>
                              <wps:cNvSpPr>
                                <a:spLocks/>
                              </wps:cNvSpPr>
                              <wps:spPr bwMode="auto">
                                <a:xfrm>
                                  <a:off x="7697" y="6190"/>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1"/>
                              <wps:cNvSpPr>
                                <a:spLocks/>
                              </wps:cNvSpPr>
                              <wps:spPr bwMode="auto">
                                <a:xfrm>
                                  <a:off x="7724" y="592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62"/>
                              <wps:cNvSpPr>
                                <a:spLocks/>
                              </wps:cNvSpPr>
                              <wps:spPr bwMode="auto">
                                <a:xfrm>
                                  <a:off x="762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63"/>
                              <wps:cNvSpPr>
                                <a:spLocks/>
                              </wps:cNvSpPr>
                              <wps:spPr bwMode="auto">
                                <a:xfrm>
                                  <a:off x="7561" y="627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64"/>
                              <wps:cNvSpPr>
                                <a:spLocks/>
                              </wps:cNvSpPr>
                              <wps:spPr bwMode="auto">
                                <a:xfrm>
                                  <a:off x="7547" y="57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65"/>
                              <wps:cNvSpPr>
                                <a:spLocks/>
                              </wps:cNvSpPr>
                              <wps:spPr bwMode="auto">
                                <a:xfrm>
                                  <a:off x="7594" y="59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66"/>
                              <wps:cNvSpPr>
                                <a:spLocks/>
                              </wps:cNvSpPr>
                              <wps:spPr bwMode="auto">
                                <a:xfrm>
                                  <a:off x="7771" y="561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7"/>
                              <wps:cNvSpPr>
                                <a:spLocks/>
                              </wps:cNvSpPr>
                              <wps:spPr bwMode="auto">
                                <a:xfrm>
                                  <a:off x="7484" y="608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8"/>
                              <wps:cNvSpPr>
                                <a:spLocks/>
                              </wps:cNvSpPr>
                              <wps:spPr bwMode="auto">
                                <a:xfrm>
                                  <a:off x="8014" y="65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69"/>
                              <wps:cNvSpPr>
                                <a:spLocks/>
                              </wps:cNvSpPr>
                              <wps:spPr bwMode="auto">
                                <a:xfrm>
                                  <a:off x="7264" y="339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70"/>
                              <wps:cNvSpPr>
                                <a:spLocks/>
                              </wps:cNvSpPr>
                              <wps:spPr bwMode="auto">
                                <a:xfrm>
                                  <a:off x="7931" y="62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71"/>
                              <wps:cNvSpPr>
                                <a:spLocks/>
                              </wps:cNvSpPr>
                              <wps:spPr bwMode="auto">
                                <a:xfrm>
                                  <a:off x="8051" y="63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872"/>
                              <wps:cNvSpPr>
                                <a:spLocks/>
                              </wps:cNvSpPr>
                              <wps:spPr bwMode="auto">
                                <a:xfrm>
                                  <a:off x="7801" y="63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873"/>
                              <wps:cNvSpPr>
                                <a:spLocks/>
                              </wps:cNvSpPr>
                              <wps:spPr bwMode="auto">
                                <a:xfrm>
                                  <a:off x="78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74"/>
                              <wps:cNvSpPr>
                                <a:spLocks/>
                              </wps:cNvSpPr>
                              <wps:spPr bwMode="auto">
                                <a:xfrm>
                                  <a:off x="7907" y="64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5"/>
                              <wps:cNvSpPr>
                                <a:spLocks/>
                              </wps:cNvSpPr>
                              <wps:spPr bwMode="auto">
                                <a:xfrm>
                                  <a:off x="7875" y="5877"/>
                                  <a:ext cx="69" cy="60"/>
                                </a:xfrm>
                                <a:custGeom>
                                  <a:avLst/>
                                  <a:gdLst>
                                    <a:gd name="T0" fmla="*/ 120 w 137"/>
                                    <a:gd name="T1" fmla="*/ 89 h 120"/>
                                    <a:gd name="T2" fmla="*/ 120 w 137"/>
                                    <a:gd name="T3" fmla="*/ 89 h 120"/>
                                    <a:gd name="T4" fmla="*/ 68 w 137"/>
                                    <a:gd name="T5" fmla="*/ 0 h 120"/>
                                    <a:gd name="T6" fmla="*/ 17 w 137"/>
                                    <a:gd name="T7" fmla="*/ 31 h 120"/>
                                    <a:gd name="T8" fmla="*/ 17 w 137"/>
                                    <a:gd name="T9" fmla="*/ 31 h 120"/>
                                    <a:gd name="T10" fmla="*/ 68 w 137"/>
                                    <a:gd name="T11" fmla="*/ 120 h 120"/>
                                    <a:gd name="T12" fmla="*/ 120 w 137"/>
                                    <a:gd name="T13" fmla="*/ 89 h 120"/>
                                  </a:gdLst>
                                  <a:ahLst/>
                                  <a:cxnLst>
                                    <a:cxn ang="0">
                                      <a:pos x="T0" y="T1"/>
                                    </a:cxn>
                                    <a:cxn ang="0">
                                      <a:pos x="T2" y="T3"/>
                                    </a:cxn>
                                    <a:cxn ang="0">
                                      <a:pos x="T4" y="T5"/>
                                    </a:cxn>
                                    <a:cxn ang="0">
                                      <a:pos x="T6" y="T7"/>
                                    </a:cxn>
                                    <a:cxn ang="0">
                                      <a:pos x="T8" y="T9"/>
                                    </a:cxn>
                                    <a:cxn ang="0">
                                      <a:pos x="T10" y="T11"/>
                                    </a:cxn>
                                    <a:cxn ang="0">
                                      <a:pos x="T12" y="T13"/>
                                    </a:cxn>
                                  </a:cxnLst>
                                  <a:rect l="0" t="0" r="r" b="b"/>
                                  <a:pathLst>
                                    <a:path w="137" h="120">
                                      <a:moveTo>
                                        <a:pt x="120" y="89"/>
                                      </a:moveTo>
                                      <a:cubicBezTo>
                                        <a:pt x="120" y="89"/>
                                        <a:pt x="120" y="89"/>
                                        <a:pt x="120" y="89"/>
                                      </a:cubicBezTo>
                                      <a:cubicBezTo>
                                        <a:pt x="137" y="53"/>
                                        <a:pt x="120" y="0"/>
                                        <a:pt x="68" y="0"/>
                                      </a:cubicBezTo>
                                      <a:cubicBezTo>
                                        <a:pt x="43" y="0"/>
                                        <a:pt x="26" y="13"/>
                                        <a:pt x="17" y="31"/>
                                      </a:cubicBezTo>
                                      <a:cubicBezTo>
                                        <a:pt x="17" y="31"/>
                                        <a:pt x="17" y="31"/>
                                        <a:pt x="17" y="31"/>
                                      </a:cubicBezTo>
                                      <a:cubicBezTo>
                                        <a:pt x="0" y="66"/>
                                        <a:pt x="17" y="120"/>
                                        <a:pt x="68" y="120"/>
                                      </a:cubicBezTo>
                                      <a:cubicBezTo>
                                        <a:pt x="94" y="120"/>
                                        <a:pt x="111" y="107"/>
                                        <a:pt x="120"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76"/>
                              <wps:cNvSpPr>
                                <a:spLocks/>
                              </wps:cNvSpPr>
                              <wps:spPr bwMode="auto">
                                <a:xfrm>
                                  <a:off x="7437" y="62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77"/>
                              <wps:cNvSpPr>
                                <a:spLocks/>
                              </wps:cNvSpPr>
                              <wps:spPr bwMode="auto">
                                <a:xfrm>
                                  <a:off x="692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78"/>
                              <wps:cNvSpPr>
                                <a:spLocks/>
                              </wps:cNvSpPr>
                              <wps:spPr bwMode="auto">
                                <a:xfrm>
                                  <a:off x="7027" y="57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79"/>
                              <wps:cNvSpPr>
                                <a:spLocks/>
                              </wps:cNvSpPr>
                              <wps:spPr bwMode="auto">
                                <a:xfrm>
                                  <a:off x="684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80"/>
                              <wps:cNvSpPr>
                                <a:spLocks/>
                              </wps:cNvSpPr>
                              <wps:spPr bwMode="auto">
                                <a:xfrm>
                                  <a:off x="6674" y="512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81"/>
                              <wps:cNvSpPr>
                                <a:spLocks/>
                              </wps:cNvSpPr>
                              <wps:spPr bwMode="auto">
                                <a:xfrm>
                                  <a:off x="6911" y="52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82"/>
                              <wps:cNvSpPr>
                                <a:spLocks/>
                              </wps:cNvSpPr>
                              <wps:spPr bwMode="auto">
                                <a:xfrm>
                                  <a:off x="6726" y="4849"/>
                                  <a:ext cx="74" cy="60"/>
                                </a:xfrm>
                                <a:custGeom>
                                  <a:avLst/>
                                  <a:gdLst>
                                    <a:gd name="T0" fmla="*/ 112 w 147"/>
                                    <a:gd name="T1" fmla="*/ 106 h 120"/>
                                    <a:gd name="T2" fmla="*/ 73 w 147"/>
                                    <a:gd name="T3" fmla="*/ 0 h 120"/>
                                    <a:gd name="T4" fmla="*/ 31 w 147"/>
                                    <a:gd name="T5" fmla="*/ 103 h 120"/>
                                    <a:gd name="T6" fmla="*/ 70 w 147"/>
                                    <a:gd name="T7" fmla="*/ 105 h 120"/>
                                    <a:gd name="T8" fmla="*/ 31 w 147"/>
                                    <a:gd name="T9" fmla="*/ 103 h 120"/>
                                    <a:gd name="T10" fmla="*/ 73 w 147"/>
                                    <a:gd name="T11" fmla="*/ 120 h 120"/>
                                    <a:gd name="T12" fmla="*/ 112 w 147"/>
                                    <a:gd name="T13" fmla="*/ 106 h 120"/>
                                    <a:gd name="T14" fmla="*/ 112 w 147"/>
                                    <a:gd name="T15" fmla="*/ 106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12" y="106"/>
                                      </a:moveTo>
                                      <a:cubicBezTo>
                                        <a:pt x="147" y="75"/>
                                        <a:pt x="134" y="0"/>
                                        <a:pt x="73" y="0"/>
                                      </a:cubicBezTo>
                                      <a:cubicBezTo>
                                        <a:pt x="14" y="0"/>
                                        <a:pt x="0" y="70"/>
                                        <a:pt x="31" y="103"/>
                                      </a:cubicBezTo>
                                      <a:cubicBezTo>
                                        <a:pt x="44" y="104"/>
                                        <a:pt x="57" y="104"/>
                                        <a:pt x="70" y="105"/>
                                      </a:cubicBezTo>
                                      <a:cubicBezTo>
                                        <a:pt x="57" y="104"/>
                                        <a:pt x="44" y="104"/>
                                        <a:pt x="31" y="103"/>
                                      </a:cubicBezTo>
                                      <a:cubicBezTo>
                                        <a:pt x="41" y="114"/>
                                        <a:pt x="55" y="120"/>
                                        <a:pt x="73" y="120"/>
                                      </a:cubicBezTo>
                                      <a:cubicBezTo>
                                        <a:pt x="90" y="120"/>
                                        <a:pt x="103" y="115"/>
                                        <a:pt x="112" y="106"/>
                                      </a:cubicBezTo>
                                      <a:cubicBezTo>
                                        <a:pt x="112" y="106"/>
                                        <a:pt x="112" y="106"/>
                                        <a:pt x="112"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83"/>
                              <wps:cNvSpPr>
                                <a:spLocks/>
                              </wps:cNvSpPr>
                              <wps:spPr bwMode="auto">
                                <a:xfrm>
                                  <a:off x="6771" y="528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4"/>
                              <wps:cNvSpPr>
                                <a:spLocks/>
                              </wps:cNvSpPr>
                              <wps:spPr bwMode="auto">
                                <a:xfrm>
                                  <a:off x="6811" y="51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85"/>
                              <wps:cNvSpPr>
                                <a:spLocks/>
                              </wps:cNvSpPr>
                              <wps:spPr bwMode="auto">
                                <a:xfrm>
                                  <a:off x="698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86"/>
                              <wps:cNvSpPr>
                                <a:spLocks/>
                              </wps:cNvSpPr>
                              <wps:spPr bwMode="auto">
                                <a:xfrm>
                                  <a:off x="7304" y="6180"/>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87"/>
                              <wps:cNvSpPr>
                                <a:spLocks/>
                              </wps:cNvSpPr>
                              <wps:spPr bwMode="auto">
                                <a:xfrm>
                                  <a:off x="7081" y="59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88"/>
                              <wps:cNvSpPr>
                                <a:spLocks/>
                              </wps:cNvSpPr>
                              <wps:spPr bwMode="auto">
                                <a:xfrm>
                                  <a:off x="7397" y="5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89"/>
                              <wps:cNvSpPr>
                                <a:spLocks/>
                              </wps:cNvSpPr>
                              <wps:spPr bwMode="auto">
                                <a:xfrm>
                                  <a:off x="7251" y="54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890"/>
                              <wps:cNvSpPr>
                                <a:spLocks/>
                              </wps:cNvSpPr>
                              <wps:spPr bwMode="auto">
                                <a:xfrm>
                                  <a:off x="7351" y="60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91"/>
                              <wps:cNvSpPr>
                                <a:spLocks/>
                              </wps:cNvSpPr>
                              <wps:spPr bwMode="auto">
                                <a:xfrm>
                                  <a:off x="7207" y="5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92"/>
                              <wps:cNvSpPr>
                                <a:spLocks/>
                              </wps:cNvSpPr>
                              <wps:spPr bwMode="auto">
                                <a:xfrm>
                                  <a:off x="7114" y="54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93"/>
                              <wps:cNvSpPr>
                                <a:spLocks/>
                              </wps:cNvSpPr>
                              <wps:spPr bwMode="auto">
                                <a:xfrm>
                                  <a:off x="7181" y="60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94"/>
                              <wps:cNvSpPr>
                                <a:spLocks/>
                              </wps:cNvSpPr>
                              <wps:spPr bwMode="auto">
                                <a:xfrm>
                                  <a:off x="7357" y="434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895"/>
                              <wps:cNvSpPr>
                                <a:spLocks/>
                              </wps:cNvSpPr>
                              <wps:spPr bwMode="auto">
                                <a:xfrm>
                                  <a:off x="8711" y="142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896"/>
                              <wps:cNvSpPr>
                                <a:spLocks/>
                              </wps:cNvSpPr>
                              <wps:spPr bwMode="auto">
                                <a:xfrm>
                                  <a:off x="8644" y="20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97"/>
                              <wps:cNvSpPr>
                                <a:spLocks/>
                              </wps:cNvSpPr>
                              <wps:spPr bwMode="auto">
                                <a:xfrm>
                                  <a:off x="8687" y="179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98"/>
                              <wps:cNvSpPr>
                                <a:spLocks/>
                              </wps:cNvSpPr>
                              <wps:spPr bwMode="auto">
                                <a:xfrm>
                                  <a:off x="8751" y="168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9"/>
                              <wps:cNvSpPr>
                                <a:spLocks/>
                              </wps:cNvSpPr>
                              <wps:spPr bwMode="auto">
                                <a:xfrm>
                                  <a:off x="10029" y="8002"/>
                                  <a:ext cx="71" cy="61"/>
                                </a:xfrm>
                                <a:custGeom>
                                  <a:avLst/>
                                  <a:gdLst>
                                    <a:gd name="T0" fmla="*/ 101 w 141"/>
                                    <a:gd name="T1" fmla="*/ 6 h 121"/>
                                    <a:gd name="T2" fmla="*/ 101 w 141"/>
                                    <a:gd name="T3" fmla="*/ 7 h 121"/>
                                    <a:gd name="T4" fmla="*/ 111 w 141"/>
                                    <a:gd name="T5" fmla="*/ 58 h 121"/>
                                    <a:gd name="T6" fmla="*/ 101 w 141"/>
                                    <a:gd name="T7" fmla="*/ 6 h 121"/>
                                    <a:gd name="T8" fmla="*/ 74 w 141"/>
                                    <a:gd name="T9" fmla="*/ 0 h 121"/>
                                    <a:gd name="T10" fmla="*/ 39 w 141"/>
                                    <a:gd name="T11" fmla="*/ 11 h 121"/>
                                    <a:gd name="T12" fmla="*/ 39 w 141"/>
                                    <a:gd name="T13" fmla="*/ 11 h 121"/>
                                    <a:gd name="T14" fmla="*/ 72 w 141"/>
                                    <a:gd name="T15" fmla="*/ 121 h 121"/>
                                    <a:gd name="T16" fmla="*/ 65 w 141"/>
                                    <a:gd name="T17" fmla="*/ 97 h 121"/>
                                    <a:gd name="T18" fmla="*/ 72 w 141"/>
                                    <a:gd name="T19" fmla="*/ 120 h 121"/>
                                    <a:gd name="T20" fmla="*/ 74 w 141"/>
                                    <a:gd name="T21" fmla="*/ 120 h 121"/>
                                    <a:gd name="T22" fmla="*/ 118 w 141"/>
                                    <a:gd name="T23" fmla="*/ 100 h 121"/>
                                    <a:gd name="T24" fmla="*/ 115 w 141"/>
                                    <a:gd name="T25" fmla="*/ 83 h 121"/>
                                    <a:gd name="T26" fmla="*/ 119 w 141"/>
                                    <a:gd name="T27" fmla="*/ 100 h 121"/>
                                    <a:gd name="T28" fmla="*/ 101 w 141"/>
                                    <a:gd name="T2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121">
                                      <a:moveTo>
                                        <a:pt x="101" y="6"/>
                                      </a:moveTo>
                                      <a:cubicBezTo>
                                        <a:pt x="101" y="7"/>
                                        <a:pt x="101" y="7"/>
                                        <a:pt x="101" y="7"/>
                                      </a:cubicBezTo>
                                      <a:cubicBezTo>
                                        <a:pt x="104" y="24"/>
                                        <a:pt x="107" y="41"/>
                                        <a:pt x="111" y="58"/>
                                      </a:cubicBezTo>
                                      <a:cubicBezTo>
                                        <a:pt x="107" y="41"/>
                                        <a:pt x="104" y="24"/>
                                        <a:pt x="101" y="6"/>
                                      </a:cubicBezTo>
                                      <a:cubicBezTo>
                                        <a:pt x="93" y="3"/>
                                        <a:pt x="84" y="0"/>
                                        <a:pt x="74" y="0"/>
                                      </a:cubicBezTo>
                                      <a:cubicBezTo>
                                        <a:pt x="59" y="0"/>
                                        <a:pt x="48" y="5"/>
                                        <a:pt x="39" y="11"/>
                                      </a:cubicBezTo>
                                      <a:cubicBezTo>
                                        <a:pt x="39" y="11"/>
                                        <a:pt x="39" y="11"/>
                                        <a:pt x="39" y="11"/>
                                      </a:cubicBezTo>
                                      <a:cubicBezTo>
                                        <a:pt x="0" y="41"/>
                                        <a:pt x="11" y="119"/>
                                        <a:pt x="72" y="121"/>
                                      </a:cubicBezTo>
                                      <a:cubicBezTo>
                                        <a:pt x="70" y="113"/>
                                        <a:pt x="67" y="105"/>
                                        <a:pt x="65" y="97"/>
                                      </a:cubicBezTo>
                                      <a:cubicBezTo>
                                        <a:pt x="67" y="105"/>
                                        <a:pt x="70" y="113"/>
                                        <a:pt x="72" y="120"/>
                                      </a:cubicBezTo>
                                      <a:cubicBezTo>
                                        <a:pt x="73" y="120"/>
                                        <a:pt x="73" y="120"/>
                                        <a:pt x="74" y="120"/>
                                      </a:cubicBezTo>
                                      <a:cubicBezTo>
                                        <a:pt x="94" y="120"/>
                                        <a:pt x="109" y="112"/>
                                        <a:pt x="118" y="100"/>
                                      </a:cubicBezTo>
                                      <a:cubicBezTo>
                                        <a:pt x="117" y="95"/>
                                        <a:pt x="116" y="88"/>
                                        <a:pt x="115" y="83"/>
                                      </a:cubicBezTo>
                                      <a:cubicBezTo>
                                        <a:pt x="116" y="88"/>
                                        <a:pt x="118" y="94"/>
                                        <a:pt x="119" y="100"/>
                                      </a:cubicBezTo>
                                      <a:cubicBezTo>
                                        <a:pt x="141" y="72"/>
                                        <a:pt x="135" y="23"/>
                                        <a:pt x="101" y="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900"/>
                              <wps:cNvSpPr>
                                <a:spLocks/>
                              </wps:cNvSpPr>
                              <wps:spPr bwMode="auto">
                                <a:xfrm>
                                  <a:off x="8911" y="166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901"/>
                              <wps:cNvSpPr>
                                <a:spLocks/>
                              </wps:cNvSpPr>
                              <wps:spPr bwMode="auto">
                                <a:xfrm>
                                  <a:off x="8857" y="13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02"/>
                              <wps:cNvSpPr>
                                <a:spLocks/>
                              </wps:cNvSpPr>
                              <wps:spPr bwMode="auto">
                                <a:xfrm>
                                  <a:off x="8784" y="154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903"/>
                              <wps:cNvSpPr>
                                <a:spLocks/>
                              </wps:cNvSpPr>
                              <wps:spPr bwMode="auto">
                                <a:xfrm>
                                  <a:off x="8811" y="207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04"/>
                              <wps:cNvSpPr>
                                <a:spLocks/>
                              </wps:cNvSpPr>
                              <wps:spPr bwMode="auto">
                                <a:xfrm>
                                  <a:off x="8927" y="1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905"/>
                              <wps:cNvSpPr>
                                <a:spLocks/>
                              </wps:cNvSpPr>
                              <wps:spPr bwMode="auto">
                                <a:xfrm>
                                  <a:off x="8354" y="19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06"/>
                              <wps:cNvSpPr>
                                <a:spLocks/>
                              </wps:cNvSpPr>
                              <wps:spPr bwMode="auto">
                                <a:xfrm>
                                  <a:off x="8404" y="20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907"/>
                              <wps:cNvSpPr>
                                <a:spLocks/>
                              </wps:cNvSpPr>
                              <wps:spPr bwMode="auto">
                                <a:xfrm>
                                  <a:off x="9494" y="190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908"/>
                              <wps:cNvSpPr>
                                <a:spLocks/>
                              </wps:cNvSpPr>
                              <wps:spPr bwMode="auto">
                                <a:xfrm>
                                  <a:off x="8617" y="15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909"/>
                              <wps:cNvSpPr>
                                <a:spLocks/>
                              </wps:cNvSpPr>
                              <wps:spPr bwMode="auto">
                                <a:xfrm>
                                  <a:off x="834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910"/>
                              <wps:cNvSpPr>
                                <a:spLocks/>
                              </wps:cNvSpPr>
                              <wps:spPr bwMode="auto">
                                <a:xfrm>
                                  <a:off x="8497" y="20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11"/>
                              <wps:cNvSpPr>
                                <a:spLocks/>
                              </wps:cNvSpPr>
                              <wps:spPr bwMode="auto">
                                <a:xfrm>
                                  <a:off x="8571" y="1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2"/>
                              <wps:cNvSpPr>
                                <a:spLocks/>
                              </wps:cNvSpPr>
                              <wps:spPr bwMode="auto">
                                <a:xfrm>
                                  <a:off x="8551" y="146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13"/>
                              <wps:cNvSpPr>
                                <a:spLocks/>
                              </wps:cNvSpPr>
                              <wps:spPr bwMode="auto">
                                <a:xfrm>
                                  <a:off x="9351" y="323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4"/>
                              <wps:cNvSpPr>
                                <a:spLocks/>
                              </wps:cNvSpPr>
                              <wps:spPr bwMode="auto">
                                <a:xfrm>
                                  <a:off x="9234" y="268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15"/>
                              <wps:cNvSpPr>
                                <a:spLocks/>
                              </wps:cNvSpPr>
                              <wps:spPr bwMode="auto">
                                <a:xfrm>
                                  <a:off x="9267" y="17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16"/>
                              <wps:cNvSpPr>
                                <a:spLocks/>
                              </wps:cNvSpPr>
                              <wps:spPr bwMode="auto">
                                <a:xfrm>
                                  <a:off x="9261" y="25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17"/>
                              <wps:cNvSpPr>
                                <a:spLocks/>
                              </wps:cNvSpPr>
                              <wps:spPr bwMode="auto">
                                <a:xfrm>
                                  <a:off x="9301" y="19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8"/>
                              <wps:cNvSpPr>
                                <a:spLocks/>
                              </wps:cNvSpPr>
                              <wps:spPr bwMode="auto">
                                <a:xfrm>
                                  <a:off x="9281" y="15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9"/>
                              <wps:cNvSpPr>
                                <a:spLocks/>
                              </wps:cNvSpPr>
                              <wps:spPr bwMode="auto">
                                <a:xfrm>
                                  <a:off x="9381" y="262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0"/>
                              <wps:cNvSpPr>
                                <a:spLocks/>
                              </wps:cNvSpPr>
                              <wps:spPr bwMode="auto">
                                <a:xfrm>
                                  <a:off x="8981" y="21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1"/>
                              <wps:cNvSpPr>
                                <a:spLocks/>
                              </wps:cNvSpPr>
                              <wps:spPr bwMode="auto">
                                <a:xfrm>
                                  <a:off x="9404" y="294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22"/>
                              <wps:cNvSpPr>
                                <a:spLocks/>
                              </wps:cNvSpPr>
                              <wps:spPr bwMode="auto">
                                <a:xfrm>
                                  <a:off x="8327" y="29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23"/>
                              <wps:cNvSpPr>
                                <a:spLocks/>
                              </wps:cNvSpPr>
                              <wps:spPr bwMode="auto">
                                <a:xfrm>
                                  <a:off x="9054" y="161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24"/>
                              <wps:cNvSpPr>
                                <a:spLocks/>
                              </wps:cNvSpPr>
                              <wps:spPr bwMode="auto">
                                <a:xfrm>
                                  <a:off x="9061" y="1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5"/>
                              <wps:cNvSpPr>
                                <a:spLocks/>
                              </wps:cNvSpPr>
                              <wps:spPr bwMode="auto">
                                <a:xfrm>
                                  <a:off x="9227" y="31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26"/>
                              <wps:cNvSpPr>
                                <a:spLocks/>
                              </wps:cNvSpPr>
                              <wps:spPr bwMode="auto">
                                <a:xfrm>
                                  <a:off x="9007" y="180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27"/>
                              <wps:cNvSpPr>
                                <a:spLocks/>
                              </wps:cNvSpPr>
                              <wps:spPr bwMode="auto">
                                <a:xfrm>
                                  <a:off x="9094" y="228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28"/>
                              <wps:cNvSpPr>
                                <a:spLocks/>
                              </wps:cNvSpPr>
                              <wps:spPr bwMode="auto">
                                <a:xfrm>
                                  <a:off x="9174" y="298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29"/>
                              <wps:cNvSpPr>
                                <a:spLocks/>
                              </wps:cNvSpPr>
                              <wps:spPr bwMode="auto">
                                <a:xfrm>
                                  <a:off x="9144" y="216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30"/>
                              <wps:cNvSpPr>
                                <a:spLocks/>
                              </wps:cNvSpPr>
                              <wps:spPr bwMode="auto">
                                <a:xfrm>
                                  <a:off x="9151" y="24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31"/>
                              <wps:cNvSpPr>
                                <a:spLocks/>
                              </wps:cNvSpPr>
                              <wps:spPr bwMode="auto">
                                <a:xfrm>
                                  <a:off x="8487" y="25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32"/>
                              <wps:cNvSpPr>
                                <a:spLocks/>
                              </wps:cNvSpPr>
                              <wps:spPr bwMode="auto">
                                <a:xfrm>
                                  <a:off x="7747" y="5176"/>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933"/>
                              <wps:cNvSpPr>
                                <a:spLocks/>
                              </wps:cNvSpPr>
                              <wps:spPr bwMode="auto">
                                <a:xfrm>
                                  <a:off x="7485" y="4402"/>
                                  <a:ext cx="76" cy="60"/>
                                </a:xfrm>
                                <a:custGeom>
                                  <a:avLst/>
                                  <a:gdLst>
                                    <a:gd name="T0" fmla="*/ 75 w 151"/>
                                    <a:gd name="T1" fmla="*/ 120 h 120"/>
                                    <a:gd name="T2" fmla="*/ 105 w 151"/>
                                    <a:gd name="T3" fmla="*/ 112 h 120"/>
                                    <a:gd name="T4" fmla="*/ 105 w 151"/>
                                    <a:gd name="T5" fmla="*/ 112 h 120"/>
                                    <a:gd name="T6" fmla="*/ 75 w 151"/>
                                    <a:gd name="T7" fmla="*/ 0 h 120"/>
                                    <a:gd name="T8" fmla="*/ 41 w 151"/>
                                    <a:gd name="T9" fmla="*/ 110 h 120"/>
                                    <a:gd name="T10" fmla="*/ 41 w 151"/>
                                    <a:gd name="T11" fmla="*/ 110 h 120"/>
                                    <a:gd name="T12" fmla="*/ 75 w 15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1" h="120">
                                      <a:moveTo>
                                        <a:pt x="75" y="120"/>
                                      </a:moveTo>
                                      <a:cubicBezTo>
                                        <a:pt x="87" y="120"/>
                                        <a:pt x="97" y="117"/>
                                        <a:pt x="105" y="112"/>
                                      </a:cubicBezTo>
                                      <a:cubicBezTo>
                                        <a:pt x="105" y="112"/>
                                        <a:pt x="105" y="112"/>
                                        <a:pt x="105" y="112"/>
                                      </a:cubicBezTo>
                                      <a:cubicBezTo>
                                        <a:pt x="151" y="86"/>
                                        <a:pt x="141" y="0"/>
                                        <a:pt x="75" y="0"/>
                                      </a:cubicBezTo>
                                      <a:cubicBezTo>
                                        <a:pt x="12" y="0"/>
                                        <a:pt x="0" y="81"/>
                                        <a:pt x="41" y="110"/>
                                      </a:cubicBezTo>
                                      <a:cubicBezTo>
                                        <a:pt x="41" y="110"/>
                                        <a:pt x="41" y="110"/>
                                        <a:pt x="41" y="110"/>
                                      </a:cubicBezTo>
                                      <a:cubicBezTo>
                                        <a:pt x="50" y="116"/>
                                        <a:pt x="61" y="120"/>
                                        <a:pt x="7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34"/>
                              <wps:cNvSpPr>
                                <a:spLocks/>
                              </wps:cNvSpPr>
                              <wps:spPr bwMode="auto">
                                <a:xfrm>
                                  <a:off x="7754" y="37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35"/>
                              <wps:cNvSpPr>
                                <a:spLocks/>
                              </wps:cNvSpPr>
                              <wps:spPr bwMode="auto">
                                <a:xfrm>
                                  <a:off x="7536" y="4919"/>
                                  <a:ext cx="75" cy="60"/>
                                </a:xfrm>
                                <a:custGeom>
                                  <a:avLst/>
                                  <a:gdLst>
                                    <a:gd name="T0" fmla="*/ 74 w 150"/>
                                    <a:gd name="T1" fmla="*/ 120 h 120"/>
                                    <a:gd name="T2" fmla="*/ 96 w 150"/>
                                    <a:gd name="T3" fmla="*/ 117 h 120"/>
                                    <a:gd name="T4" fmla="*/ 96 w 150"/>
                                    <a:gd name="T5" fmla="*/ 117 h 120"/>
                                    <a:gd name="T6" fmla="*/ 74 w 150"/>
                                    <a:gd name="T7" fmla="*/ 0 h 120"/>
                                    <a:gd name="T8" fmla="*/ 35 w 150"/>
                                    <a:gd name="T9" fmla="*/ 106 h 120"/>
                                    <a:gd name="T10" fmla="*/ 55 w 150"/>
                                    <a:gd name="T11" fmla="*/ 110 h 120"/>
                                    <a:gd name="T12" fmla="*/ 35 w 150"/>
                                    <a:gd name="T13" fmla="*/ 106 h 120"/>
                                    <a:gd name="T14" fmla="*/ 74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4" y="120"/>
                                      </a:moveTo>
                                      <a:cubicBezTo>
                                        <a:pt x="82" y="120"/>
                                        <a:pt x="90" y="119"/>
                                        <a:pt x="96" y="117"/>
                                      </a:cubicBezTo>
                                      <a:cubicBezTo>
                                        <a:pt x="96" y="117"/>
                                        <a:pt x="96" y="117"/>
                                        <a:pt x="96" y="117"/>
                                      </a:cubicBezTo>
                                      <a:cubicBezTo>
                                        <a:pt x="150" y="96"/>
                                        <a:pt x="143" y="0"/>
                                        <a:pt x="74" y="0"/>
                                      </a:cubicBezTo>
                                      <a:cubicBezTo>
                                        <a:pt x="13" y="0"/>
                                        <a:pt x="0" y="74"/>
                                        <a:pt x="35" y="106"/>
                                      </a:cubicBezTo>
                                      <a:cubicBezTo>
                                        <a:pt x="42" y="107"/>
                                        <a:pt x="48" y="108"/>
                                        <a:pt x="55" y="110"/>
                                      </a:cubicBezTo>
                                      <a:cubicBezTo>
                                        <a:pt x="48" y="108"/>
                                        <a:pt x="42" y="107"/>
                                        <a:pt x="35" y="106"/>
                                      </a:cubicBezTo>
                                      <a:cubicBezTo>
                                        <a:pt x="45" y="115"/>
                                        <a:pt x="58"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36"/>
                              <wps:cNvSpPr>
                                <a:spLocks/>
                              </wps:cNvSpPr>
                              <wps:spPr bwMode="auto">
                                <a:xfrm>
                                  <a:off x="7779" y="5016"/>
                                  <a:ext cx="49" cy="20"/>
                                </a:xfrm>
                                <a:custGeom>
                                  <a:avLst/>
                                  <a:gdLst>
                                    <a:gd name="T0" fmla="*/ 55 w 98"/>
                                    <a:gd name="T1" fmla="*/ 41 h 41"/>
                                    <a:gd name="T2" fmla="*/ 98 w 98"/>
                                    <a:gd name="T3" fmla="*/ 22 h 41"/>
                                    <a:gd name="T4" fmla="*/ 0 w 98"/>
                                    <a:gd name="T5" fmla="*/ 0 h 41"/>
                                    <a:gd name="T6" fmla="*/ 55 w 98"/>
                                    <a:gd name="T7" fmla="*/ 41 h 41"/>
                                  </a:gdLst>
                                  <a:ahLst/>
                                  <a:cxnLst>
                                    <a:cxn ang="0">
                                      <a:pos x="T0" y="T1"/>
                                    </a:cxn>
                                    <a:cxn ang="0">
                                      <a:pos x="T2" y="T3"/>
                                    </a:cxn>
                                    <a:cxn ang="0">
                                      <a:pos x="T4" y="T5"/>
                                    </a:cxn>
                                    <a:cxn ang="0">
                                      <a:pos x="T6" y="T7"/>
                                    </a:cxn>
                                  </a:cxnLst>
                                  <a:rect l="0" t="0" r="r" b="b"/>
                                  <a:pathLst>
                                    <a:path w="98" h="41">
                                      <a:moveTo>
                                        <a:pt x="55" y="41"/>
                                      </a:moveTo>
                                      <a:cubicBezTo>
                                        <a:pt x="74" y="41"/>
                                        <a:pt x="88" y="33"/>
                                        <a:pt x="98" y="22"/>
                                      </a:cubicBezTo>
                                      <a:cubicBezTo>
                                        <a:pt x="66" y="15"/>
                                        <a:pt x="33" y="7"/>
                                        <a:pt x="0" y="0"/>
                                      </a:cubicBezTo>
                                      <a:cubicBezTo>
                                        <a:pt x="6" y="22"/>
                                        <a:pt x="24" y="41"/>
                                        <a:pt x="55" y="4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37"/>
                              <wps:cNvSpPr>
                                <a:spLocks/>
                              </wps:cNvSpPr>
                              <wps:spPr bwMode="auto">
                                <a:xfrm>
                                  <a:off x="7827" y="226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38"/>
                              <wps:cNvSpPr>
                                <a:spLocks/>
                              </wps:cNvSpPr>
                              <wps:spPr bwMode="auto">
                                <a:xfrm>
                                  <a:off x="7781" y="313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939"/>
                              <wps:cNvSpPr>
                                <a:spLocks/>
                              </wps:cNvSpPr>
                              <wps:spPr bwMode="auto">
                                <a:xfrm>
                                  <a:off x="7784" y="256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40"/>
                              <wps:cNvSpPr>
                                <a:spLocks/>
                              </wps:cNvSpPr>
                              <wps:spPr bwMode="auto">
                                <a:xfrm>
                                  <a:off x="7781" y="27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941"/>
                              <wps:cNvSpPr>
                                <a:spLocks/>
                              </wps:cNvSpPr>
                              <wps:spPr bwMode="auto">
                                <a:xfrm>
                                  <a:off x="7231" y="4609"/>
                                  <a:ext cx="77" cy="60"/>
                                </a:xfrm>
                                <a:custGeom>
                                  <a:avLst/>
                                  <a:gdLst>
                                    <a:gd name="T0" fmla="*/ 76 w 154"/>
                                    <a:gd name="T1" fmla="*/ 0 h 120"/>
                                    <a:gd name="T2" fmla="*/ 60 w 154"/>
                                    <a:gd name="T3" fmla="*/ 119 h 120"/>
                                    <a:gd name="T4" fmla="*/ 79 w 154"/>
                                    <a:gd name="T5" fmla="*/ 120 h 120"/>
                                    <a:gd name="T6" fmla="*/ 76 w 154"/>
                                    <a:gd name="T7" fmla="*/ 0 h 120"/>
                                  </a:gdLst>
                                  <a:ahLst/>
                                  <a:cxnLst>
                                    <a:cxn ang="0">
                                      <a:pos x="T0" y="T1"/>
                                    </a:cxn>
                                    <a:cxn ang="0">
                                      <a:pos x="T2" y="T3"/>
                                    </a:cxn>
                                    <a:cxn ang="0">
                                      <a:pos x="T4" y="T5"/>
                                    </a:cxn>
                                    <a:cxn ang="0">
                                      <a:pos x="T6" y="T7"/>
                                    </a:cxn>
                                  </a:cxnLst>
                                  <a:rect l="0" t="0" r="r" b="b"/>
                                  <a:pathLst>
                                    <a:path w="154" h="120">
                                      <a:moveTo>
                                        <a:pt x="76" y="0"/>
                                      </a:moveTo>
                                      <a:cubicBezTo>
                                        <a:pt x="5" y="0"/>
                                        <a:pt x="0" y="103"/>
                                        <a:pt x="60" y="119"/>
                                      </a:cubicBezTo>
                                      <a:cubicBezTo>
                                        <a:pt x="67" y="119"/>
                                        <a:pt x="73" y="120"/>
                                        <a:pt x="79" y="120"/>
                                      </a:cubicBezTo>
                                      <a:cubicBezTo>
                                        <a:pt x="154" y="117"/>
                                        <a:pt x="153"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42"/>
                              <wps:cNvSpPr>
                                <a:spLocks/>
                              </wps:cNvSpPr>
                              <wps:spPr bwMode="auto">
                                <a:xfrm>
                                  <a:off x="7384" y="39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943"/>
                              <wps:cNvSpPr>
                                <a:spLocks/>
                              </wps:cNvSpPr>
                              <wps:spPr bwMode="auto">
                                <a:xfrm>
                                  <a:off x="7324" y="41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44"/>
                              <wps:cNvSpPr>
                                <a:spLocks/>
                              </wps:cNvSpPr>
                              <wps:spPr bwMode="auto">
                                <a:xfrm>
                                  <a:off x="740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45"/>
                              <wps:cNvSpPr>
                                <a:spLocks/>
                              </wps:cNvSpPr>
                              <wps:spPr bwMode="auto">
                                <a:xfrm>
                                  <a:off x="7431" y="3751"/>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46"/>
                              <wps:cNvSpPr>
                                <a:spLocks/>
                              </wps:cNvSpPr>
                              <wps:spPr bwMode="auto">
                                <a:xfrm>
                                  <a:off x="7292" y="4472"/>
                                  <a:ext cx="69" cy="45"/>
                                </a:xfrm>
                                <a:custGeom>
                                  <a:avLst/>
                                  <a:gdLst>
                                    <a:gd name="T0" fmla="*/ 119 w 137"/>
                                    <a:gd name="T1" fmla="*/ 89 h 89"/>
                                    <a:gd name="T2" fmla="*/ 68 w 137"/>
                                    <a:gd name="T3" fmla="*/ 0 h 89"/>
                                    <a:gd name="T4" fmla="*/ 15 w 137"/>
                                    <a:gd name="T5" fmla="*/ 87 h 89"/>
                                    <a:gd name="T6" fmla="*/ 119 w 137"/>
                                    <a:gd name="T7" fmla="*/ 89 h 89"/>
                                  </a:gdLst>
                                  <a:ahLst/>
                                  <a:cxnLst>
                                    <a:cxn ang="0">
                                      <a:pos x="T0" y="T1"/>
                                    </a:cxn>
                                    <a:cxn ang="0">
                                      <a:pos x="T2" y="T3"/>
                                    </a:cxn>
                                    <a:cxn ang="0">
                                      <a:pos x="T4" y="T5"/>
                                    </a:cxn>
                                    <a:cxn ang="0">
                                      <a:pos x="T6" y="T7"/>
                                    </a:cxn>
                                  </a:cxnLst>
                                  <a:rect l="0" t="0" r="r" b="b"/>
                                  <a:pathLst>
                                    <a:path w="137" h="89">
                                      <a:moveTo>
                                        <a:pt x="119" y="89"/>
                                      </a:moveTo>
                                      <a:cubicBezTo>
                                        <a:pt x="137" y="54"/>
                                        <a:pt x="120" y="0"/>
                                        <a:pt x="68" y="0"/>
                                      </a:cubicBezTo>
                                      <a:cubicBezTo>
                                        <a:pt x="18" y="0"/>
                                        <a:pt x="0" y="51"/>
                                        <a:pt x="15" y="87"/>
                                      </a:cubicBezTo>
                                      <a:cubicBezTo>
                                        <a:pt x="50" y="87"/>
                                        <a:pt x="85" y="88"/>
                                        <a:pt x="119"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47"/>
                              <wps:cNvSpPr>
                                <a:spLocks/>
                              </wps:cNvSpPr>
                              <wps:spPr bwMode="auto">
                                <a:xfrm>
                                  <a:off x="7234" y="477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48"/>
                              <wps:cNvSpPr>
                                <a:spLocks/>
                              </wps:cNvSpPr>
                              <wps:spPr bwMode="auto">
                                <a:xfrm>
                                  <a:off x="8317" y="35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9"/>
                              <wps:cNvSpPr>
                                <a:spLocks/>
                              </wps:cNvSpPr>
                              <wps:spPr bwMode="auto">
                                <a:xfrm>
                                  <a:off x="7203" y="4909"/>
                                  <a:ext cx="61" cy="60"/>
                                </a:xfrm>
                                <a:custGeom>
                                  <a:avLst/>
                                  <a:gdLst>
                                    <a:gd name="T0" fmla="*/ 60 w 123"/>
                                    <a:gd name="T1" fmla="*/ 0 h 120"/>
                                    <a:gd name="T2" fmla="*/ 2 w 123"/>
                                    <a:gd name="T3" fmla="*/ 66 h 120"/>
                                    <a:gd name="T4" fmla="*/ 2 w 123"/>
                                    <a:gd name="T5" fmla="*/ 66 h 120"/>
                                    <a:gd name="T6" fmla="*/ 60 w 123"/>
                                    <a:gd name="T7" fmla="*/ 120 h 120"/>
                                    <a:gd name="T8" fmla="*/ 117 w 123"/>
                                    <a:gd name="T9" fmla="*/ 47 h 120"/>
                                    <a:gd name="T10" fmla="*/ 109 w 123"/>
                                    <a:gd name="T11" fmla="*/ 47 h 120"/>
                                    <a:gd name="T12" fmla="*/ 117 w 123"/>
                                    <a:gd name="T13" fmla="*/ 47 h 120"/>
                                    <a:gd name="T14" fmla="*/ 60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0" y="0"/>
                                      </a:moveTo>
                                      <a:cubicBezTo>
                                        <a:pt x="19" y="0"/>
                                        <a:pt x="0" y="34"/>
                                        <a:pt x="2" y="66"/>
                                      </a:cubicBezTo>
                                      <a:cubicBezTo>
                                        <a:pt x="2" y="66"/>
                                        <a:pt x="2" y="66"/>
                                        <a:pt x="2" y="66"/>
                                      </a:cubicBezTo>
                                      <a:cubicBezTo>
                                        <a:pt x="5" y="94"/>
                                        <a:pt x="24" y="120"/>
                                        <a:pt x="60" y="120"/>
                                      </a:cubicBezTo>
                                      <a:cubicBezTo>
                                        <a:pt x="104" y="120"/>
                                        <a:pt x="123" y="81"/>
                                        <a:pt x="117" y="47"/>
                                      </a:cubicBezTo>
                                      <a:cubicBezTo>
                                        <a:pt x="114" y="47"/>
                                        <a:pt x="112" y="47"/>
                                        <a:pt x="109" y="47"/>
                                      </a:cubicBezTo>
                                      <a:cubicBezTo>
                                        <a:pt x="112" y="47"/>
                                        <a:pt x="114" y="47"/>
                                        <a:pt x="117" y="47"/>
                                      </a:cubicBezTo>
                                      <a:cubicBezTo>
                                        <a:pt x="112" y="22"/>
                                        <a:pt x="93"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0"/>
                              <wps:cNvSpPr>
                                <a:spLocks/>
                              </wps:cNvSpPr>
                              <wps:spPr bwMode="auto">
                                <a:xfrm>
                                  <a:off x="7837" y="24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51"/>
                              <wps:cNvSpPr>
                                <a:spLocks/>
                              </wps:cNvSpPr>
                              <wps:spPr bwMode="auto">
                                <a:xfrm>
                                  <a:off x="8164" y="366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52"/>
                              <wps:cNvSpPr>
                                <a:spLocks/>
                              </wps:cNvSpPr>
                              <wps:spPr bwMode="auto">
                                <a:xfrm>
                                  <a:off x="8174" y="278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53"/>
                              <wps:cNvSpPr>
                                <a:spLocks/>
                              </wps:cNvSpPr>
                              <wps:spPr bwMode="auto">
                                <a:xfrm>
                                  <a:off x="8114" y="4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54"/>
                              <wps:cNvSpPr>
                                <a:spLocks/>
                              </wps:cNvSpPr>
                              <wps:spPr bwMode="auto">
                                <a:xfrm>
                                  <a:off x="8224" y="247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955"/>
                              <wps:cNvSpPr>
                                <a:spLocks/>
                              </wps:cNvSpPr>
                              <wps:spPr bwMode="auto">
                                <a:xfrm>
                                  <a:off x="8284" y="39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956"/>
                              <wps:cNvSpPr>
                                <a:spLocks/>
                              </wps:cNvSpPr>
                              <wps:spPr bwMode="auto">
                                <a:xfrm>
                                  <a:off x="8231" y="231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957"/>
                              <wps:cNvSpPr>
                                <a:spLocks/>
                              </wps:cNvSpPr>
                              <wps:spPr bwMode="auto">
                                <a:xfrm>
                                  <a:off x="8294" y="3741"/>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58"/>
                              <wps:cNvSpPr>
                                <a:spLocks/>
                              </wps:cNvSpPr>
                              <wps:spPr bwMode="auto">
                                <a:xfrm>
                                  <a:off x="8104" y="32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59"/>
                              <wps:cNvSpPr>
                                <a:spLocks/>
                              </wps:cNvSpPr>
                              <wps:spPr bwMode="auto">
                                <a:xfrm>
                                  <a:off x="7914" y="26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960"/>
                              <wps:cNvSpPr>
                                <a:spLocks/>
                              </wps:cNvSpPr>
                              <wps:spPr bwMode="auto">
                                <a:xfrm>
                                  <a:off x="7967" y="31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961"/>
                              <wps:cNvSpPr>
                                <a:spLocks/>
                              </wps:cNvSpPr>
                              <wps:spPr bwMode="auto">
                                <a:xfrm>
                                  <a:off x="7921" y="28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62"/>
                              <wps:cNvSpPr>
                                <a:spLocks/>
                              </wps:cNvSpPr>
                              <wps:spPr bwMode="auto">
                                <a:xfrm>
                                  <a:off x="7984" y="235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63"/>
                              <wps:cNvSpPr>
                                <a:spLocks/>
                              </wps:cNvSpPr>
                              <wps:spPr bwMode="auto">
                                <a:xfrm>
                                  <a:off x="81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964"/>
                              <wps:cNvSpPr>
                                <a:spLocks/>
                              </wps:cNvSpPr>
                              <wps:spPr bwMode="auto">
                                <a:xfrm>
                                  <a:off x="7894" y="301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65"/>
                              <wps:cNvSpPr>
                                <a:spLocks/>
                              </wps:cNvSpPr>
                              <wps:spPr bwMode="auto">
                                <a:xfrm>
                                  <a:off x="8077" y="25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66"/>
                              <wps:cNvSpPr>
                                <a:spLocks/>
                              </wps:cNvSpPr>
                              <wps:spPr bwMode="auto">
                                <a:xfrm>
                                  <a:off x="8031" y="29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67"/>
                              <wps:cNvSpPr>
                                <a:spLocks/>
                              </wps:cNvSpPr>
                              <wps:spPr bwMode="auto">
                                <a:xfrm>
                                  <a:off x="8054" y="27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68"/>
                              <wps:cNvSpPr>
                                <a:spLocks/>
                              </wps:cNvSpPr>
                              <wps:spPr bwMode="auto">
                                <a:xfrm>
                                  <a:off x="10601" y="2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69"/>
                              <wps:cNvSpPr>
                                <a:spLocks/>
                              </wps:cNvSpPr>
                              <wps:spPr bwMode="auto">
                                <a:xfrm>
                                  <a:off x="10592"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70"/>
                              <wps:cNvSpPr>
                                <a:spLocks/>
                              </wps:cNvSpPr>
                              <wps:spPr bwMode="auto">
                                <a:xfrm>
                                  <a:off x="10487" y="71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71"/>
                              <wps:cNvSpPr>
                                <a:spLocks/>
                              </wps:cNvSpPr>
                              <wps:spPr bwMode="auto">
                                <a:xfrm>
                                  <a:off x="10572" y="7276"/>
                                  <a:ext cx="40" cy="56"/>
                                </a:xfrm>
                                <a:custGeom>
                                  <a:avLst/>
                                  <a:gdLst>
                                    <a:gd name="T0" fmla="*/ 75 w 80"/>
                                    <a:gd name="T1" fmla="*/ 111 h 111"/>
                                    <a:gd name="T2" fmla="*/ 80 w 80"/>
                                    <a:gd name="T3" fmla="*/ 111 h 111"/>
                                    <a:gd name="T4" fmla="*/ 45 w 80"/>
                                    <a:gd name="T5" fmla="*/ 0 h 111"/>
                                    <a:gd name="T6" fmla="*/ 75 w 80"/>
                                    <a:gd name="T7" fmla="*/ 111 h 111"/>
                                  </a:gdLst>
                                  <a:ahLst/>
                                  <a:cxnLst>
                                    <a:cxn ang="0">
                                      <a:pos x="T0" y="T1"/>
                                    </a:cxn>
                                    <a:cxn ang="0">
                                      <a:pos x="T2" y="T3"/>
                                    </a:cxn>
                                    <a:cxn ang="0">
                                      <a:pos x="T4" y="T5"/>
                                    </a:cxn>
                                    <a:cxn ang="0">
                                      <a:pos x="T6" y="T7"/>
                                    </a:cxn>
                                  </a:cxnLst>
                                  <a:rect l="0" t="0" r="r" b="b"/>
                                  <a:pathLst>
                                    <a:path w="80" h="111">
                                      <a:moveTo>
                                        <a:pt x="75" y="111"/>
                                      </a:moveTo>
                                      <a:cubicBezTo>
                                        <a:pt x="77" y="111"/>
                                        <a:pt x="78" y="111"/>
                                        <a:pt x="80" y="111"/>
                                      </a:cubicBezTo>
                                      <a:cubicBezTo>
                                        <a:pt x="68" y="74"/>
                                        <a:pt x="56" y="37"/>
                                        <a:pt x="45" y="0"/>
                                      </a:cubicBezTo>
                                      <a:cubicBezTo>
                                        <a:pt x="0" y="27"/>
                                        <a:pt x="10"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2"/>
                              <wps:cNvSpPr>
                                <a:spLocks/>
                              </wps:cNvSpPr>
                              <wps:spPr bwMode="auto">
                                <a:xfrm>
                                  <a:off x="10591" y="7399"/>
                                  <a:ext cx="75" cy="60"/>
                                </a:xfrm>
                                <a:custGeom>
                                  <a:avLst/>
                                  <a:gdLst>
                                    <a:gd name="T0" fmla="*/ 77 w 151"/>
                                    <a:gd name="T1" fmla="*/ 120 h 120"/>
                                    <a:gd name="T2" fmla="*/ 115 w 151"/>
                                    <a:gd name="T3" fmla="*/ 107 h 120"/>
                                    <a:gd name="T4" fmla="*/ 115 w 151"/>
                                    <a:gd name="T5" fmla="*/ 107 h 120"/>
                                    <a:gd name="T6" fmla="*/ 83 w 151"/>
                                    <a:gd name="T7" fmla="*/ 0 h 120"/>
                                    <a:gd name="T8" fmla="*/ 103 w 151"/>
                                    <a:gd name="T9" fmla="*/ 66 h 120"/>
                                    <a:gd name="T10" fmla="*/ 83 w 151"/>
                                    <a:gd name="T11" fmla="*/ 0 h 120"/>
                                    <a:gd name="T12" fmla="*/ 77 w 151"/>
                                    <a:gd name="T13" fmla="*/ 0 h 120"/>
                                    <a:gd name="T14" fmla="*/ 77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7" y="120"/>
                                      </a:moveTo>
                                      <a:cubicBezTo>
                                        <a:pt x="93" y="120"/>
                                        <a:pt x="106" y="115"/>
                                        <a:pt x="115" y="107"/>
                                      </a:cubicBezTo>
                                      <a:cubicBezTo>
                                        <a:pt x="115" y="107"/>
                                        <a:pt x="115" y="107"/>
                                        <a:pt x="115" y="107"/>
                                      </a:cubicBezTo>
                                      <a:cubicBezTo>
                                        <a:pt x="151" y="77"/>
                                        <a:pt x="140" y="4"/>
                                        <a:pt x="83" y="0"/>
                                      </a:cubicBezTo>
                                      <a:cubicBezTo>
                                        <a:pt x="89" y="22"/>
                                        <a:pt x="96" y="44"/>
                                        <a:pt x="103" y="66"/>
                                      </a:cubicBezTo>
                                      <a:cubicBezTo>
                                        <a:pt x="96" y="44"/>
                                        <a:pt x="89" y="22"/>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73"/>
                              <wps:cNvSpPr>
                                <a:spLocks/>
                              </wps:cNvSpPr>
                              <wps:spPr bwMode="auto">
                                <a:xfrm>
                                  <a:off x="10517" y="69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74"/>
                              <wps:cNvSpPr>
                                <a:spLocks/>
                              </wps:cNvSpPr>
                              <wps:spPr bwMode="auto">
                                <a:xfrm>
                                  <a:off x="10444" y="6830"/>
                                  <a:ext cx="22" cy="42"/>
                                </a:xfrm>
                                <a:custGeom>
                                  <a:avLst/>
                                  <a:gdLst>
                                    <a:gd name="T0" fmla="*/ 0 w 43"/>
                                    <a:gd name="T1" fmla="*/ 0 h 83"/>
                                    <a:gd name="T2" fmla="*/ 29 w 43"/>
                                    <a:gd name="T3" fmla="*/ 83 h 83"/>
                                    <a:gd name="T4" fmla="*/ 0 w 43"/>
                                    <a:gd name="T5" fmla="*/ 0 h 83"/>
                                  </a:gdLst>
                                  <a:ahLst/>
                                  <a:cxnLst>
                                    <a:cxn ang="0">
                                      <a:pos x="T0" y="T1"/>
                                    </a:cxn>
                                    <a:cxn ang="0">
                                      <a:pos x="T2" y="T3"/>
                                    </a:cxn>
                                    <a:cxn ang="0">
                                      <a:pos x="T4" y="T5"/>
                                    </a:cxn>
                                  </a:cxnLst>
                                  <a:rect l="0" t="0" r="r" b="b"/>
                                  <a:pathLst>
                                    <a:path w="43" h="83">
                                      <a:moveTo>
                                        <a:pt x="0" y="0"/>
                                      </a:moveTo>
                                      <a:cubicBezTo>
                                        <a:pt x="10" y="28"/>
                                        <a:pt x="20" y="55"/>
                                        <a:pt x="29" y="83"/>
                                      </a:cubicBezTo>
                                      <a:cubicBezTo>
                                        <a:pt x="43" y="53"/>
                                        <a:pt x="33"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75"/>
                              <wps:cNvSpPr>
                                <a:spLocks/>
                              </wps:cNvSpPr>
                              <wps:spPr bwMode="auto">
                                <a:xfrm>
                                  <a:off x="10417" y="66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76"/>
                              <wps:cNvSpPr>
                                <a:spLocks/>
                              </wps:cNvSpPr>
                              <wps:spPr bwMode="auto">
                                <a:xfrm>
                                  <a:off x="10484" y="6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77"/>
                              <wps:cNvSpPr>
                                <a:spLocks/>
                              </wps:cNvSpPr>
                              <wps:spPr bwMode="auto">
                                <a:xfrm>
                                  <a:off x="10441" y="62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78"/>
                              <wps:cNvSpPr>
                                <a:spLocks/>
                              </wps:cNvSpPr>
                              <wps:spPr bwMode="auto">
                                <a:xfrm>
                                  <a:off x="10611" y="543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79"/>
                              <wps:cNvSpPr>
                                <a:spLocks/>
                              </wps:cNvSpPr>
                              <wps:spPr bwMode="auto">
                                <a:xfrm>
                                  <a:off x="10652" y="4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80"/>
                              <wps:cNvSpPr>
                                <a:spLocks/>
                              </wps:cNvSpPr>
                              <wps:spPr bwMode="auto">
                                <a:xfrm>
                                  <a:off x="10621" y="2810"/>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981"/>
                              <wps:cNvSpPr>
                                <a:spLocks/>
                              </wps:cNvSpPr>
                              <wps:spPr bwMode="auto">
                                <a:xfrm>
                                  <a:off x="10581" y="267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982"/>
                              <wps:cNvSpPr>
                                <a:spLocks/>
                              </wps:cNvSpPr>
                              <wps:spPr bwMode="auto">
                                <a:xfrm>
                                  <a:off x="7434" y="36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983"/>
                              <wps:cNvSpPr>
                                <a:spLocks/>
                              </wps:cNvSpPr>
                              <wps:spPr bwMode="auto">
                                <a:xfrm>
                                  <a:off x="10391" y="69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84"/>
                              <wps:cNvSpPr>
                                <a:spLocks/>
                              </wps:cNvSpPr>
                              <wps:spPr bwMode="auto">
                                <a:xfrm>
                                  <a:off x="10594" y="629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985"/>
                              <wps:cNvSpPr>
                                <a:spLocks/>
                              </wps:cNvSpPr>
                              <wps:spPr bwMode="auto">
                                <a:xfrm>
                                  <a:off x="10607" y="70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86"/>
                              <wps:cNvSpPr>
                                <a:spLocks/>
                              </wps:cNvSpPr>
                              <wps:spPr bwMode="auto">
                                <a:xfrm>
                                  <a:off x="10584" y="6150"/>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87"/>
                              <wps:cNvSpPr>
                                <a:spLocks/>
                              </wps:cNvSpPr>
                              <wps:spPr bwMode="auto">
                                <a:xfrm>
                                  <a:off x="9851" y="62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988"/>
                              <wps:cNvSpPr>
                                <a:spLocks/>
                              </wps:cNvSpPr>
                              <wps:spPr bwMode="auto">
                                <a:xfrm>
                                  <a:off x="10131" y="6758"/>
                                  <a:ext cx="75" cy="60"/>
                                </a:xfrm>
                                <a:custGeom>
                                  <a:avLst/>
                                  <a:gdLst>
                                    <a:gd name="T0" fmla="*/ 77 w 150"/>
                                    <a:gd name="T1" fmla="*/ 120 h 120"/>
                                    <a:gd name="T2" fmla="*/ 115 w 150"/>
                                    <a:gd name="T3" fmla="*/ 107 h 120"/>
                                    <a:gd name="T4" fmla="*/ 115 w 150"/>
                                    <a:gd name="T5" fmla="*/ 107 h 120"/>
                                    <a:gd name="T6" fmla="*/ 85 w 150"/>
                                    <a:gd name="T7" fmla="*/ 0 h 120"/>
                                    <a:gd name="T8" fmla="*/ 99 w 150"/>
                                    <a:gd name="T9" fmla="*/ 52 h 120"/>
                                    <a:gd name="T10" fmla="*/ 85 w 150"/>
                                    <a:gd name="T11" fmla="*/ 0 h 120"/>
                                    <a:gd name="T12" fmla="*/ 77 w 150"/>
                                    <a:gd name="T13" fmla="*/ 0 h 120"/>
                                    <a:gd name="T14" fmla="*/ 77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120"/>
                                      </a:moveTo>
                                      <a:cubicBezTo>
                                        <a:pt x="93" y="120"/>
                                        <a:pt x="105" y="115"/>
                                        <a:pt x="115" y="107"/>
                                      </a:cubicBezTo>
                                      <a:cubicBezTo>
                                        <a:pt x="115" y="107"/>
                                        <a:pt x="115" y="107"/>
                                        <a:pt x="115" y="107"/>
                                      </a:cubicBezTo>
                                      <a:cubicBezTo>
                                        <a:pt x="150" y="78"/>
                                        <a:pt x="140" y="6"/>
                                        <a:pt x="85" y="0"/>
                                      </a:cubicBezTo>
                                      <a:cubicBezTo>
                                        <a:pt x="90" y="18"/>
                                        <a:pt x="95" y="35"/>
                                        <a:pt x="99" y="52"/>
                                      </a:cubicBezTo>
                                      <a:cubicBezTo>
                                        <a:pt x="95" y="35"/>
                                        <a:pt x="90" y="18"/>
                                        <a:pt x="85" y="0"/>
                                      </a:cubicBezTo>
                                      <a:cubicBezTo>
                                        <a:pt x="83" y="0"/>
                                        <a:pt x="80"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89"/>
                              <wps:cNvSpPr>
                                <a:spLocks/>
                              </wps:cNvSpPr>
                              <wps:spPr bwMode="auto">
                                <a:xfrm>
                                  <a:off x="10069" y="6414"/>
                                  <a:ext cx="72" cy="60"/>
                                </a:xfrm>
                                <a:custGeom>
                                  <a:avLst/>
                                  <a:gdLst>
                                    <a:gd name="T0" fmla="*/ 67 w 144"/>
                                    <a:gd name="T1" fmla="*/ 0 h 120"/>
                                    <a:gd name="T2" fmla="*/ 16 w 144"/>
                                    <a:gd name="T3" fmla="*/ 30 h 120"/>
                                    <a:gd name="T4" fmla="*/ 16 w 144"/>
                                    <a:gd name="T5" fmla="*/ 30 h 120"/>
                                    <a:gd name="T6" fmla="*/ 51 w 144"/>
                                    <a:gd name="T7" fmla="*/ 118 h 120"/>
                                    <a:gd name="T8" fmla="*/ 42 w 144"/>
                                    <a:gd name="T9" fmla="*/ 94 h 120"/>
                                    <a:gd name="T10" fmla="*/ 51 w 144"/>
                                    <a:gd name="T11" fmla="*/ 118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42" y="0"/>
                                        <a:pt x="25" y="13"/>
                                        <a:pt x="16" y="30"/>
                                      </a:cubicBezTo>
                                      <a:cubicBezTo>
                                        <a:pt x="16" y="30"/>
                                        <a:pt x="16" y="30"/>
                                        <a:pt x="16" y="30"/>
                                      </a:cubicBezTo>
                                      <a:cubicBezTo>
                                        <a:pt x="0" y="62"/>
                                        <a:pt x="12" y="108"/>
                                        <a:pt x="51" y="118"/>
                                      </a:cubicBezTo>
                                      <a:cubicBezTo>
                                        <a:pt x="48" y="111"/>
                                        <a:pt x="45" y="102"/>
                                        <a:pt x="42" y="94"/>
                                      </a:cubicBezTo>
                                      <a:cubicBezTo>
                                        <a:pt x="45" y="102"/>
                                        <a:pt x="48" y="111"/>
                                        <a:pt x="51" y="118"/>
                                      </a:cubicBezTo>
                                      <a:cubicBezTo>
                                        <a:pt x="56" y="119"/>
                                        <a:pt x="61"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90"/>
                              <wps:cNvSpPr>
                                <a:spLocks/>
                              </wps:cNvSpPr>
                              <wps:spPr bwMode="auto">
                                <a:xfrm>
                                  <a:off x="10057" y="659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91"/>
                              <wps:cNvSpPr>
                                <a:spLocks/>
                              </wps:cNvSpPr>
                              <wps:spPr bwMode="auto">
                                <a:xfrm>
                                  <a:off x="10121" y="55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92"/>
                              <wps:cNvSpPr>
                                <a:spLocks/>
                              </wps:cNvSpPr>
                              <wps:spPr bwMode="auto">
                                <a:xfrm>
                                  <a:off x="9521" y="17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993"/>
                              <wps:cNvSpPr>
                                <a:spLocks/>
                              </wps:cNvSpPr>
                              <wps:spPr bwMode="auto">
                                <a:xfrm>
                                  <a:off x="10577" y="1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994"/>
                              <wps:cNvSpPr>
                                <a:spLocks/>
                              </wps:cNvSpPr>
                              <wps:spPr bwMode="auto">
                                <a:xfrm>
                                  <a:off x="9941" y="685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995"/>
                              <wps:cNvSpPr>
                                <a:spLocks/>
                              </wps:cNvSpPr>
                              <wps:spPr bwMode="auto">
                                <a:xfrm>
                                  <a:off x="10394" y="6828"/>
                                  <a:ext cx="65" cy="60"/>
                                </a:xfrm>
                                <a:custGeom>
                                  <a:avLst/>
                                  <a:gdLst>
                                    <a:gd name="T0" fmla="*/ 100 w 129"/>
                                    <a:gd name="T1" fmla="*/ 4 h 120"/>
                                    <a:gd name="T2" fmla="*/ 77 w 129"/>
                                    <a:gd name="T3" fmla="*/ 0 h 120"/>
                                    <a:gd name="T4" fmla="*/ 77 w 129"/>
                                    <a:gd name="T5" fmla="*/ 120 h 120"/>
                                    <a:gd name="T6" fmla="*/ 129 w 129"/>
                                    <a:gd name="T7" fmla="*/ 87 h 120"/>
                                    <a:gd name="T8" fmla="*/ 100 w 129"/>
                                    <a:gd name="T9" fmla="*/ 4 h 120"/>
                                  </a:gdLst>
                                  <a:ahLst/>
                                  <a:cxnLst>
                                    <a:cxn ang="0">
                                      <a:pos x="T0" y="T1"/>
                                    </a:cxn>
                                    <a:cxn ang="0">
                                      <a:pos x="T2" y="T3"/>
                                    </a:cxn>
                                    <a:cxn ang="0">
                                      <a:pos x="T4" y="T5"/>
                                    </a:cxn>
                                    <a:cxn ang="0">
                                      <a:pos x="T6" y="T7"/>
                                    </a:cxn>
                                    <a:cxn ang="0">
                                      <a:pos x="T8" y="T9"/>
                                    </a:cxn>
                                  </a:cxnLst>
                                  <a:rect l="0" t="0" r="r" b="b"/>
                                  <a:pathLst>
                                    <a:path w="129" h="120">
                                      <a:moveTo>
                                        <a:pt x="100" y="4"/>
                                      </a:moveTo>
                                      <a:cubicBezTo>
                                        <a:pt x="93" y="1"/>
                                        <a:pt x="86" y="0"/>
                                        <a:pt x="77" y="0"/>
                                      </a:cubicBezTo>
                                      <a:cubicBezTo>
                                        <a:pt x="0" y="0"/>
                                        <a:pt x="0" y="120"/>
                                        <a:pt x="77" y="120"/>
                                      </a:cubicBezTo>
                                      <a:cubicBezTo>
                                        <a:pt x="104" y="120"/>
                                        <a:pt x="121" y="106"/>
                                        <a:pt x="129" y="87"/>
                                      </a:cubicBezTo>
                                      <a:cubicBezTo>
                                        <a:pt x="120" y="59"/>
                                        <a:pt x="110" y="32"/>
                                        <a:pt x="100" y="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996"/>
                              <wps:cNvSpPr>
                                <a:spLocks/>
                              </wps:cNvSpPr>
                              <wps:spPr bwMode="auto">
                                <a:xfrm>
                                  <a:off x="9887" y="66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997"/>
                              <wps:cNvSpPr>
                                <a:spLocks/>
                              </wps:cNvSpPr>
                              <wps:spPr bwMode="auto">
                                <a:xfrm>
                                  <a:off x="10253" y="7041"/>
                                  <a:ext cx="45" cy="59"/>
                                </a:xfrm>
                                <a:custGeom>
                                  <a:avLst/>
                                  <a:gdLst>
                                    <a:gd name="T0" fmla="*/ 13 w 89"/>
                                    <a:gd name="T1" fmla="*/ 0 h 117"/>
                                    <a:gd name="T2" fmla="*/ 0 w 89"/>
                                    <a:gd name="T3" fmla="*/ 2 h 117"/>
                                    <a:gd name="T4" fmla="*/ 33 w 89"/>
                                    <a:gd name="T5" fmla="*/ 117 h 117"/>
                                    <a:gd name="T6" fmla="*/ 13 w 89"/>
                                    <a:gd name="T7" fmla="*/ 0 h 117"/>
                                  </a:gdLst>
                                  <a:ahLst/>
                                  <a:cxnLst>
                                    <a:cxn ang="0">
                                      <a:pos x="T0" y="T1"/>
                                    </a:cxn>
                                    <a:cxn ang="0">
                                      <a:pos x="T2" y="T3"/>
                                    </a:cxn>
                                    <a:cxn ang="0">
                                      <a:pos x="T4" y="T5"/>
                                    </a:cxn>
                                    <a:cxn ang="0">
                                      <a:pos x="T6" y="T7"/>
                                    </a:cxn>
                                  </a:cxnLst>
                                  <a:rect l="0" t="0" r="r" b="b"/>
                                  <a:pathLst>
                                    <a:path w="89" h="117">
                                      <a:moveTo>
                                        <a:pt x="13" y="0"/>
                                      </a:moveTo>
                                      <a:cubicBezTo>
                                        <a:pt x="8" y="0"/>
                                        <a:pt x="4" y="1"/>
                                        <a:pt x="0" y="2"/>
                                      </a:cubicBezTo>
                                      <a:cubicBezTo>
                                        <a:pt x="11" y="41"/>
                                        <a:pt x="22" y="79"/>
                                        <a:pt x="33" y="117"/>
                                      </a:cubicBezTo>
                                      <a:cubicBezTo>
                                        <a:pt x="89" y="99"/>
                                        <a:pt x="83" y="0"/>
                                        <a:pt x="1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998"/>
                              <wps:cNvSpPr>
                                <a:spLocks/>
                              </wps:cNvSpPr>
                              <wps:spPr bwMode="auto">
                                <a:xfrm>
                                  <a:off x="10254" y="69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999"/>
                              <wps:cNvSpPr>
                                <a:spLocks/>
                              </wps:cNvSpPr>
                              <wps:spPr bwMode="auto">
                                <a:xfrm>
                                  <a:off x="10298" y="7292"/>
                                  <a:ext cx="77" cy="60"/>
                                </a:xfrm>
                                <a:custGeom>
                                  <a:avLst/>
                                  <a:gdLst>
                                    <a:gd name="T0" fmla="*/ 76 w 153"/>
                                    <a:gd name="T1" fmla="*/ 0 h 120"/>
                                    <a:gd name="T2" fmla="*/ 51 w 153"/>
                                    <a:gd name="T3" fmla="*/ 5 h 120"/>
                                    <a:gd name="T4" fmla="*/ 62 w 153"/>
                                    <a:gd name="T5" fmla="*/ 44 h 120"/>
                                    <a:gd name="T6" fmla="*/ 51 w 153"/>
                                    <a:gd name="T7" fmla="*/ 5 h 120"/>
                                    <a:gd name="T8" fmla="*/ 76 w 153"/>
                                    <a:gd name="T9" fmla="*/ 120 h 120"/>
                                    <a:gd name="T10" fmla="*/ 82 w 153"/>
                                    <a:gd name="T11" fmla="*/ 120 h 120"/>
                                    <a:gd name="T12" fmla="*/ 82 w 153"/>
                                    <a:gd name="T13" fmla="*/ 120 h 120"/>
                                    <a:gd name="T14" fmla="*/ 76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6" y="0"/>
                                      </a:moveTo>
                                      <a:cubicBezTo>
                                        <a:pt x="67" y="0"/>
                                        <a:pt x="58" y="2"/>
                                        <a:pt x="51" y="5"/>
                                      </a:cubicBezTo>
                                      <a:cubicBezTo>
                                        <a:pt x="55" y="18"/>
                                        <a:pt x="58" y="31"/>
                                        <a:pt x="62" y="44"/>
                                      </a:cubicBezTo>
                                      <a:cubicBezTo>
                                        <a:pt x="58" y="31"/>
                                        <a:pt x="55" y="18"/>
                                        <a:pt x="51" y="5"/>
                                      </a:cubicBezTo>
                                      <a:cubicBezTo>
                                        <a:pt x="0" y="28"/>
                                        <a:pt x="8" y="120"/>
                                        <a:pt x="76" y="120"/>
                                      </a:cubicBezTo>
                                      <a:cubicBezTo>
                                        <a:pt x="78" y="120"/>
                                        <a:pt x="80" y="120"/>
                                        <a:pt x="82" y="120"/>
                                      </a:cubicBezTo>
                                      <a:cubicBezTo>
                                        <a:pt x="82" y="120"/>
                                        <a:pt x="82" y="120"/>
                                        <a:pt x="82" y="120"/>
                                      </a:cubicBezTo>
                                      <a:cubicBezTo>
                                        <a:pt x="153" y="113"/>
                                        <a:pt x="151"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00"/>
                              <wps:cNvSpPr>
                                <a:spLocks/>
                              </wps:cNvSpPr>
                              <wps:spPr bwMode="auto">
                                <a:xfrm>
                                  <a:off x="10351" y="634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01"/>
                              <wps:cNvSpPr>
                                <a:spLocks/>
                              </wps:cNvSpPr>
                              <wps:spPr bwMode="auto">
                                <a:xfrm>
                                  <a:off x="10151" y="735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02"/>
                              <wps:cNvSpPr>
                                <a:spLocks/>
                              </wps:cNvSpPr>
                              <wps:spPr bwMode="auto">
                                <a:xfrm>
                                  <a:off x="10187"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03"/>
                              <wps:cNvSpPr>
                                <a:spLocks/>
                              </wps:cNvSpPr>
                              <wps:spPr bwMode="auto">
                                <a:xfrm>
                                  <a:off x="10171" y="654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04"/>
                              <wps:cNvSpPr>
                                <a:spLocks/>
                              </wps:cNvSpPr>
                              <wps:spPr bwMode="auto">
                                <a:xfrm>
                                  <a:off x="10221" y="7042"/>
                                  <a:ext cx="48" cy="59"/>
                                </a:xfrm>
                                <a:custGeom>
                                  <a:avLst/>
                                  <a:gdLst>
                                    <a:gd name="T0" fmla="*/ 77 w 97"/>
                                    <a:gd name="T1" fmla="*/ 118 h 118"/>
                                    <a:gd name="T2" fmla="*/ 97 w 97"/>
                                    <a:gd name="T3" fmla="*/ 115 h 118"/>
                                    <a:gd name="T4" fmla="*/ 65 w 97"/>
                                    <a:gd name="T5" fmla="*/ 0 h 118"/>
                                    <a:gd name="T6" fmla="*/ 77 w 97"/>
                                    <a:gd name="T7" fmla="*/ 118 h 118"/>
                                  </a:gdLst>
                                  <a:ahLst/>
                                  <a:cxnLst>
                                    <a:cxn ang="0">
                                      <a:pos x="T0" y="T1"/>
                                    </a:cxn>
                                    <a:cxn ang="0">
                                      <a:pos x="T2" y="T3"/>
                                    </a:cxn>
                                    <a:cxn ang="0">
                                      <a:pos x="T4" y="T5"/>
                                    </a:cxn>
                                    <a:cxn ang="0">
                                      <a:pos x="T6" y="T7"/>
                                    </a:cxn>
                                  </a:cxnLst>
                                  <a:rect l="0" t="0" r="r" b="b"/>
                                  <a:pathLst>
                                    <a:path w="97" h="118">
                                      <a:moveTo>
                                        <a:pt x="77" y="118"/>
                                      </a:moveTo>
                                      <a:cubicBezTo>
                                        <a:pt x="85" y="118"/>
                                        <a:pt x="92" y="117"/>
                                        <a:pt x="97" y="115"/>
                                      </a:cubicBezTo>
                                      <a:cubicBezTo>
                                        <a:pt x="87" y="77"/>
                                        <a:pt x="76" y="39"/>
                                        <a:pt x="65" y="0"/>
                                      </a:cubicBezTo>
                                      <a:cubicBezTo>
                                        <a:pt x="0" y="12"/>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05"/>
                              <wps:cNvSpPr>
                                <a:spLocks/>
                              </wps:cNvSpPr>
                              <wps:spPr bwMode="auto">
                                <a:xfrm>
                                  <a:off x="10037" y="62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06"/>
                              <wps:cNvSpPr>
                                <a:spLocks/>
                              </wps:cNvSpPr>
                              <wps:spPr bwMode="auto">
                                <a:xfrm>
                                  <a:off x="9864" y="299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07"/>
                              <wps:cNvSpPr>
                                <a:spLocks/>
                              </wps:cNvSpPr>
                              <wps:spPr bwMode="auto">
                                <a:xfrm>
                                  <a:off x="9917" y="19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008"/>
                              <wps:cNvSpPr>
                                <a:spLocks/>
                              </wps:cNvSpPr>
                              <wps:spPr bwMode="auto">
                                <a:xfrm>
                                  <a:off x="9914" y="15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1009"/>
                            <wps:cNvSpPr>
                              <a:spLocks/>
                            </wps:cNvSpPr>
                            <wps:spPr bwMode="auto">
                              <a:xfrm>
                                <a:off x="6271895" y="137985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10"/>
                            <wps:cNvSpPr>
                              <a:spLocks/>
                            </wps:cNvSpPr>
                            <wps:spPr bwMode="auto">
                              <a:xfrm>
                                <a:off x="6396990" y="155384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11"/>
                            <wps:cNvSpPr>
                              <a:spLocks/>
                            </wps:cNvSpPr>
                            <wps:spPr bwMode="auto">
                              <a:xfrm>
                                <a:off x="6363335" y="186118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2"/>
                            <wps:cNvSpPr>
                              <a:spLocks/>
                            </wps:cNvSpPr>
                            <wps:spPr bwMode="auto">
                              <a:xfrm>
                                <a:off x="6312535" y="151765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13"/>
                            <wps:cNvSpPr>
                              <a:spLocks/>
                            </wps:cNvSpPr>
                            <wps:spPr bwMode="auto">
                              <a:xfrm>
                                <a:off x="6327140" y="179133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14"/>
                            <wps:cNvSpPr>
                              <a:spLocks/>
                            </wps:cNvSpPr>
                            <wps:spPr bwMode="auto">
                              <a:xfrm>
                                <a:off x="6301740" y="111506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5"/>
                            <wps:cNvSpPr>
                              <a:spLocks/>
                            </wps:cNvSpPr>
                            <wps:spPr bwMode="auto">
                              <a:xfrm>
                                <a:off x="6083935" y="141160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16"/>
                            <wps:cNvSpPr>
                              <a:spLocks/>
                            </wps:cNvSpPr>
                            <wps:spPr bwMode="auto">
                              <a:xfrm>
                                <a:off x="6115685" y="12192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7"/>
                            <wps:cNvSpPr>
                              <a:spLocks/>
                            </wps:cNvSpPr>
                            <wps:spPr bwMode="auto">
                              <a:xfrm>
                                <a:off x="6138545" y="11233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8"/>
                            <wps:cNvSpPr>
                              <a:spLocks/>
                            </wps:cNvSpPr>
                            <wps:spPr bwMode="auto">
                              <a:xfrm>
                                <a:off x="6047740" y="183578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9"/>
                            <wps:cNvSpPr>
                              <a:spLocks/>
                            </wps:cNvSpPr>
                            <wps:spPr bwMode="auto">
                              <a:xfrm>
                                <a:off x="6210935" y="157289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0"/>
                            <wps:cNvSpPr>
                              <a:spLocks/>
                            </wps:cNvSpPr>
                            <wps:spPr bwMode="auto">
                              <a:xfrm>
                                <a:off x="6206490" y="12039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21"/>
                            <wps:cNvSpPr>
                              <a:spLocks/>
                            </wps:cNvSpPr>
                            <wps:spPr bwMode="auto">
                              <a:xfrm>
                                <a:off x="6231890" y="181864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22"/>
                            <wps:cNvSpPr>
                              <a:spLocks/>
                            </wps:cNvSpPr>
                            <wps:spPr bwMode="auto">
                              <a:xfrm>
                                <a:off x="6174740" y="139065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23"/>
                            <wps:cNvSpPr>
                              <a:spLocks/>
                            </wps:cNvSpPr>
                            <wps:spPr bwMode="auto">
                              <a:xfrm>
                                <a:off x="6593840" y="112966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4"/>
                            <wps:cNvSpPr>
                              <a:spLocks/>
                            </wps:cNvSpPr>
                            <wps:spPr bwMode="auto">
                              <a:xfrm>
                                <a:off x="6420485" y="164084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25"/>
                            <wps:cNvSpPr>
                              <a:spLocks/>
                            </wps:cNvSpPr>
                            <wps:spPr bwMode="auto">
                              <a:xfrm>
                                <a:off x="6566535" y="13690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26"/>
                            <wps:cNvSpPr>
                              <a:spLocks/>
                            </wps:cNvSpPr>
                            <wps:spPr bwMode="auto">
                              <a:xfrm>
                                <a:off x="6621145" y="168275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7"/>
                            <wps:cNvSpPr>
                              <a:spLocks/>
                            </wps:cNvSpPr>
                            <wps:spPr bwMode="auto">
                              <a:xfrm>
                                <a:off x="6574790" y="125095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8"/>
                            <wps:cNvSpPr>
                              <a:spLocks/>
                            </wps:cNvSpPr>
                            <wps:spPr bwMode="auto">
                              <a:xfrm>
                                <a:off x="6574790" y="93535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29"/>
                            <wps:cNvSpPr>
                              <a:spLocks/>
                            </wps:cNvSpPr>
                            <wps:spPr bwMode="auto">
                              <a:xfrm>
                                <a:off x="6674485" y="141986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0"/>
                            <wps:cNvSpPr>
                              <a:spLocks/>
                            </wps:cNvSpPr>
                            <wps:spPr bwMode="auto">
                              <a:xfrm>
                                <a:off x="6642735" y="133540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1"/>
                            <wps:cNvSpPr>
                              <a:spLocks/>
                            </wps:cNvSpPr>
                            <wps:spPr bwMode="auto">
                              <a:xfrm>
                                <a:off x="6640195" y="150304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32"/>
                            <wps:cNvSpPr>
                              <a:spLocks/>
                            </wps:cNvSpPr>
                            <wps:spPr bwMode="auto">
                              <a:xfrm>
                                <a:off x="6684645" y="18548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33"/>
                            <wps:cNvSpPr>
                              <a:spLocks/>
                            </wps:cNvSpPr>
                            <wps:spPr bwMode="auto">
                              <a:xfrm>
                                <a:off x="6460490" y="17951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34"/>
                            <wps:cNvSpPr>
                              <a:spLocks/>
                            </wps:cNvSpPr>
                            <wps:spPr bwMode="auto">
                              <a:xfrm>
                                <a:off x="6485890" y="139890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35"/>
                            <wps:cNvSpPr>
                              <a:spLocks/>
                            </wps:cNvSpPr>
                            <wps:spPr bwMode="auto">
                              <a:xfrm>
                                <a:off x="6428740" y="203454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36"/>
                            <wps:cNvSpPr>
                              <a:spLocks/>
                            </wps:cNvSpPr>
                            <wps:spPr bwMode="auto">
                              <a:xfrm>
                                <a:off x="6490335" y="128905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7"/>
                            <wps:cNvSpPr>
                              <a:spLocks/>
                            </wps:cNvSpPr>
                            <wps:spPr bwMode="auto">
                              <a:xfrm>
                                <a:off x="6509385" y="167640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8"/>
                            <wps:cNvSpPr>
                              <a:spLocks/>
                            </wps:cNvSpPr>
                            <wps:spPr bwMode="auto">
                              <a:xfrm>
                                <a:off x="6544945" y="176784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39"/>
                            <wps:cNvSpPr>
                              <a:spLocks/>
                            </wps:cNvSpPr>
                            <wps:spPr bwMode="auto">
                              <a:xfrm>
                                <a:off x="6551295" y="147066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0"/>
                            <wps:cNvSpPr>
                              <a:spLocks/>
                            </wps:cNvSpPr>
                            <wps:spPr bwMode="auto">
                              <a:xfrm>
                                <a:off x="6506845" y="11912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1"/>
                            <wps:cNvSpPr>
                              <a:spLocks/>
                            </wps:cNvSpPr>
                            <wps:spPr bwMode="auto">
                              <a:xfrm>
                                <a:off x="5539740" y="82232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2"/>
                            <wps:cNvSpPr>
                              <a:spLocks/>
                            </wps:cNvSpPr>
                            <wps:spPr bwMode="auto">
                              <a:xfrm>
                                <a:off x="5273040" y="40309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43"/>
                            <wps:cNvSpPr>
                              <a:spLocks/>
                            </wps:cNvSpPr>
                            <wps:spPr bwMode="auto">
                              <a:xfrm>
                                <a:off x="5293995" y="443738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44"/>
                            <wps:cNvSpPr>
                              <a:spLocks/>
                            </wps:cNvSpPr>
                            <wps:spPr bwMode="auto">
                              <a:xfrm>
                                <a:off x="5290185" y="42424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5"/>
                            <wps:cNvSpPr>
                              <a:spLocks/>
                            </wps:cNvSpPr>
                            <wps:spPr bwMode="auto">
                              <a:xfrm>
                                <a:off x="5177790" y="30600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6"/>
                            <wps:cNvSpPr>
                              <a:spLocks/>
                            </wps:cNvSpPr>
                            <wps:spPr bwMode="auto">
                              <a:xfrm>
                                <a:off x="5351145" y="408813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7"/>
                            <wps:cNvSpPr>
                              <a:spLocks/>
                            </wps:cNvSpPr>
                            <wps:spPr bwMode="auto">
                              <a:xfrm>
                                <a:off x="5196840" y="40817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8"/>
                            <wps:cNvSpPr>
                              <a:spLocks/>
                            </wps:cNvSpPr>
                            <wps:spPr bwMode="auto">
                              <a:xfrm>
                                <a:off x="5192395" y="373189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9"/>
                            <wps:cNvSpPr>
                              <a:spLocks/>
                            </wps:cNvSpPr>
                            <wps:spPr bwMode="auto">
                              <a:xfrm>
                                <a:off x="5213985" y="41617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0"/>
                            <wps:cNvSpPr>
                              <a:spLocks/>
                            </wps:cNvSpPr>
                            <wps:spPr bwMode="auto">
                              <a:xfrm>
                                <a:off x="5247005" y="3912870"/>
                                <a:ext cx="38735" cy="33020"/>
                              </a:xfrm>
                              <a:custGeom>
                                <a:avLst/>
                                <a:gdLst>
                                  <a:gd name="T0" fmla="*/ 73 w 123"/>
                                  <a:gd name="T1" fmla="*/ 104 h 104"/>
                                  <a:gd name="T2" fmla="*/ 123 w 123"/>
                                  <a:gd name="T3" fmla="*/ 76 h 104"/>
                                  <a:gd name="T4" fmla="*/ 33 w 123"/>
                                  <a:gd name="T5" fmla="*/ 0 h 104"/>
                                  <a:gd name="T6" fmla="*/ 73 w 123"/>
                                  <a:gd name="T7" fmla="*/ 104 h 104"/>
                                </a:gdLst>
                                <a:ahLst/>
                                <a:cxnLst>
                                  <a:cxn ang="0">
                                    <a:pos x="T0" y="T1"/>
                                  </a:cxn>
                                  <a:cxn ang="0">
                                    <a:pos x="T2" y="T3"/>
                                  </a:cxn>
                                  <a:cxn ang="0">
                                    <a:pos x="T4" y="T5"/>
                                  </a:cxn>
                                  <a:cxn ang="0">
                                    <a:pos x="T6" y="T7"/>
                                  </a:cxn>
                                </a:cxnLst>
                                <a:rect l="0" t="0" r="r" b="b"/>
                                <a:pathLst>
                                  <a:path w="123" h="104">
                                    <a:moveTo>
                                      <a:pt x="73" y="104"/>
                                    </a:moveTo>
                                    <a:cubicBezTo>
                                      <a:pt x="98" y="104"/>
                                      <a:pt x="114" y="92"/>
                                      <a:pt x="123" y="76"/>
                                    </a:cubicBezTo>
                                    <a:cubicBezTo>
                                      <a:pt x="94" y="51"/>
                                      <a:pt x="64" y="26"/>
                                      <a:pt x="33" y="0"/>
                                    </a:cubicBezTo>
                                    <a:cubicBezTo>
                                      <a:pt x="0" y="33"/>
                                      <a:pt x="14" y="104"/>
                                      <a:pt x="73" y="10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51"/>
                            <wps:cNvSpPr>
                              <a:spLocks/>
                            </wps:cNvSpPr>
                            <wps:spPr bwMode="auto">
                              <a:xfrm>
                                <a:off x="5328285" y="453898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52"/>
                            <wps:cNvSpPr>
                              <a:spLocks/>
                            </wps:cNvSpPr>
                            <wps:spPr bwMode="auto">
                              <a:xfrm>
                                <a:off x="5446395" y="46666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3"/>
                            <wps:cNvSpPr>
                              <a:spLocks/>
                            </wps:cNvSpPr>
                            <wps:spPr bwMode="auto">
                              <a:xfrm>
                                <a:off x="5471795" y="44202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54"/>
                            <wps:cNvSpPr>
                              <a:spLocks/>
                            </wps:cNvSpPr>
                            <wps:spPr bwMode="auto">
                              <a:xfrm>
                                <a:off x="5484495" y="477012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5"/>
                            <wps:cNvSpPr>
                              <a:spLocks/>
                            </wps:cNvSpPr>
                            <wps:spPr bwMode="auto">
                              <a:xfrm>
                                <a:off x="5433695" y="45688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6"/>
                            <wps:cNvSpPr>
                              <a:spLocks/>
                            </wps:cNvSpPr>
                            <wps:spPr bwMode="auto">
                              <a:xfrm>
                                <a:off x="5382895" y="43821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57"/>
                            <wps:cNvSpPr>
                              <a:spLocks/>
                            </wps:cNvSpPr>
                            <wps:spPr bwMode="auto">
                              <a:xfrm>
                                <a:off x="5400040" y="447738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8"/>
                            <wps:cNvSpPr>
                              <a:spLocks/>
                            </wps:cNvSpPr>
                            <wps:spPr bwMode="auto">
                              <a:xfrm>
                                <a:off x="5401945" y="48291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9"/>
                            <wps:cNvSpPr>
                              <a:spLocks/>
                            </wps:cNvSpPr>
                            <wps:spPr bwMode="auto">
                              <a:xfrm>
                                <a:off x="5382895" y="47402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0"/>
                            <wps:cNvSpPr>
                              <a:spLocks/>
                            </wps:cNvSpPr>
                            <wps:spPr bwMode="auto">
                              <a:xfrm>
                                <a:off x="489013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61"/>
                            <wps:cNvSpPr>
                              <a:spLocks/>
                            </wps:cNvSpPr>
                            <wps:spPr bwMode="auto">
                              <a:xfrm>
                                <a:off x="4942205" y="2985770"/>
                                <a:ext cx="43815" cy="38735"/>
                              </a:xfrm>
                              <a:custGeom>
                                <a:avLst/>
                                <a:gdLst>
                                  <a:gd name="T0" fmla="*/ 112 w 139"/>
                                  <a:gd name="T1" fmla="*/ 99 h 120"/>
                                  <a:gd name="T2" fmla="*/ 112 w 139"/>
                                  <a:gd name="T3" fmla="*/ 99 h 120"/>
                                  <a:gd name="T4" fmla="*/ 112 w 139"/>
                                  <a:gd name="T5" fmla="*/ 99 h 120"/>
                                  <a:gd name="T6" fmla="*/ 112 w 139"/>
                                  <a:gd name="T7" fmla="*/ 99 h 120"/>
                                  <a:gd name="T8" fmla="*/ 67 w 139"/>
                                  <a:gd name="T9" fmla="*/ 0 h 120"/>
                                  <a:gd name="T10" fmla="*/ 13 w 139"/>
                                  <a:gd name="T11" fmla="*/ 82 h 120"/>
                                  <a:gd name="T12" fmla="*/ 42 w 139"/>
                                  <a:gd name="T13" fmla="*/ 87 h 120"/>
                                  <a:gd name="T14" fmla="*/ 13 w 139"/>
                                  <a:gd name="T15" fmla="*/ 82 h 120"/>
                                  <a:gd name="T16" fmla="*/ 67 w 139"/>
                                  <a:gd name="T17" fmla="*/ 120 h 120"/>
                                  <a:gd name="T18" fmla="*/ 112 w 139"/>
                                  <a:gd name="T19" fmla="*/ 99 h 120"/>
                                  <a:gd name="T20" fmla="*/ 112 w 139"/>
                                  <a:gd name="T21" fmla="*/ 9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20">
                                    <a:moveTo>
                                      <a:pt x="112" y="99"/>
                                    </a:moveTo>
                                    <a:cubicBezTo>
                                      <a:pt x="112" y="99"/>
                                      <a:pt x="112" y="99"/>
                                      <a:pt x="112" y="99"/>
                                    </a:cubicBezTo>
                                    <a:cubicBezTo>
                                      <a:pt x="112" y="99"/>
                                      <a:pt x="112" y="99"/>
                                      <a:pt x="112" y="99"/>
                                    </a:cubicBezTo>
                                    <a:cubicBezTo>
                                      <a:pt x="112" y="99"/>
                                      <a:pt x="112" y="99"/>
                                      <a:pt x="112" y="99"/>
                                    </a:cubicBezTo>
                                    <a:cubicBezTo>
                                      <a:pt x="139" y="65"/>
                                      <a:pt x="124" y="0"/>
                                      <a:pt x="67" y="0"/>
                                    </a:cubicBezTo>
                                    <a:cubicBezTo>
                                      <a:pt x="18" y="0"/>
                                      <a:pt x="0" y="47"/>
                                      <a:pt x="13" y="82"/>
                                    </a:cubicBezTo>
                                    <a:cubicBezTo>
                                      <a:pt x="23" y="84"/>
                                      <a:pt x="32" y="86"/>
                                      <a:pt x="42" y="87"/>
                                    </a:cubicBezTo>
                                    <a:cubicBezTo>
                                      <a:pt x="32" y="86"/>
                                      <a:pt x="23" y="84"/>
                                      <a:pt x="13" y="82"/>
                                    </a:cubicBezTo>
                                    <a:cubicBezTo>
                                      <a:pt x="20" y="103"/>
                                      <a:pt x="38" y="120"/>
                                      <a:pt x="67" y="120"/>
                                    </a:cubicBezTo>
                                    <a:cubicBezTo>
                                      <a:pt x="87" y="120"/>
                                      <a:pt x="102" y="112"/>
                                      <a:pt x="112" y="99"/>
                                    </a:cubicBezTo>
                                    <a:cubicBezTo>
                                      <a:pt x="112" y="99"/>
                                      <a:pt x="112" y="99"/>
                                      <a:pt x="112" y="9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62"/>
                            <wps:cNvSpPr>
                              <a:spLocks/>
                            </wps:cNvSpPr>
                            <wps:spPr bwMode="auto">
                              <a:xfrm>
                                <a:off x="5014595" y="350710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3"/>
                            <wps:cNvSpPr>
                              <a:spLocks/>
                            </wps:cNvSpPr>
                            <wps:spPr bwMode="auto">
                              <a:xfrm>
                                <a:off x="4991735" y="36347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64"/>
                            <wps:cNvSpPr>
                              <a:spLocks/>
                            </wps:cNvSpPr>
                            <wps:spPr bwMode="auto">
                              <a:xfrm>
                                <a:off x="4935855" y="3159760"/>
                                <a:ext cx="43815" cy="32385"/>
                              </a:xfrm>
                              <a:custGeom>
                                <a:avLst/>
                                <a:gdLst>
                                  <a:gd name="T0" fmla="*/ 66 w 138"/>
                                  <a:gd name="T1" fmla="*/ 0 h 101"/>
                                  <a:gd name="T2" fmla="*/ 11 w 138"/>
                                  <a:gd name="T3" fmla="*/ 79 h 101"/>
                                  <a:gd name="T4" fmla="*/ 109 w 138"/>
                                  <a:gd name="T5" fmla="*/ 101 h 101"/>
                                  <a:gd name="T6" fmla="*/ 66 w 138"/>
                                  <a:gd name="T7" fmla="*/ 0 h 101"/>
                                </a:gdLst>
                                <a:ahLst/>
                                <a:cxnLst>
                                  <a:cxn ang="0">
                                    <a:pos x="T0" y="T1"/>
                                  </a:cxn>
                                  <a:cxn ang="0">
                                    <a:pos x="T2" y="T3"/>
                                  </a:cxn>
                                  <a:cxn ang="0">
                                    <a:pos x="T4" y="T5"/>
                                  </a:cxn>
                                  <a:cxn ang="0">
                                    <a:pos x="T6" y="T7"/>
                                  </a:cxn>
                                </a:cxnLst>
                                <a:rect l="0" t="0" r="r" b="b"/>
                                <a:pathLst>
                                  <a:path w="138" h="101">
                                    <a:moveTo>
                                      <a:pt x="66" y="0"/>
                                    </a:moveTo>
                                    <a:cubicBezTo>
                                      <a:pt x="19" y="0"/>
                                      <a:pt x="0" y="44"/>
                                      <a:pt x="11" y="79"/>
                                    </a:cubicBezTo>
                                    <a:cubicBezTo>
                                      <a:pt x="44" y="86"/>
                                      <a:pt x="77" y="94"/>
                                      <a:pt x="109" y="101"/>
                                    </a:cubicBezTo>
                                    <a:cubicBezTo>
                                      <a:pt x="138" y="68"/>
                                      <a:pt x="124"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65"/>
                            <wps:cNvSpPr>
                              <a:spLocks/>
                            </wps:cNvSpPr>
                            <wps:spPr bwMode="auto">
                              <a:xfrm>
                                <a:off x="4955540" y="383794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66"/>
                            <wps:cNvSpPr>
                              <a:spLocks/>
                            </wps:cNvSpPr>
                            <wps:spPr bwMode="auto">
                              <a:xfrm>
                                <a:off x="4930140" y="34143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67"/>
                            <wps:cNvSpPr>
                              <a:spLocks/>
                            </wps:cNvSpPr>
                            <wps:spPr bwMode="auto">
                              <a:xfrm>
                                <a:off x="4867910" y="3206115"/>
                                <a:ext cx="40640" cy="38100"/>
                              </a:xfrm>
                              <a:custGeom>
                                <a:avLst/>
                                <a:gdLst>
                                  <a:gd name="T0" fmla="*/ 124 w 127"/>
                                  <a:gd name="T1" fmla="*/ 66 h 120"/>
                                  <a:gd name="T2" fmla="*/ 124 w 127"/>
                                  <a:gd name="T3" fmla="*/ 66 h 120"/>
                                  <a:gd name="T4" fmla="*/ 66 w 127"/>
                                  <a:gd name="T5" fmla="*/ 0 h 120"/>
                                  <a:gd name="T6" fmla="*/ 12 w 127"/>
                                  <a:gd name="T7" fmla="*/ 38 h 120"/>
                                  <a:gd name="T8" fmla="*/ 12 w 127"/>
                                  <a:gd name="T9" fmla="*/ 38 h 120"/>
                                  <a:gd name="T10" fmla="*/ 66 w 127"/>
                                  <a:gd name="T11" fmla="*/ 120 h 120"/>
                                  <a:gd name="T12" fmla="*/ 124 w 127"/>
                                  <a:gd name="T13" fmla="*/ 66 h 120"/>
                                </a:gdLst>
                                <a:ahLst/>
                                <a:cxnLst>
                                  <a:cxn ang="0">
                                    <a:pos x="T0" y="T1"/>
                                  </a:cxn>
                                  <a:cxn ang="0">
                                    <a:pos x="T2" y="T3"/>
                                  </a:cxn>
                                  <a:cxn ang="0">
                                    <a:pos x="T4" y="T5"/>
                                  </a:cxn>
                                  <a:cxn ang="0">
                                    <a:pos x="T6" y="T7"/>
                                  </a:cxn>
                                  <a:cxn ang="0">
                                    <a:pos x="T8" y="T9"/>
                                  </a:cxn>
                                  <a:cxn ang="0">
                                    <a:pos x="T10" y="T11"/>
                                  </a:cxn>
                                  <a:cxn ang="0">
                                    <a:pos x="T12" y="T13"/>
                                  </a:cxn>
                                </a:cxnLst>
                                <a:rect l="0" t="0" r="r" b="b"/>
                                <a:pathLst>
                                  <a:path w="127" h="120">
                                    <a:moveTo>
                                      <a:pt x="124" y="66"/>
                                    </a:moveTo>
                                    <a:cubicBezTo>
                                      <a:pt x="124" y="66"/>
                                      <a:pt x="124" y="66"/>
                                      <a:pt x="124" y="66"/>
                                    </a:cubicBezTo>
                                    <a:cubicBezTo>
                                      <a:pt x="127" y="34"/>
                                      <a:pt x="107" y="0"/>
                                      <a:pt x="66" y="0"/>
                                    </a:cubicBezTo>
                                    <a:cubicBezTo>
                                      <a:pt x="38" y="0"/>
                                      <a:pt x="20" y="17"/>
                                      <a:pt x="12" y="38"/>
                                    </a:cubicBezTo>
                                    <a:cubicBezTo>
                                      <a:pt x="12" y="38"/>
                                      <a:pt x="12" y="38"/>
                                      <a:pt x="12" y="38"/>
                                    </a:cubicBezTo>
                                    <a:cubicBezTo>
                                      <a:pt x="0" y="73"/>
                                      <a:pt x="18" y="120"/>
                                      <a:pt x="66" y="120"/>
                                    </a:cubicBezTo>
                                    <a:cubicBezTo>
                                      <a:pt x="103" y="120"/>
                                      <a:pt x="122" y="94"/>
                                      <a:pt x="124" y="6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8"/>
                            <wps:cNvSpPr>
                              <a:spLocks/>
                            </wps:cNvSpPr>
                            <wps:spPr bwMode="auto">
                              <a:xfrm>
                                <a:off x="551624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9"/>
                            <wps:cNvSpPr>
                              <a:spLocks/>
                            </wps:cNvSpPr>
                            <wps:spPr bwMode="auto">
                              <a:xfrm>
                                <a:off x="5023485" y="34226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0"/>
                            <wps:cNvSpPr>
                              <a:spLocks/>
                            </wps:cNvSpPr>
                            <wps:spPr bwMode="auto">
                              <a:xfrm>
                                <a:off x="4849495" y="33401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71"/>
                            <wps:cNvSpPr>
                              <a:spLocks/>
                            </wps:cNvSpPr>
                            <wps:spPr bwMode="auto">
                              <a:xfrm>
                                <a:off x="5101590" y="37719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72"/>
                            <wps:cNvSpPr>
                              <a:spLocks/>
                            </wps:cNvSpPr>
                            <wps:spPr bwMode="auto">
                              <a:xfrm>
                                <a:off x="5099685" y="39077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73"/>
                            <wps:cNvSpPr>
                              <a:spLocks/>
                            </wps:cNvSpPr>
                            <wps:spPr bwMode="auto">
                              <a:xfrm>
                                <a:off x="5144135" y="3630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74"/>
                            <wps:cNvSpPr>
                              <a:spLocks/>
                            </wps:cNvSpPr>
                            <wps:spPr bwMode="auto">
                              <a:xfrm>
                                <a:off x="5126990" y="34798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75"/>
                            <wps:cNvSpPr>
                              <a:spLocks/>
                            </wps:cNvSpPr>
                            <wps:spPr bwMode="auto">
                              <a:xfrm>
                                <a:off x="5074920" y="3281680"/>
                                <a:ext cx="34925" cy="22225"/>
                              </a:xfrm>
                              <a:custGeom>
                                <a:avLst/>
                                <a:gdLst>
                                  <a:gd name="T0" fmla="*/ 61 w 109"/>
                                  <a:gd name="T1" fmla="*/ 69 h 69"/>
                                  <a:gd name="T2" fmla="*/ 109 w 109"/>
                                  <a:gd name="T3" fmla="*/ 44 h 69"/>
                                  <a:gd name="T4" fmla="*/ 4 w 109"/>
                                  <a:gd name="T5" fmla="*/ 0 h 69"/>
                                  <a:gd name="T6" fmla="*/ 61 w 109"/>
                                  <a:gd name="T7" fmla="*/ 69 h 69"/>
                                </a:gdLst>
                                <a:ahLst/>
                                <a:cxnLst>
                                  <a:cxn ang="0">
                                    <a:pos x="T0" y="T1"/>
                                  </a:cxn>
                                  <a:cxn ang="0">
                                    <a:pos x="T2" y="T3"/>
                                  </a:cxn>
                                  <a:cxn ang="0">
                                    <a:pos x="T4" y="T5"/>
                                  </a:cxn>
                                  <a:cxn ang="0">
                                    <a:pos x="T6" y="T7"/>
                                  </a:cxn>
                                </a:cxnLst>
                                <a:rect l="0" t="0" r="r" b="b"/>
                                <a:pathLst>
                                  <a:path w="109" h="69">
                                    <a:moveTo>
                                      <a:pt x="61" y="69"/>
                                    </a:moveTo>
                                    <a:cubicBezTo>
                                      <a:pt x="84" y="69"/>
                                      <a:pt x="100" y="59"/>
                                      <a:pt x="109" y="44"/>
                                    </a:cubicBezTo>
                                    <a:cubicBezTo>
                                      <a:pt x="75" y="29"/>
                                      <a:pt x="40" y="14"/>
                                      <a:pt x="4" y="0"/>
                                    </a:cubicBezTo>
                                    <a:cubicBezTo>
                                      <a:pt x="0" y="33"/>
                                      <a:pt x="19" y="69"/>
                                      <a:pt x="61" y="6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76"/>
                            <wps:cNvSpPr>
                              <a:spLocks/>
                            </wps:cNvSpPr>
                            <wps:spPr bwMode="auto">
                              <a:xfrm>
                                <a:off x="5031740" y="297307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7"/>
                            <wps:cNvSpPr>
                              <a:spLocks/>
                            </wps:cNvSpPr>
                            <wps:spPr bwMode="auto">
                              <a:xfrm>
                                <a:off x="5050790" y="26574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78"/>
                            <wps:cNvSpPr>
                              <a:spLocks/>
                            </wps:cNvSpPr>
                            <wps:spPr bwMode="auto">
                              <a:xfrm>
                                <a:off x="5076190" y="368300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79"/>
                            <wps:cNvSpPr>
                              <a:spLocks/>
                            </wps:cNvSpPr>
                            <wps:spPr bwMode="auto">
                              <a:xfrm>
                                <a:off x="6153785" y="51238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0"/>
                            <wps:cNvSpPr>
                              <a:spLocks/>
                            </wps:cNvSpPr>
                            <wps:spPr bwMode="auto">
                              <a:xfrm>
                                <a:off x="6102985" y="505587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81"/>
                            <wps:cNvSpPr>
                              <a:spLocks/>
                            </wps:cNvSpPr>
                            <wps:spPr bwMode="auto">
                              <a:xfrm>
                                <a:off x="6064885" y="51873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2"/>
                            <wps:cNvSpPr>
                              <a:spLocks/>
                            </wps:cNvSpPr>
                            <wps:spPr bwMode="auto">
                              <a:xfrm>
                                <a:off x="6122035" y="495427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83"/>
                            <wps:cNvSpPr>
                              <a:spLocks/>
                            </wps:cNvSpPr>
                            <wps:spPr bwMode="auto">
                              <a:xfrm>
                                <a:off x="6092190" y="527050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4"/>
                            <wps:cNvSpPr>
                              <a:spLocks/>
                            </wps:cNvSpPr>
                            <wps:spPr bwMode="auto">
                              <a:xfrm>
                                <a:off x="6039485" y="4990465"/>
                                <a:ext cx="43180" cy="38100"/>
                              </a:xfrm>
                              <a:custGeom>
                                <a:avLst/>
                                <a:gdLst>
                                  <a:gd name="T0" fmla="*/ 135 w 137"/>
                                  <a:gd name="T1" fmla="*/ 67 h 120"/>
                                  <a:gd name="T2" fmla="*/ 135 w 137"/>
                                  <a:gd name="T3" fmla="*/ 67 h 120"/>
                                  <a:gd name="T4" fmla="*/ 123 w 137"/>
                                  <a:gd name="T5" fmla="*/ 21 h 120"/>
                                  <a:gd name="T6" fmla="*/ 128 w 137"/>
                                  <a:gd name="T7" fmla="*/ 41 h 120"/>
                                  <a:gd name="T8" fmla="*/ 123 w 137"/>
                                  <a:gd name="T9" fmla="*/ 21 h 120"/>
                                  <a:gd name="T10" fmla="*/ 77 w 137"/>
                                  <a:gd name="T11" fmla="*/ 0 h 120"/>
                                  <a:gd name="T12" fmla="*/ 77 w 137"/>
                                  <a:gd name="T13" fmla="*/ 120 h 120"/>
                                  <a:gd name="T14" fmla="*/ 135 w 137"/>
                                  <a:gd name="T15" fmla="*/ 6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35" y="67"/>
                                    </a:moveTo>
                                    <a:cubicBezTo>
                                      <a:pt x="135" y="67"/>
                                      <a:pt x="135" y="67"/>
                                      <a:pt x="135" y="67"/>
                                    </a:cubicBezTo>
                                    <a:cubicBezTo>
                                      <a:pt x="137" y="51"/>
                                      <a:pt x="133" y="34"/>
                                      <a:pt x="123" y="21"/>
                                    </a:cubicBezTo>
                                    <a:cubicBezTo>
                                      <a:pt x="125" y="28"/>
                                      <a:pt x="127" y="34"/>
                                      <a:pt x="128" y="41"/>
                                    </a:cubicBezTo>
                                    <a:cubicBezTo>
                                      <a:pt x="127" y="34"/>
                                      <a:pt x="125" y="28"/>
                                      <a:pt x="123" y="21"/>
                                    </a:cubicBezTo>
                                    <a:cubicBezTo>
                                      <a:pt x="114" y="9"/>
                                      <a:pt x="99" y="0"/>
                                      <a:pt x="77" y="0"/>
                                    </a:cubicBezTo>
                                    <a:cubicBezTo>
                                      <a:pt x="0" y="0"/>
                                      <a:pt x="0" y="120"/>
                                      <a:pt x="77" y="120"/>
                                    </a:cubicBezTo>
                                    <a:cubicBezTo>
                                      <a:pt x="113" y="120"/>
                                      <a:pt x="132" y="94"/>
                                      <a:pt x="135" y="6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85"/>
                            <wps:cNvSpPr>
                              <a:spLocks/>
                            </wps:cNvSpPr>
                            <wps:spPr bwMode="auto">
                              <a:xfrm>
                                <a:off x="6020435" y="512191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6"/>
                            <wps:cNvSpPr>
                              <a:spLocks/>
                            </wps:cNvSpPr>
                            <wps:spPr bwMode="auto">
                              <a:xfrm>
                                <a:off x="6017895" y="4890770"/>
                                <a:ext cx="46355" cy="38100"/>
                              </a:xfrm>
                              <a:custGeom>
                                <a:avLst/>
                                <a:gdLst>
                                  <a:gd name="T0" fmla="*/ 78 w 146"/>
                                  <a:gd name="T1" fmla="*/ 120 h 120"/>
                                  <a:gd name="T2" fmla="*/ 125 w 146"/>
                                  <a:gd name="T3" fmla="*/ 97 h 120"/>
                                  <a:gd name="T4" fmla="*/ 125 w 146"/>
                                  <a:gd name="T5" fmla="*/ 97 h 120"/>
                                  <a:gd name="T6" fmla="*/ 97 w 146"/>
                                  <a:gd name="T7" fmla="*/ 3 h 120"/>
                                  <a:gd name="T8" fmla="*/ 97 w 146"/>
                                  <a:gd name="T9" fmla="*/ 3 h 120"/>
                                  <a:gd name="T10" fmla="*/ 78 w 146"/>
                                  <a:gd name="T11" fmla="*/ 0 h 120"/>
                                  <a:gd name="T12" fmla="*/ 78 w 14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8" y="120"/>
                                    </a:moveTo>
                                    <a:cubicBezTo>
                                      <a:pt x="99" y="120"/>
                                      <a:pt x="115" y="111"/>
                                      <a:pt x="125" y="97"/>
                                    </a:cubicBezTo>
                                    <a:cubicBezTo>
                                      <a:pt x="125" y="97"/>
                                      <a:pt x="125" y="97"/>
                                      <a:pt x="125" y="97"/>
                                    </a:cubicBezTo>
                                    <a:cubicBezTo>
                                      <a:pt x="146" y="67"/>
                                      <a:pt x="137" y="15"/>
                                      <a:pt x="97" y="3"/>
                                    </a:cubicBezTo>
                                    <a:cubicBezTo>
                                      <a:pt x="97" y="3"/>
                                      <a:pt x="97" y="3"/>
                                      <a:pt x="97" y="3"/>
                                    </a:cubicBezTo>
                                    <a:cubicBezTo>
                                      <a:pt x="91" y="1"/>
                                      <a:pt x="8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87"/>
                            <wps:cNvSpPr>
                              <a:spLocks/>
                            </wps:cNvSpPr>
                            <wps:spPr bwMode="auto">
                              <a:xfrm>
                                <a:off x="6025515" y="5317490"/>
                                <a:ext cx="10160" cy="27305"/>
                              </a:xfrm>
                              <a:custGeom>
                                <a:avLst/>
                                <a:gdLst>
                                  <a:gd name="T0" fmla="*/ 15 w 32"/>
                                  <a:gd name="T1" fmla="*/ 86 h 86"/>
                                  <a:gd name="T2" fmla="*/ 0 w 32"/>
                                  <a:gd name="T3" fmla="*/ 0 h 86"/>
                                  <a:gd name="T4" fmla="*/ 15 w 32"/>
                                  <a:gd name="T5" fmla="*/ 86 h 86"/>
                                </a:gdLst>
                                <a:ahLst/>
                                <a:cxnLst>
                                  <a:cxn ang="0">
                                    <a:pos x="T0" y="T1"/>
                                  </a:cxn>
                                  <a:cxn ang="0">
                                    <a:pos x="T2" y="T3"/>
                                  </a:cxn>
                                  <a:cxn ang="0">
                                    <a:pos x="T4" y="T5"/>
                                  </a:cxn>
                                </a:cxnLst>
                                <a:rect l="0" t="0" r="r" b="b"/>
                                <a:pathLst>
                                  <a:path w="32" h="86">
                                    <a:moveTo>
                                      <a:pt x="15" y="86"/>
                                    </a:moveTo>
                                    <a:cubicBezTo>
                                      <a:pt x="32" y="59"/>
                                      <a:pt x="27" y="19"/>
                                      <a:pt x="0" y="0"/>
                                    </a:cubicBezTo>
                                    <a:cubicBezTo>
                                      <a:pt x="6" y="29"/>
                                      <a:pt x="10" y="57"/>
                                      <a:pt x="15" y="8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8"/>
                            <wps:cNvSpPr>
                              <a:spLocks/>
                            </wps:cNvSpPr>
                            <wps:spPr bwMode="auto">
                              <a:xfrm>
                                <a:off x="5971540" y="505841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9"/>
                            <wps:cNvSpPr>
                              <a:spLocks/>
                            </wps:cNvSpPr>
                            <wps:spPr bwMode="auto">
                              <a:xfrm>
                                <a:off x="6249035" y="4573270"/>
                                <a:ext cx="34290" cy="38100"/>
                              </a:xfrm>
                              <a:custGeom>
                                <a:avLst/>
                                <a:gdLst>
                                  <a:gd name="T0" fmla="*/ 31 w 108"/>
                                  <a:gd name="T1" fmla="*/ 0 h 120"/>
                                  <a:gd name="T2" fmla="*/ 0 w 108"/>
                                  <a:gd name="T3" fmla="*/ 9 h 120"/>
                                  <a:gd name="T4" fmla="*/ 20 w 108"/>
                                  <a:gd name="T5" fmla="*/ 120 h 120"/>
                                  <a:gd name="T6" fmla="*/ 31 w 108"/>
                                  <a:gd name="T7" fmla="*/ 120 h 120"/>
                                  <a:gd name="T8" fmla="*/ 31 w 108"/>
                                  <a:gd name="T9" fmla="*/ 0 h 120"/>
                                </a:gdLst>
                                <a:ahLst/>
                                <a:cxnLst>
                                  <a:cxn ang="0">
                                    <a:pos x="T0" y="T1"/>
                                  </a:cxn>
                                  <a:cxn ang="0">
                                    <a:pos x="T2" y="T3"/>
                                  </a:cxn>
                                  <a:cxn ang="0">
                                    <a:pos x="T4" y="T5"/>
                                  </a:cxn>
                                  <a:cxn ang="0">
                                    <a:pos x="T6" y="T7"/>
                                  </a:cxn>
                                  <a:cxn ang="0">
                                    <a:pos x="T8" y="T9"/>
                                  </a:cxn>
                                </a:cxnLst>
                                <a:rect l="0" t="0" r="r" b="b"/>
                                <a:pathLst>
                                  <a:path w="108" h="120">
                                    <a:moveTo>
                                      <a:pt x="31" y="0"/>
                                    </a:moveTo>
                                    <a:cubicBezTo>
                                      <a:pt x="18" y="0"/>
                                      <a:pt x="8" y="4"/>
                                      <a:pt x="0" y="9"/>
                                    </a:cubicBezTo>
                                    <a:cubicBezTo>
                                      <a:pt x="7" y="46"/>
                                      <a:pt x="13" y="83"/>
                                      <a:pt x="20" y="120"/>
                                    </a:cubicBezTo>
                                    <a:cubicBezTo>
                                      <a:pt x="24" y="120"/>
                                      <a:pt x="27" y="120"/>
                                      <a:pt x="31" y="120"/>
                                    </a:cubicBezTo>
                                    <a:cubicBezTo>
                                      <a:pt x="108" y="120"/>
                                      <a:pt x="10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90"/>
                            <wps:cNvSpPr>
                              <a:spLocks/>
                            </wps:cNvSpPr>
                            <wps:spPr bwMode="auto">
                              <a:xfrm>
                                <a:off x="6293485" y="443293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91"/>
                            <wps:cNvSpPr>
                              <a:spLocks/>
                            </wps:cNvSpPr>
                            <wps:spPr bwMode="auto">
                              <a:xfrm>
                                <a:off x="6314440" y="4532630"/>
                                <a:ext cx="48895" cy="38735"/>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2"/>
                            <wps:cNvSpPr>
                              <a:spLocks/>
                            </wps:cNvSpPr>
                            <wps:spPr bwMode="auto">
                              <a:xfrm>
                                <a:off x="6349365" y="4909820"/>
                                <a:ext cx="22860" cy="36195"/>
                              </a:xfrm>
                              <a:custGeom>
                                <a:avLst/>
                                <a:gdLst>
                                  <a:gd name="T0" fmla="*/ 72 w 72"/>
                                  <a:gd name="T1" fmla="*/ 114 h 114"/>
                                  <a:gd name="T2" fmla="*/ 47 w 72"/>
                                  <a:gd name="T3" fmla="*/ 0 h 114"/>
                                  <a:gd name="T4" fmla="*/ 72 w 72"/>
                                  <a:gd name="T5" fmla="*/ 114 h 114"/>
                                </a:gdLst>
                                <a:ahLst/>
                                <a:cxnLst>
                                  <a:cxn ang="0">
                                    <a:pos x="T0" y="T1"/>
                                  </a:cxn>
                                  <a:cxn ang="0">
                                    <a:pos x="T2" y="T3"/>
                                  </a:cxn>
                                  <a:cxn ang="0">
                                    <a:pos x="T4" y="T5"/>
                                  </a:cxn>
                                </a:cxnLst>
                                <a:rect l="0" t="0" r="r" b="b"/>
                                <a:pathLst>
                                  <a:path w="72" h="114">
                                    <a:moveTo>
                                      <a:pt x="72" y="114"/>
                                    </a:moveTo>
                                    <a:cubicBezTo>
                                      <a:pt x="64" y="76"/>
                                      <a:pt x="56" y="38"/>
                                      <a:pt x="47" y="0"/>
                                    </a:cubicBezTo>
                                    <a:cubicBezTo>
                                      <a:pt x="0" y="25"/>
                                      <a:pt x="8" y="112"/>
                                      <a:pt x="72"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93"/>
                            <wps:cNvSpPr>
                              <a:spLocks/>
                            </wps:cNvSpPr>
                            <wps:spPr bwMode="auto">
                              <a:xfrm>
                                <a:off x="6187440" y="482092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94"/>
                            <wps:cNvSpPr>
                              <a:spLocks/>
                            </wps:cNvSpPr>
                            <wps:spPr bwMode="auto">
                              <a:xfrm>
                                <a:off x="6221095" y="46539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95"/>
                            <wps:cNvSpPr>
                              <a:spLocks/>
                            </wps:cNvSpPr>
                            <wps:spPr bwMode="auto">
                              <a:xfrm>
                                <a:off x="6198235" y="490982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96"/>
                            <wps:cNvSpPr>
                              <a:spLocks/>
                            </wps:cNvSpPr>
                            <wps:spPr bwMode="auto">
                              <a:xfrm>
                                <a:off x="6195695" y="503301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97"/>
                            <wps:cNvSpPr>
                              <a:spLocks/>
                            </wps:cNvSpPr>
                            <wps:spPr bwMode="auto">
                              <a:xfrm>
                                <a:off x="5584190" y="477202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98"/>
                            <wps:cNvSpPr>
                              <a:spLocks/>
                            </wps:cNvSpPr>
                            <wps:spPr bwMode="auto">
                              <a:xfrm>
                                <a:off x="5633085" y="4359275"/>
                                <a:ext cx="46990" cy="38100"/>
                              </a:xfrm>
                              <a:custGeom>
                                <a:avLst/>
                                <a:gdLst>
                                  <a:gd name="T0" fmla="*/ 70 w 147"/>
                                  <a:gd name="T1" fmla="*/ 0 h 120"/>
                                  <a:gd name="T2" fmla="*/ 21 w 147"/>
                                  <a:gd name="T3" fmla="*/ 26 h 120"/>
                                  <a:gd name="T4" fmla="*/ 37 w 147"/>
                                  <a:gd name="T5" fmla="*/ 59 h 120"/>
                                  <a:gd name="T6" fmla="*/ 21 w 147"/>
                                  <a:gd name="T7" fmla="*/ 26 h 120"/>
                                  <a:gd name="T8" fmla="*/ 69 w 147"/>
                                  <a:gd name="T9" fmla="*/ 120 h 120"/>
                                  <a:gd name="T10" fmla="*/ 69 w 147"/>
                                  <a:gd name="T11" fmla="*/ 120 h 120"/>
                                  <a:gd name="T12" fmla="*/ 70 w 147"/>
                                  <a:gd name="T13" fmla="*/ 120 h 120"/>
                                  <a:gd name="T14" fmla="*/ 70 w 147"/>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70" y="0"/>
                                    </a:moveTo>
                                    <a:cubicBezTo>
                                      <a:pt x="46" y="0"/>
                                      <a:pt x="30" y="11"/>
                                      <a:pt x="21" y="26"/>
                                    </a:cubicBezTo>
                                    <a:cubicBezTo>
                                      <a:pt x="27" y="37"/>
                                      <a:pt x="32" y="48"/>
                                      <a:pt x="37" y="59"/>
                                    </a:cubicBezTo>
                                    <a:cubicBezTo>
                                      <a:pt x="32" y="48"/>
                                      <a:pt x="27" y="37"/>
                                      <a:pt x="21" y="26"/>
                                    </a:cubicBezTo>
                                    <a:cubicBezTo>
                                      <a:pt x="0" y="61"/>
                                      <a:pt x="16" y="119"/>
                                      <a:pt x="69" y="120"/>
                                    </a:cubicBezTo>
                                    <a:cubicBezTo>
                                      <a:pt x="69" y="120"/>
                                      <a:pt x="69" y="120"/>
                                      <a:pt x="69" y="120"/>
                                    </a:cubicBezTo>
                                    <a:cubicBezTo>
                                      <a:pt x="69" y="120"/>
                                      <a:pt x="69" y="120"/>
                                      <a:pt x="70" y="120"/>
                                    </a:cubicBezTo>
                                    <a:cubicBezTo>
                                      <a:pt x="147" y="120"/>
                                      <a:pt x="147"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9"/>
                            <wps:cNvSpPr>
                              <a:spLocks/>
                            </wps:cNvSpPr>
                            <wps:spPr bwMode="auto">
                              <a:xfrm>
                                <a:off x="5683885" y="48190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0"/>
                            <wps:cNvSpPr>
                              <a:spLocks/>
                            </wps:cNvSpPr>
                            <wps:spPr bwMode="auto">
                              <a:xfrm>
                                <a:off x="5713095" y="4622165"/>
                                <a:ext cx="43180" cy="38100"/>
                              </a:xfrm>
                              <a:custGeom>
                                <a:avLst/>
                                <a:gdLst>
                                  <a:gd name="T0" fmla="*/ 135 w 135"/>
                                  <a:gd name="T1" fmla="*/ 68 h 120"/>
                                  <a:gd name="T2" fmla="*/ 117 w 135"/>
                                  <a:gd name="T3" fmla="*/ 14 h 120"/>
                                  <a:gd name="T4" fmla="*/ 78 w 135"/>
                                  <a:gd name="T5" fmla="*/ 0 h 120"/>
                                  <a:gd name="T6" fmla="*/ 78 w 135"/>
                                  <a:gd name="T7" fmla="*/ 120 h 120"/>
                                  <a:gd name="T8" fmla="*/ 135 w 135"/>
                                  <a:gd name="T9" fmla="*/ 68 h 120"/>
                                </a:gdLst>
                                <a:ahLst/>
                                <a:cxnLst>
                                  <a:cxn ang="0">
                                    <a:pos x="T0" y="T1"/>
                                  </a:cxn>
                                  <a:cxn ang="0">
                                    <a:pos x="T2" y="T3"/>
                                  </a:cxn>
                                  <a:cxn ang="0">
                                    <a:pos x="T4" y="T5"/>
                                  </a:cxn>
                                  <a:cxn ang="0">
                                    <a:pos x="T6" y="T7"/>
                                  </a:cxn>
                                  <a:cxn ang="0">
                                    <a:pos x="T8" y="T9"/>
                                  </a:cxn>
                                </a:cxnLst>
                                <a:rect l="0" t="0" r="r" b="b"/>
                                <a:pathLst>
                                  <a:path w="135" h="120">
                                    <a:moveTo>
                                      <a:pt x="135" y="68"/>
                                    </a:moveTo>
                                    <a:cubicBezTo>
                                      <a:pt x="129" y="50"/>
                                      <a:pt x="123" y="32"/>
                                      <a:pt x="117" y="14"/>
                                    </a:cubicBezTo>
                                    <a:cubicBezTo>
                                      <a:pt x="107" y="5"/>
                                      <a:pt x="94" y="0"/>
                                      <a:pt x="78" y="0"/>
                                    </a:cubicBezTo>
                                    <a:cubicBezTo>
                                      <a:pt x="1" y="0"/>
                                      <a:pt x="0" y="120"/>
                                      <a:pt x="78" y="120"/>
                                    </a:cubicBezTo>
                                    <a:cubicBezTo>
                                      <a:pt x="113" y="120"/>
                                      <a:pt x="132" y="95"/>
                                      <a:pt x="135" y="6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01"/>
                            <wps:cNvSpPr>
                              <a:spLocks/>
                            </wps:cNvSpPr>
                            <wps:spPr bwMode="auto">
                              <a:xfrm>
                                <a:off x="5624195" y="453072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02"/>
                            <wps:cNvSpPr>
                              <a:spLocks/>
                            </wps:cNvSpPr>
                            <wps:spPr bwMode="auto">
                              <a:xfrm>
                                <a:off x="5601335" y="487172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3"/>
                            <wps:cNvSpPr>
                              <a:spLocks/>
                            </wps:cNvSpPr>
                            <wps:spPr bwMode="auto">
                              <a:xfrm>
                                <a:off x="5744845" y="490347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04"/>
                            <wps:cNvSpPr>
                              <a:spLocks/>
                            </wps:cNvSpPr>
                            <wps:spPr bwMode="auto">
                              <a:xfrm>
                                <a:off x="5571490" y="443103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5"/>
                            <wps:cNvSpPr>
                              <a:spLocks/>
                            </wps:cNvSpPr>
                            <wps:spPr bwMode="auto">
                              <a:xfrm>
                                <a:off x="5541645" y="46856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6"/>
                            <wps:cNvSpPr>
                              <a:spLocks/>
                            </wps:cNvSpPr>
                            <wps:spPr bwMode="auto">
                              <a:xfrm>
                                <a:off x="594169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7"/>
                            <wps:cNvSpPr>
                              <a:spLocks/>
                            </wps:cNvSpPr>
                            <wps:spPr bwMode="auto">
                              <a:xfrm>
                                <a:off x="4720590" y="215773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8"/>
                            <wps:cNvSpPr>
                              <a:spLocks/>
                            </wps:cNvSpPr>
                            <wps:spPr bwMode="auto">
                              <a:xfrm>
                                <a:off x="5939790" y="46920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9"/>
                            <wps:cNvSpPr>
                              <a:spLocks/>
                            </wps:cNvSpPr>
                            <wps:spPr bwMode="auto">
                              <a:xfrm>
                                <a:off x="5776595" y="498221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0"/>
                            <wps:cNvSpPr>
                              <a:spLocks/>
                            </wps:cNvSpPr>
                            <wps:spPr bwMode="auto">
                              <a:xfrm>
                                <a:off x="5888990" y="46259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1"/>
                            <wps:cNvSpPr>
                              <a:spLocks/>
                            </wps:cNvSpPr>
                            <wps:spPr bwMode="auto">
                              <a:xfrm>
                                <a:off x="5946140" y="49587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2"/>
                            <wps:cNvSpPr>
                              <a:spLocks/>
                            </wps:cNvSpPr>
                            <wps:spPr bwMode="auto">
                              <a:xfrm>
                                <a:off x="5789930" y="4825365"/>
                                <a:ext cx="48260" cy="38100"/>
                              </a:xfrm>
                              <a:custGeom>
                                <a:avLst/>
                                <a:gdLst>
                                  <a:gd name="T0" fmla="*/ 97 w 153"/>
                                  <a:gd name="T1" fmla="*/ 117 h 120"/>
                                  <a:gd name="T2" fmla="*/ 77 w 153"/>
                                  <a:gd name="T3" fmla="*/ 0 h 120"/>
                                  <a:gd name="T4" fmla="*/ 67 w 153"/>
                                  <a:gd name="T5" fmla="*/ 0 h 120"/>
                                  <a:gd name="T6" fmla="*/ 67 w 153"/>
                                  <a:gd name="T7" fmla="*/ 0 h 120"/>
                                  <a:gd name="T8" fmla="*/ 77 w 153"/>
                                  <a:gd name="T9" fmla="*/ 120 h 120"/>
                                  <a:gd name="T10" fmla="*/ 97 w 153"/>
                                  <a:gd name="T11" fmla="*/ 117 h 120"/>
                                  <a:gd name="T12" fmla="*/ 97 w 153"/>
                                  <a:gd name="T13" fmla="*/ 117 h 120"/>
                                </a:gdLst>
                                <a:ahLst/>
                                <a:cxnLst>
                                  <a:cxn ang="0">
                                    <a:pos x="T0" y="T1"/>
                                  </a:cxn>
                                  <a:cxn ang="0">
                                    <a:pos x="T2" y="T3"/>
                                  </a:cxn>
                                  <a:cxn ang="0">
                                    <a:pos x="T4" y="T5"/>
                                  </a:cxn>
                                  <a:cxn ang="0">
                                    <a:pos x="T6" y="T7"/>
                                  </a:cxn>
                                  <a:cxn ang="0">
                                    <a:pos x="T8" y="T9"/>
                                  </a:cxn>
                                  <a:cxn ang="0">
                                    <a:pos x="T10" y="T11"/>
                                  </a:cxn>
                                  <a:cxn ang="0">
                                    <a:pos x="T12" y="T13"/>
                                  </a:cxn>
                                </a:cxnLst>
                                <a:rect l="0" t="0" r="r" b="b"/>
                                <a:pathLst>
                                  <a:path w="153" h="120">
                                    <a:moveTo>
                                      <a:pt x="97" y="117"/>
                                    </a:moveTo>
                                    <a:cubicBezTo>
                                      <a:pt x="153" y="98"/>
                                      <a:pt x="147" y="0"/>
                                      <a:pt x="77" y="0"/>
                                    </a:cubicBezTo>
                                    <a:cubicBezTo>
                                      <a:pt x="73" y="0"/>
                                      <a:pt x="70" y="0"/>
                                      <a:pt x="67" y="0"/>
                                    </a:cubicBezTo>
                                    <a:cubicBezTo>
                                      <a:pt x="67" y="0"/>
                                      <a:pt x="67" y="0"/>
                                      <a:pt x="67" y="0"/>
                                    </a:cubicBezTo>
                                    <a:cubicBezTo>
                                      <a:pt x="0" y="10"/>
                                      <a:pt x="3" y="120"/>
                                      <a:pt x="77" y="120"/>
                                    </a:cubicBezTo>
                                    <a:cubicBezTo>
                                      <a:pt x="84" y="120"/>
                                      <a:pt x="91" y="119"/>
                                      <a:pt x="97" y="117"/>
                                    </a:cubicBezTo>
                                    <a:cubicBezTo>
                                      <a:pt x="97" y="117"/>
                                      <a:pt x="97" y="117"/>
                                      <a:pt x="97" y="11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3"/>
                            <wps:cNvSpPr>
                              <a:spLocks/>
                            </wps:cNvSpPr>
                            <wps:spPr bwMode="auto">
                              <a:xfrm>
                                <a:off x="5823585" y="50901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4"/>
                            <wps:cNvSpPr>
                              <a:spLocks/>
                            </wps:cNvSpPr>
                            <wps:spPr bwMode="auto">
                              <a:xfrm>
                                <a:off x="5889625" y="4795520"/>
                                <a:ext cx="46355" cy="38100"/>
                              </a:xfrm>
                              <a:custGeom>
                                <a:avLst/>
                                <a:gdLst>
                                  <a:gd name="T0" fmla="*/ 68 w 146"/>
                                  <a:gd name="T1" fmla="*/ 0 h 120"/>
                                  <a:gd name="T2" fmla="*/ 21 w 146"/>
                                  <a:gd name="T3" fmla="*/ 24 h 120"/>
                                  <a:gd name="T4" fmla="*/ 21 w 146"/>
                                  <a:gd name="T5" fmla="*/ 24 h 120"/>
                                  <a:gd name="T6" fmla="*/ 52 w 146"/>
                                  <a:gd name="T7" fmla="*/ 118 h 120"/>
                                  <a:gd name="T8" fmla="*/ 52 w 146"/>
                                  <a:gd name="T9" fmla="*/ 118 h 120"/>
                                  <a:gd name="T10" fmla="*/ 68 w 146"/>
                                  <a:gd name="T11" fmla="*/ 120 h 120"/>
                                  <a:gd name="T12" fmla="*/ 68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8" y="0"/>
                                    </a:moveTo>
                                    <a:cubicBezTo>
                                      <a:pt x="47" y="0"/>
                                      <a:pt x="31" y="10"/>
                                      <a:pt x="21" y="24"/>
                                    </a:cubicBezTo>
                                    <a:cubicBezTo>
                                      <a:pt x="21" y="24"/>
                                      <a:pt x="21" y="24"/>
                                      <a:pt x="21" y="24"/>
                                    </a:cubicBezTo>
                                    <a:cubicBezTo>
                                      <a:pt x="0" y="55"/>
                                      <a:pt x="10" y="108"/>
                                      <a:pt x="52" y="118"/>
                                    </a:cubicBezTo>
                                    <a:cubicBezTo>
                                      <a:pt x="52" y="118"/>
                                      <a:pt x="52" y="118"/>
                                      <a:pt x="52" y="118"/>
                                    </a:cubicBezTo>
                                    <a:cubicBezTo>
                                      <a:pt x="57" y="120"/>
                                      <a:pt x="63" y="120"/>
                                      <a:pt x="68" y="120"/>
                                    </a:cubicBezTo>
                                    <a:cubicBezTo>
                                      <a:pt x="146" y="120"/>
                                      <a:pt x="146"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5"/>
                            <wps:cNvSpPr>
                              <a:spLocks/>
                            </wps:cNvSpPr>
                            <wps:spPr bwMode="auto">
                              <a:xfrm>
                                <a:off x="5903595" y="44291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6"/>
                            <wps:cNvSpPr>
                              <a:spLocks/>
                            </wps:cNvSpPr>
                            <wps:spPr bwMode="auto">
                              <a:xfrm>
                                <a:off x="4935220" y="2837815"/>
                                <a:ext cx="20320" cy="3810"/>
                              </a:xfrm>
                              <a:custGeom>
                                <a:avLst/>
                                <a:gdLst>
                                  <a:gd name="T0" fmla="*/ 0 w 64"/>
                                  <a:gd name="T1" fmla="*/ 7 h 12"/>
                                  <a:gd name="T2" fmla="*/ 64 w 64"/>
                                  <a:gd name="T3" fmla="*/ 12 h 12"/>
                                  <a:gd name="T4" fmla="*/ 28 w 64"/>
                                  <a:gd name="T5" fmla="*/ 0 h 12"/>
                                  <a:gd name="T6" fmla="*/ 0 w 64"/>
                                  <a:gd name="T7" fmla="*/ 7 h 12"/>
                                </a:gdLst>
                                <a:ahLst/>
                                <a:cxnLst>
                                  <a:cxn ang="0">
                                    <a:pos x="T0" y="T1"/>
                                  </a:cxn>
                                  <a:cxn ang="0">
                                    <a:pos x="T2" y="T3"/>
                                  </a:cxn>
                                  <a:cxn ang="0">
                                    <a:pos x="T4" y="T5"/>
                                  </a:cxn>
                                  <a:cxn ang="0">
                                    <a:pos x="T6" y="T7"/>
                                  </a:cxn>
                                </a:cxnLst>
                                <a:rect l="0" t="0" r="r" b="b"/>
                                <a:pathLst>
                                  <a:path w="64" h="12">
                                    <a:moveTo>
                                      <a:pt x="0" y="7"/>
                                    </a:moveTo>
                                    <a:cubicBezTo>
                                      <a:pt x="21" y="9"/>
                                      <a:pt x="43" y="10"/>
                                      <a:pt x="64" y="12"/>
                                    </a:cubicBezTo>
                                    <a:cubicBezTo>
                                      <a:pt x="55" y="5"/>
                                      <a:pt x="43" y="0"/>
                                      <a:pt x="28" y="0"/>
                                    </a:cubicBezTo>
                                    <a:cubicBezTo>
                                      <a:pt x="17" y="0"/>
                                      <a:pt x="8" y="3"/>
                                      <a:pt x="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7"/>
                            <wps:cNvSpPr>
                              <a:spLocks/>
                            </wps:cNvSpPr>
                            <wps:spPr bwMode="auto">
                              <a:xfrm>
                                <a:off x="4906645" y="274447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18"/>
                            <wps:cNvSpPr>
                              <a:spLocks/>
                            </wps:cNvSpPr>
                            <wps:spPr bwMode="auto">
                              <a:xfrm>
                                <a:off x="4883785" y="292481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9"/>
                            <wps:cNvSpPr>
                              <a:spLocks/>
                            </wps:cNvSpPr>
                            <wps:spPr bwMode="auto">
                              <a:xfrm>
                                <a:off x="4885690" y="30854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0"/>
                            <wps:cNvSpPr>
                              <a:spLocks/>
                            </wps:cNvSpPr>
                            <wps:spPr bwMode="auto">
                              <a:xfrm>
                                <a:off x="4877435" y="264033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1"/>
                            <wps:cNvSpPr>
                              <a:spLocks/>
                            </wps:cNvSpPr>
                            <wps:spPr bwMode="auto">
                              <a:xfrm>
                                <a:off x="4809490" y="28822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2"/>
                            <wps:cNvSpPr>
                              <a:spLocks/>
                            </wps:cNvSpPr>
                            <wps:spPr bwMode="auto">
                              <a:xfrm>
                                <a:off x="4864735" y="24333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3"/>
                            <wps:cNvSpPr>
                              <a:spLocks/>
                            </wps:cNvSpPr>
                            <wps:spPr bwMode="auto">
                              <a:xfrm>
                                <a:off x="4792345" y="32315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4"/>
                            <wps:cNvSpPr>
                              <a:spLocks/>
                            </wps:cNvSpPr>
                            <wps:spPr bwMode="auto">
                              <a:xfrm>
                                <a:off x="4839335" y="27762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25"/>
                            <wps:cNvSpPr>
                              <a:spLocks/>
                            </wps:cNvSpPr>
                            <wps:spPr bwMode="auto">
                              <a:xfrm>
                                <a:off x="4834890" y="302641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6"/>
                            <wps:cNvSpPr>
                              <a:spLocks/>
                            </wps:cNvSpPr>
                            <wps:spPr bwMode="auto">
                              <a:xfrm>
                                <a:off x="4919980" y="2839720"/>
                                <a:ext cx="47625" cy="36195"/>
                              </a:xfrm>
                              <a:custGeom>
                                <a:avLst/>
                                <a:gdLst>
                                  <a:gd name="T0" fmla="*/ 112 w 150"/>
                                  <a:gd name="T1" fmla="*/ 5 h 113"/>
                                  <a:gd name="T2" fmla="*/ 48 w 150"/>
                                  <a:gd name="T3" fmla="*/ 0 h 113"/>
                                  <a:gd name="T4" fmla="*/ 76 w 150"/>
                                  <a:gd name="T5" fmla="*/ 113 h 113"/>
                                  <a:gd name="T6" fmla="*/ 112 w 150"/>
                                  <a:gd name="T7" fmla="*/ 5 h 113"/>
                                </a:gdLst>
                                <a:ahLst/>
                                <a:cxnLst>
                                  <a:cxn ang="0">
                                    <a:pos x="T0" y="T1"/>
                                  </a:cxn>
                                  <a:cxn ang="0">
                                    <a:pos x="T2" y="T3"/>
                                  </a:cxn>
                                  <a:cxn ang="0">
                                    <a:pos x="T4" y="T5"/>
                                  </a:cxn>
                                  <a:cxn ang="0">
                                    <a:pos x="T6" y="T7"/>
                                  </a:cxn>
                                </a:cxnLst>
                                <a:rect l="0" t="0" r="r" b="b"/>
                                <a:pathLst>
                                  <a:path w="150" h="113">
                                    <a:moveTo>
                                      <a:pt x="112" y="5"/>
                                    </a:moveTo>
                                    <a:cubicBezTo>
                                      <a:pt x="91" y="3"/>
                                      <a:pt x="69" y="2"/>
                                      <a:pt x="48" y="0"/>
                                    </a:cubicBezTo>
                                    <a:cubicBezTo>
                                      <a:pt x="0" y="25"/>
                                      <a:pt x="9" y="113"/>
                                      <a:pt x="76" y="113"/>
                                    </a:cubicBezTo>
                                    <a:cubicBezTo>
                                      <a:pt x="138" y="113"/>
                                      <a:pt x="150" y="35"/>
                                      <a:pt x="112" y="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7"/>
                            <wps:cNvSpPr>
                              <a:spLocks/>
                            </wps:cNvSpPr>
                            <wps:spPr bwMode="auto">
                              <a:xfrm>
                                <a:off x="4782185" y="18948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28"/>
                            <wps:cNvSpPr>
                              <a:spLocks/>
                            </wps:cNvSpPr>
                            <wps:spPr bwMode="auto">
                              <a:xfrm>
                                <a:off x="4756785" y="17297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9"/>
                            <wps:cNvSpPr>
                              <a:spLocks/>
                            </wps:cNvSpPr>
                            <wps:spPr bwMode="auto">
                              <a:xfrm>
                                <a:off x="4728845" y="16510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30"/>
                            <wps:cNvSpPr>
                              <a:spLocks/>
                            </wps:cNvSpPr>
                            <wps:spPr bwMode="auto">
                              <a:xfrm>
                                <a:off x="4801235" y="18059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1"/>
                            <wps:cNvSpPr>
                              <a:spLocks/>
                            </wps:cNvSpPr>
                            <wps:spPr bwMode="auto">
                              <a:xfrm>
                                <a:off x="4890135" y="25349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32"/>
                            <wps:cNvSpPr>
                              <a:spLocks/>
                            </wps:cNvSpPr>
                            <wps:spPr bwMode="auto">
                              <a:xfrm>
                                <a:off x="4807585" y="210248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3"/>
                            <wps:cNvSpPr>
                              <a:spLocks/>
                            </wps:cNvSpPr>
                            <wps:spPr bwMode="auto">
                              <a:xfrm>
                                <a:off x="4836795" y="22866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4"/>
                            <wps:cNvSpPr>
                              <a:spLocks/>
                            </wps:cNvSpPr>
                            <wps:spPr bwMode="auto">
                              <a:xfrm>
                                <a:off x="6206490" y="4471670"/>
                                <a:ext cx="29210" cy="38100"/>
                              </a:xfrm>
                              <a:custGeom>
                                <a:avLst/>
                                <a:gdLst>
                                  <a:gd name="T0" fmla="*/ 77 w 91"/>
                                  <a:gd name="T1" fmla="*/ 120 h 120"/>
                                  <a:gd name="T2" fmla="*/ 91 w 91"/>
                                  <a:gd name="T3" fmla="*/ 118 h 120"/>
                                  <a:gd name="T4" fmla="*/ 91 w 91"/>
                                  <a:gd name="T5" fmla="*/ 118 h 120"/>
                                  <a:gd name="T6" fmla="*/ 85 w 91"/>
                                  <a:gd name="T7" fmla="*/ 90 h 120"/>
                                  <a:gd name="T8" fmla="*/ 66 w 91"/>
                                  <a:gd name="T9" fmla="*/ 0 h 120"/>
                                  <a:gd name="T10" fmla="*/ 66 w 91"/>
                                  <a:gd name="T11" fmla="*/ 0 h 120"/>
                                  <a:gd name="T12" fmla="*/ 77 w 9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91" h="120">
                                    <a:moveTo>
                                      <a:pt x="77" y="120"/>
                                    </a:moveTo>
                                    <a:cubicBezTo>
                                      <a:pt x="82" y="120"/>
                                      <a:pt x="86" y="119"/>
                                      <a:pt x="91" y="118"/>
                                    </a:cubicBezTo>
                                    <a:cubicBezTo>
                                      <a:pt x="91" y="118"/>
                                      <a:pt x="91" y="118"/>
                                      <a:pt x="91" y="118"/>
                                    </a:cubicBezTo>
                                    <a:cubicBezTo>
                                      <a:pt x="89" y="109"/>
                                      <a:pt x="87" y="100"/>
                                      <a:pt x="85" y="90"/>
                                    </a:cubicBezTo>
                                    <a:cubicBezTo>
                                      <a:pt x="79" y="60"/>
                                      <a:pt x="73" y="30"/>
                                      <a:pt x="66" y="0"/>
                                    </a:cubicBezTo>
                                    <a:cubicBezTo>
                                      <a:pt x="66" y="0"/>
                                      <a:pt x="66" y="0"/>
                                      <a:pt x="66" y="0"/>
                                    </a:cubicBezTo>
                                    <a:cubicBezTo>
                                      <a:pt x="0" y="11"/>
                                      <a:pt x="4"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5"/>
                            <wps:cNvSpPr>
                              <a:spLocks/>
                            </wps:cNvSpPr>
                            <wps:spPr bwMode="auto">
                              <a:xfrm>
                                <a:off x="4705985" y="321056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6"/>
                            <wps:cNvSpPr>
                              <a:spLocks/>
                            </wps:cNvSpPr>
                            <wps:spPr bwMode="auto">
                              <a:xfrm>
                                <a:off x="4772025" y="2984500"/>
                                <a:ext cx="42545" cy="29210"/>
                              </a:xfrm>
                              <a:custGeom>
                                <a:avLst/>
                                <a:gdLst>
                                  <a:gd name="T0" fmla="*/ 69 w 134"/>
                                  <a:gd name="T1" fmla="*/ 92 h 92"/>
                                  <a:gd name="T2" fmla="*/ 126 w 134"/>
                                  <a:gd name="T3" fmla="*/ 16 h 92"/>
                                  <a:gd name="T4" fmla="*/ 19 w 134"/>
                                  <a:gd name="T5" fmla="*/ 0 h 92"/>
                                  <a:gd name="T6" fmla="*/ 69 w 134"/>
                                  <a:gd name="T7" fmla="*/ 92 h 92"/>
                                </a:gdLst>
                                <a:ahLst/>
                                <a:cxnLst>
                                  <a:cxn ang="0">
                                    <a:pos x="T0" y="T1"/>
                                  </a:cxn>
                                  <a:cxn ang="0">
                                    <a:pos x="T2" y="T3"/>
                                  </a:cxn>
                                  <a:cxn ang="0">
                                    <a:pos x="T4" y="T5"/>
                                  </a:cxn>
                                  <a:cxn ang="0">
                                    <a:pos x="T6" y="T7"/>
                                  </a:cxn>
                                </a:cxnLst>
                                <a:rect l="0" t="0" r="r" b="b"/>
                                <a:pathLst>
                                  <a:path w="134" h="92">
                                    <a:moveTo>
                                      <a:pt x="69" y="92"/>
                                    </a:moveTo>
                                    <a:cubicBezTo>
                                      <a:pt x="115" y="92"/>
                                      <a:pt x="134" y="50"/>
                                      <a:pt x="126" y="16"/>
                                    </a:cubicBezTo>
                                    <a:cubicBezTo>
                                      <a:pt x="90" y="10"/>
                                      <a:pt x="55" y="5"/>
                                      <a:pt x="19" y="0"/>
                                    </a:cubicBezTo>
                                    <a:cubicBezTo>
                                      <a:pt x="0" y="35"/>
                                      <a:pt x="16" y="92"/>
                                      <a:pt x="69" y="9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7"/>
                            <wps:cNvSpPr>
                              <a:spLocks/>
                            </wps:cNvSpPr>
                            <wps:spPr bwMode="auto">
                              <a:xfrm>
                                <a:off x="4667885" y="29775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38"/>
                            <wps:cNvSpPr>
                              <a:spLocks/>
                            </wps:cNvSpPr>
                            <wps:spPr bwMode="auto">
                              <a:xfrm>
                                <a:off x="4712335" y="30664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39"/>
                            <wps:cNvSpPr>
                              <a:spLocks/>
                            </wps:cNvSpPr>
                            <wps:spPr bwMode="auto">
                              <a:xfrm>
                                <a:off x="4695190" y="19792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40"/>
                            <wps:cNvSpPr>
                              <a:spLocks/>
                            </wps:cNvSpPr>
                            <wps:spPr bwMode="auto">
                              <a:xfrm>
                                <a:off x="4714240" y="289052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41"/>
                            <wps:cNvSpPr>
                              <a:spLocks/>
                            </wps:cNvSpPr>
                            <wps:spPr bwMode="auto">
                              <a:xfrm>
                                <a:off x="4678045" y="207899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42"/>
                            <wps:cNvSpPr>
                              <a:spLocks/>
                            </wps:cNvSpPr>
                            <wps:spPr bwMode="auto">
                              <a:xfrm>
                                <a:off x="4690745" y="187134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43"/>
                            <wps:cNvSpPr>
                              <a:spLocks/>
                            </wps:cNvSpPr>
                            <wps:spPr bwMode="auto">
                              <a:xfrm>
                                <a:off x="4720590" y="15557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44"/>
                            <wps:cNvSpPr>
                              <a:spLocks/>
                            </wps:cNvSpPr>
                            <wps:spPr bwMode="auto">
                              <a:xfrm>
                                <a:off x="4809490" y="25685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5"/>
                            <wps:cNvSpPr>
                              <a:spLocks/>
                            </wps:cNvSpPr>
                            <wps:spPr bwMode="auto">
                              <a:xfrm>
                                <a:off x="4782185" y="22066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6"/>
                            <wps:cNvSpPr>
                              <a:spLocks/>
                            </wps:cNvSpPr>
                            <wps:spPr bwMode="auto">
                              <a:xfrm>
                                <a:off x="4805045" y="236728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47"/>
                            <wps:cNvSpPr>
                              <a:spLocks/>
                            </wps:cNvSpPr>
                            <wps:spPr bwMode="auto">
                              <a:xfrm>
                                <a:off x="4763135" y="20154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48"/>
                            <wps:cNvSpPr>
                              <a:spLocks/>
                            </wps:cNvSpPr>
                            <wps:spPr bwMode="auto">
                              <a:xfrm>
                                <a:off x="4782185" y="24714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9"/>
                            <wps:cNvSpPr>
                              <a:spLocks/>
                            </wps:cNvSpPr>
                            <wps:spPr bwMode="auto">
                              <a:xfrm>
                                <a:off x="4796790" y="2682875"/>
                                <a:ext cx="49530"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50"/>
                            <wps:cNvSpPr>
                              <a:spLocks/>
                            </wps:cNvSpPr>
                            <wps:spPr bwMode="auto">
                              <a:xfrm>
                                <a:off x="4731385" y="25749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151"/>
                            <wps:cNvSpPr>
                              <a:spLocks/>
                            </wps:cNvSpPr>
                            <wps:spPr bwMode="auto">
                              <a:xfrm>
                                <a:off x="4777740" y="2975610"/>
                                <a:ext cx="34290" cy="13970"/>
                              </a:xfrm>
                              <a:custGeom>
                                <a:avLst/>
                                <a:gdLst>
                                  <a:gd name="T0" fmla="*/ 50 w 107"/>
                                  <a:gd name="T1" fmla="*/ 0 h 44"/>
                                  <a:gd name="T2" fmla="*/ 0 w 107"/>
                                  <a:gd name="T3" fmla="*/ 28 h 44"/>
                                  <a:gd name="T4" fmla="*/ 107 w 107"/>
                                  <a:gd name="T5" fmla="*/ 44 h 44"/>
                                  <a:gd name="T6" fmla="*/ 50 w 107"/>
                                  <a:gd name="T7" fmla="*/ 0 h 44"/>
                                </a:gdLst>
                                <a:ahLst/>
                                <a:cxnLst>
                                  <a:cxn ang="0">
                                    <a:pos x="T0" y="T1"/>
                                  </a:cxn>
                                  <a:cxn ang="0">
                                    <a:pos x="T2" y="T3"/>
                                  </a:cxn>
                                  <a:cxn ang="0">
                                    <a:pos x="T4" y="T5"/>
                                  </a:cxn>
                                  <a:cxn ang="0">
                                    <a:pos x="T6" y="T7"/>
                                  </a:cxn>
                                </a:cxnLst>
                                <a:rect l="0" t="0" r="r" b="b"/>
                                <a:pathLst>
                                  <a:path w="107" h="44">
                                    <a:moveTo>
                                      <a:pt x="50" y="0"/>
                                    </a:moveTo>
                                    <a:cubicBezTo>
                                      <a:pt x="26" y="0"/>
                                      <a:pt x="10" y="12"/>
                                      <a:pt x="0" y="28"/>
                                    </a:cubicBezTo>
                                    <a:cubicBezTo>
                                      <a:pt x="36" y="33"/>
                                      <a:pt x="71" y="38"/>
                                      <a:pt x="107" y="44"/>
                                    </a:cubicBezTo>
                                    <a:cubicBezTo>
                                      <a:pt x="101" y="20"/>
                                      <a:pt x="82" y="0"/>
                                      <a:pt x="5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52"/>
                            <wps:cNvSpPr>
                              <a:spLocks/>
                            </wps:cNvSpPr>
                            <wps:spPr bwMode="auto">
                              <a:xfrm>
                                <a:off x="4705985" y="14414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53"/>
                            <wps:cNvSpPr>
                              <a:spLocks/>
                            </wps:cNvSpPr>
                            <wps:spPr bwMode="auto">
                              <a:xfrm>
                                <a:off x="4663440" y="364934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54"/>
                            <wps:cNvSpPr>
                              <a:spLocks/>
                            </wps:cNvSpPr>
                            <wps:spPr bwMode="auto">
                              <a:xfrm>
                                <a:off x="4563745" y="365760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55"/>
                            <wps:cNvSpPr>
                              <a:spLocks/>
                            </wps:cNvSpPr>
                            <wps:spPr bwMode="auto">
                              <a:xfrm>
                                <a:off x="4655185" y="3742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6"/>
                            <wps:cNvSpPr>
                              <a:spLocks/>
                            </wps:cNvSpPr>
                            <wps:spPr bwMode="auto">
                              <a:xfrm>
                                <a:off x="4601845" y="32124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7"/>
                            <wps:cNvSpPr>
                              <a:spLocks/>
                            </wps:cNvSpPr>
                            <wps:spPr bwMode="auto">
                              <a:xfrm>
                                <a:off x="4652645" y="329120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58"/>
                            <wps:cNvSpPr>
                              <a:spLocks/>
                            </wps:cNvSpPr>
                            <wps:spPr bwMode="auto">
                              <a:xfrm>
                                <a:off x="4593590" y="33782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59"/>
                            <wps:cNvSpPr>
                              <a:spLocks/>
                            </wps:cNvSpPr>
                            <wps:spPr bwMode="auto">
                              <a:xfrm>
                                <a:off x="4570730" y="3574415"/>
                                <a:ext cx="40640" cy="27940"/>
                              </a:xfrm>
                              <a:custGeom>
                                <a:avLst/>
                                <a:gdLst>
                                  <a:gd name="T0" fmla="*/ 18 w 127"/>
                                  <a:gd name="T1" fmla="*/ 0 h 89"/>
                                  <a:gd name="T2" fmla="*/ 69 w 127"/>
                                  <a:gd name="T3" fmla="*/ 89 h 89"/>
                                  <a:gd name="T4" fmla="*/ 127 w 127"/>
                                  <a:gd name="T5" fmla="*/ 29 h 89"/>
                                  <a:gd name="T6" fmla="*/ 18 w 127"/>
                                  <a:gd name="T7" fmla="*/ 0 h 89"/>
                                </a:gdLst>
                                <a:ahLst/>
                                <a:cxnLst>
                                  <a:cxn ang="0">
                                    <a:pos x="T0" y="T1"/>
                                  </a:cxn>
                                  <a:cxn ang="0">
                                    <a:pos x="T2" y="T3"/>
                                  </a:cxn>
                                  <a:cxn ang="0">
                                    <a:pos x="T4" y="T5"/>
                                  </a:cxn>
                                  <a:cxn ang="0">
                                    <a:pos x="T6" y="T7"/>
                                  </a:cxn>
                                </a:cxnLst>
                                <a:rect l="0" t="0" r="r" b="b"/>
                                <a:pathLst>
                                  <a:path w="127" h="89">
                                    <a:moveTo>
                                      <a:pt x="18" y="0"/>
                                    </a:moveTo>
                                    <a:cubicBezTo>
                                      <a:pt x="0" y="35"/>
                                      <a:pt x="17" y="89"/>
                                      <a:pt x="69" y="89"/>
                                    </a:cubicBezTo>
                                    <a:cubicBezTo>
                                      <a:pt x="108" y="89"/>
                                      <a:pt x="127" y="59"/>
                                      <a:pt x="127" y="29"/>
                                    </a:cubicBezTo>
                                    <a:cubicBezTo>
                                      <a:pt x="91" y="19"/>
                                      <a:pt x="55" y="9"/>
                                      <a:pt x="1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60"/>
                            <wps:cNvSpPr>
                              <a:spLocks/>
                            </wps:cNvSpPr>
                            <wps:spPr bwMode="auto">
                              <a:xfrm>
                                <a:off x="4576445" y="3564255"/>
                                <a:ext cx="34925" cy="19050"/>
                              </a:xfrm>
                              <a:custGeom>
                                <a:avLst/>
                                <a:gdLst>
                                  <a:gd name="T0" fmla="*/ 51 w 109"/>
                                  <a:gd name="T1" fmla="*/ 0 h 60"/>
                                  <a:gd name="T2" fmla="*/ 0 w 109"/>
                                  <a:gd name="T3" fmla="*/ 31 h 60"/>
                                  <a:gd name="T4" fmla="*/ 109 w 109"/>
                                  <a:gd name="T5" fmla="*/ 60 h 60"/>
                                  <a:gd name="T6" fmla="*/ 51 w 109"/>
                                  <a:gd name="T7" fmla="*/ 0 h 60"/>
                                </a:gdLst>
                                <a:ahLst/>
                                <a:cxnLst>
                                  <a:cxn ang="0">
                                    <a:pos x="T0" y="T1"/>
                                  </a:cxn>
                                  <a:cxn ang="0">
                                    <a:pos x="T2" y="T3"/>
                                  </a:cxn>
                                  <a:cxn ang="0">
                                    <a:pos x="T4" y="T5"/>
                                  </a:cxn>
                                  <a:cxn ang="0">
                                    <a:pos x="T6" y="T7"/>
                                  </a:cxn>
                                </a:cxnLst>
                                <a:rect l="0" t="0" r="r" b="b"/>
                                <a:pathLst>
                                  <a:path w="109" h="60">
                                    <a:moveTo>
                                      <a:pt x="51" y="0"/>
                                    </a:moveTo>
                                    <a:cubicBezTo>
                                      <a:pt x="26" y="0"/>
                                      <a:pt x="9" y="13"/>
                                      <a:pt x="0" y="31"/>
                                    </a:cubicBezTo>
                                    <a:cubicBezTo>
                                      <a:pt x="37" y="40"/>
                                      <a:pt x="73" y="50"/>
                                      <a:pt x="109" y="60"/>
                                    </a:cubicBezTo>
                                    <a:cubicBezTo>
                                      <a:pt x="109" y="30"/>
                                      <a:pt x="90"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61"/>
                            <wps:cNvSpPr>
                              <a:spLocks/>
                            </wps:cNvSpPr>
                            <wps:spPr bwMode="auto">
                              <a:xfrm>
                                <a:off x="4635500" y="2867660"/>
                                <a:ext cx="33020" cy="10160"/>
                              </a:xfrm>
                              <a:custGeom>
                                <a:avLst/>
                                <a:gdLst>
                                  <a:gd name="T0" fmla="*/ 104 w 104"/>
                                  <a:gd name="T1" fmla="*/ 2 h 33"/>
                                  <a:gd name="T2" fmla="*/ 0 w 104"/>
                                  <a:gd name="T3" fmla="*/ 0 h 33"/>
                                  <a:gd name="T4" fmla="*/ 53 w 104"/>
                                  <a:gd name="T5" fmla="*/ 33 h 33"/>
                                  <a:gd name="T6" fmla="*/ 104 w 104"/>
                                  <a:gd name="T7" fmla="*/ 2 h 33"/>
                                </a:gdLst>
                                <a:ahLst/>
                                <a:cxnLst>
                                  <a:cxn ang="0">
                                    <a:pos x="T0" y="T1"/>
                                  </a:cxn>
                                  <a:cxn ang="0">
                                    <a:pos x="T2" y="T3"/>
                                  </a:cxn>
                                  <a:cxn ang="0">
                                    <a:pos x="T4" y="T5"/>
                                  </a:cxn>
                                  <a:cxn ang="0">
                                    <a:pos x="T6" y="T7"/>
                                  </a:cxn>
                                </a:cxnLst>
                                <a:rect l="0" t="0" r="r" b="b"/>
                                <a:pathLst>
                                  <a:path w="104" h="33">
                                    <a:moveTo>
                                      <a:pt x="104" y="2"/>
                                    </a:moveTo>
                                    <a:cubicBezTo>
                                      <a:pt x="70" y="1"/>
                                      <a:pt x="35" y="0"/>
                                      <a:pt x="0" y="0"/>
                                    </a:cubicBezTo>
                                    <a:cubicBezTo>
                                      <a:pt x="8" y="19"/>
                                      <a:pt x="26" y="33"/>
                                      <a:pt x="53" y="33"/>
                                    </a:cubicBezTo>
                                    <a:cubicBezTo>
                                      <a:pt x="78" y="33"/>
                                      <a:pt x="96" y="20"/>
                                      <a:pt x="10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62"/>
                            <wps:cNvSpPr>
                              <a:spLocks/>
                            </wps:cNvSpPr>
                            <wps:spPr bwMode="auto">
                              <a:xfrm>
                                <a:off x="4756785" y="3314065"/>
                                <a:ext cx="48895"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63"/>
                            <wps:cNvSpPr>
                              <a:spLocks/>
                            </wps:cNvSpPr>
                            <wps:spPr bwMode="auto">
                              <a:xfrm>
                                <a:off x="4739640" y="35921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64"/>
                            <wps:cNvSpPr>
                              <a:spLocks/>
                            </wps:cNvSpPr>
                            <wps:spPr bwMode="auto">
                              <a:xfrm>
                                <a:off x="478218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65"/>
                            <wps:cNvSpPr>
                              <a:spLocks/>
                            </wps:cNvSpPr>
                            <wps:spPr bwMode="auto">
                              <a:xfrm>
                                <a:off x="4813935" y="341630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66"/>
                            <wps:cNvSpPr>
                              <a:spLocks/>
                            </wps:cNvSpPr>
                            <wps:spPr bwMode="auto">
                              <a:xfrm>
                                <a:off x="4665345" y="355155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67"/>
                            <wps:cNvSpPr>
                              <a:spLocks/>
                            </wps:cNvSpPr>
                            <wps:spPr bwMode="auto">
                              <a:xfrm>
                                <a:off x="4666615" y="3128010"/>
                                <a:ext cx="41275" cy="38100"/>
                              </a:xfrm>
                              <a:custGeom>
                                <a:avLst/>
                                <a:gdLst>
                                  <a:gd name="T0" fmla="*/ 124 w 129"/>
                                  <a:gd name="T1" fmla="*/ 50 h 120"/>
                                  <a:gd name="T2" fmla="*/ 124 w 129"/>
                                  <a:gd name="T3" fmla="*/ 50 h 120"/>
                                  <a:gd name="T4" fmla="*/ 67 w 129"/>
                                  <a:gd name="T5" fmla="*/ 0 h 120"/>
                                  <a:gd name="T6" fmla="*/ 14 w 129"/>
                                  <a:gd name="T7" fmla="*/ 35 h 120"/>
                                  <a:gd name="T8" fmla="*/ 14 w 129"/>
                                  <a:gd name="T9" fmla="*/ 35 h 120"/>
                                  <a:gd name="T10" fmla="*/ 67 w 129"/>
                                  <a:gd name="T11" fmla="*/ 120 h 120"/>
                                  <a:gd name="T12" fmla="*/ 124 w 129"/>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129" h="120">
                                    <a:moveTo>
                                      <a:pt x="124" y="50"/>
                                    </a:moveTo>
                                    <a:cubicBezTo>
                                      <a:pt x="124" y="50"/>
                                      <a:pt x="124" y="50"/>
                                      <a:pt x="124" y="50"/>
                                    </a:cubicBezTo>
                                    <a:cubicBezTo>
                                      <a:pt x="121" y="23"/>
                                      <a:pt x="102" y="0"/>
                                      <a:pt x="67" y="0"/>
                                    </a:cubicBezTo>
                                    <a:cubicBezTo>
                                      <a:pt x="39" y="0"/>
                                      <a:pt x="21" y="15"/>
                                      <a:pt x="14" y="35"/>
                                    </a:cubicBezTo>
                                    <a:cubicBezTo>
                                      <a:pt x="14" y="35"/>
                                      <a:pt x="14" y="35"/>
                                      <a:pt x="14" y="35"/>
                                    </a:cubicBezTo>
                                    <a:cubicBezTo>
                                      <a:pt x="0" y="71"/>
                                      <a:pt x="18" y="120"/>
                                      <a:pt x="67" y="120"/>
                                    </a:cubicBezTo>
                                    <a:cubicBezTo>
                                      <a:pt x="110" y="120"/>
                                      <a:pt x="129" y="83"/>
                                      <a:pt x="124" y="5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8"/>
                            <wps:cNvSpPr>
                              <a:spLocks/>
                            </wps:cNvSpPr>
                            <wps:spPr bwMode="auto">
                              <a:xfrm>
                                <a:off x="4699635" y="3376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9"/>
                            <wps:cNvSpPr>
                              <a:spLocks/>
                            </wps:cNvSpPr>
                            <wps:spPr bwMode="auto">
                              <a:xfrm>
                                <a:off x="4733290" y="37509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0"/>
                            <wps:cNvSpPr>
                              <a:spLocks/>
                            </wps:cNvSpPr>
                            <wps:spPr bwMode="auto">
                              <a:xfrm>
                                <a:off x="4674235" y="178435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71"/>
                            <wps:cNvSpPr>
                              <a:spLocks/>
                            </wps:cNvSpPr>
                            <wps:spPr bwMode="auto">
                              <a:xfrm>
                                <a:off x="4578985" y="25622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72"/>
                            <wps:cNvSpPr>
                              <a:spLocks/>
                            </wps:cNvSpPr>
                            <wps:spPr bwMode="auto">
                              <a:xfrm>
                                <a:off x="4648835" y="22358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73"/>
                            <wps:cNvSpPr>
                              <a:spLocks/>
                            </wps:cNvSpPr>
                            <wps:spPr bwMode="auto">
                              <a:xfrm>
                                <a:off x="4629785" y="240093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74"/>
                            <wps:cNvSpPr>
                              <a:spLocks/>
                            </wps:cNvSpPr>
                            <wps:spPr bwMode="auto">
                              <a:xfrm>
                                <a:off x="4601845" y="2710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75"/>
                            <wps:cNvSpPr>
                              <a:spLocks/>
                            </wps:cNvSpPr>
                            <wps:spPr bwMode="auto">
                              <a:xfrm>
                                <a:off x="4623435" y="1710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76"/>
                            <wps:cNvSpPr>
                              <a:spLocks/>
                            </wps:cNvSpPr>
                            <wps:spPr bwMode="auto">
                              <a:xfrm>
                                <a:off x="4834890" y="35794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77"/>
                            <wps:cNvSpPr>
                              <a:spLocks/>
                            </wps:cNvSpPr>
                            <wps:spPr bwMode="auto">
                              <a:xfrm>
                                <a:off x="4638040" y="14966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78"/>
                            <wps:cNvSpPr>
                              <a:spLocks/>
                            </wps:cNvSpPr>
                            <wps:spPr bwMode="auto">
                              <a:xfrm>
                                <a:off x="4644390" y="16192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79"/>
                            <wps:cNvSpPr>
                              <a:spLocks/>
                            </wps:cNvSpPr>
                            <wps:spPr bwMode="auto">
                              <a:xfrm>
                                <a:off x="4540885" y="265557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80"/>
                            <wps:cNvSpPr>
                              <a:spLocks/>
                            </wps:cNvSpPr>
                            <wps:spPr bwMode="auto">
                              <a:xfrm>
                                <a:off x="4460240" y="2682875"/>
                                <a:ext cx="49530"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81"/>
                            <wps:cNvSpPr>
                              <a:spLocks/>
                            </wps:cNvSpPr>
                            <wps:spPr bwMode="auto">
                              <a:xfrm>
                                <a:off x="4506595" y="31978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2"/>
                            <wps:cNvSpPr>
                              <a:spLocks/>
                            </wps:cNvSpPr>
                            <wps:spPr bwMode="auto">
                              <a:xfrm>
                                <a:off x="4479290" y="30835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3"/>
                            <wps:cNvSpPr>
                              <a:spLocks/>
                            </wps:cNvSpPr>
                            <wps:spPr bwMode="auto">
                              <a:xfrm>
                                <a:off x="4511040" y="29711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84"/>
                            <wps:cNvSpPr>
                              <a:spLocks/>
                            </wps:cNvSpPr>
                            <wps:spPr bwMode="auto">
                              <a:xfrm>
                                <a:off x="4547235" y="32950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85"/>
                            <wps:cNvSpPr>
                              <a:spLocks/>
                            </wps:cNvSpPr>
                            <wps:spPr bwMode="auto">
                              <a:xfrm>
                                <a:off x="4538345" y="277876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86"/>
                            <wps:cNvSpPr>
                              <a:spLocks/>
                            </wps:cNvSpPr>
                            <wps:spPr bwMode="auto">
                              <a:xfrm>
                                <a:off x="4518025" y="2863215"/>
                                <a:ext cx="47625" cy="38100"/>
                              </a:xfrm>
                              <a:custGeom>
                                <a:avLst/>
                                <a:gdLst>
                                  <a:gd name="T0" fmla="*/ 42 w 150"/>
                                  <a:gd name="T1" fmla="*/ 10 h 120"/>
                                  <a:gd name="T2" fmla="*/ 42 w 150"/>
                                  <a:gd name="T3" fmla="*/ 10 h 120"/>
                                  <a:gd name="T4" fmla="*/ 75 w 150"/>
                                  <a:gd name="T5" fmla="*/ 120 h 120"/>
                                  <a:gd name="T6" fmla="*/ 108 w 150"/>
                                  <a:gd name="T7" fmla="*/ 10 h 120"/>
                                  <a:gd name="T8" fmla="*/ 75 w 150"/>
                                  <a:gd name="T9" fmla="*/ 0 h 120"/>
                                  <a:gd name="T10" fmla="*/ 42 w 150"/>
                                  <a:gd name="T11" fmla="*/ 10 h 120"/>
                                </a:gdLst>
                                <a:ahLst/>
                                <a:cxnLst>
                                  <a:cxn ang="0">
                                    <a:pos x="T0" y="T1"/>
                                  </a:cxn>
                                  <a:cxn ang="0">
                                    <a:pos x="T2" y="T3"/>
                                  </a:cxn>
                                  <a:cxn ang="0">
                                    <a:pos x="T4" y="T5"/>
                                  </a:cxn>
                                  <a:cxn ang="0">
                                    <a:pos x="T6" y="T7"/>
                                  </a:cxn>
                                  <a:cxn ang="0">
                                    <a:pos x="T8" y="T9"/>
                                  </a:cxn>
                                  <a:cxn ang="0">
                                    <a:pos x="T10" y="T11"/>
                                  </a:cxn>
                                </a:cxnLst>
                                <a:rect l="0" t="0" r="r" b="b"/>
                                <a:pathLst>
                                  <a:path w="150" h="120">
                                    <a:moveTo>
                                      <a:pt x="42" y="10"/>
                                    </a:moveTo>
                                    <a:cubicBezTo>
                                      <a:pt x="42" y="10"/>
                                      <a:pt x="42" y="10"/>
                                      <a:pt x="42" y="10"/>
                                    </a:cubicBezTo>
                                    <a:cubicBezTo>
                                      <a:pt x="0" y="38"/>
                                      <a:pt x="11" y="120"/>
                                      <a:pt x="75" y="120"/>
                                    </a:cubicBezTo>
                                    <a:cubicBezTo>
                                      <a:pt x="139" y="120"/>
                                      <a:pt x="150" y="38"/>
                                      <a:pt x="108" y="10"/>
                                    </a:cubicBezTo>
                                    <a:cubicBezTo>
                                      <a:pt x="100" y="4"/>
                                      <a:pt x="89" y="0"/>
                                      <a:pt x="75" y="0"/>
                                    </a:cubicBezTo>
                                    <a:cubicBezTo>
                                      <a:pt x="62" y="0"/>
                                      <a:pt x="51" y="4"/>
                                      <a:pt x="42" y="1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7"/>
                            <wps:cNvSpPr>
                              <a:spLocks/>
                            </wps:cNvSpPr>
                            <wps:spPr bwMode="auto">
                              <a:xfrm>
                                <a:off x="4487545" y="256032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88"/>
                            <wps:cNvSpPr>
                              <a:spLocks noEditPoints="1"/>
                            </wps:cNvSpPr>
                            <wps:spPr bwMode="auto">
                              <a:xfrm>
                                <a:off x="3636645" y="9212580"/>
                                <a:ext cx="2846070" cy="337820"/>
                              </a:xfrm>
                              <a:custGeom>
                                <a:avLst/>
                                <a:gdLst>
                                  <a:gd name="T0" fmla="*/ 7386 w 8965"/>
                                  <a:gd name="T1" fmla="*/ 265 h 1064"/>
                                  <a:gd name="T2" fmla="*/ 5709 w 8965"/>
                                  <a:gd name="T3" fmla="*/ 268 h 1064"/>
                                  <a:gd name="T4" fmla="*/ 4519 w 8965"/>
                                  <a:gd name="T5" fmla="*/ 253 h 1064"/>
                                  <a:gd name="T6" fmla="*/ 3425 w 8965"/>
                                  <a:gd name="T7" fmla="*/ 293 h 1064"/>
                                  <a:gd name="T8" fmla="*/ 2486 w 8965"/>
                                  <a:gd name="T9" fmla="*/ 271 h 1064"/>
                                  <a:gd name="T10" fmla="*/ 1543 w 8965"/>
                                  <a:gd name="T11" fmla="*/ 402 h 1064"/>
                                  <a:gd name="T12" fmla="*/ 76 w 8965"/>
                                  <a:gd name="T13" fmla="*/ 409 h 1064"/>
                                  <a:gd name="T14" fmla="*/ 412 w 8965"/>
                                  <a:gd name="T15" fmla="*/ 830 h 1064"/>
                                  <a:gd name="T16" fmla="*/ 665 w 8965"/>
                                  <a:gd name="T17" fmla="*/ 730 h 1064"/>
                                  <a:gd name="T18" fmla="*/ 895 w 8965"/>
                                  <a:gd name="T19" fmla="*/ 777 h 1064"/>
                                  <a:gd name="T20" fmla="*/ 1482 w 8965"/>
                                  <a:gd name="T21" fmla="*/ 478 h 1064"/>
                                  <a:gd name="T22" fmla="*/ 1559 w 8965"/>
                                  <a:gd name="T23" fmla="*/ 426 h 1064"/>
                                  <a:gd name="T24" fmla="*/ 1860 w 8965"/>
                                  <a:gd name="T25" fmla="*/ 828 h 1064"/>
                                  <a:gd name="T26" fmla="*/ 2027 w 8965"/>
                                  <a:gd name="T27" fmla="*/ 372 h 1064"/>
                                  <a:gd name="T28" fmla="*/ 2271 w 8965"/>
                                  <a:gd name="T29" fmla="*/ 740 h 1064"/>
                                  <a:gd name="T30" fmla="*/ 2884 w 8965"/>
                                  <a:gd name="T31" fmla="*/ 366 h 1064"/>
                                  <a:gd name="T32" fmla="*/ 2984 w 8965"/>
                                  <a:gd name="T33" fmla="*/ 384 h 1064"/>
                                  <a:gd name="T34" fmla="*/ 3216 w 8965"/>
                                  <a:gd name="T35" fmla="*/ 666 h 1064"/>
                                  <a:gd name="T36" fmla="*/ 3484 w 8965"/>
                                  <a:gd name="T37" fmla="*/ 819 h 1064"/>
                                  <a:gd name="T38" fmla="*/ 3806 w 8965"/>
                                  <a:gd name="T39" fmla="*/ 749 h 1064"/>
                                  <a:gd name="T40" fmla="*/ 4481 w 8965"/>
                                  <a:gd name="T41" fmla="*/ 268 h 1064"/>
                                  <a:gd name="T42" fmla="*/ 4468 w 8965"/>
                                  <a:gd name="T43" fmla="*/ 294 h 1064"/>
                                  <a:gd name="T44" fmla="*/ 4597 w 8965"/>
                                  <a:gd name="T45" fmla="*/ 832 h 1064"/>
                                  <a:gd name="T46" fmla="*/ 4817 w 8965"/>
                                  <a:gd name="T47" fmla="*/ 318 h 1064"/>
                                  <a:gd name="T48" fmla="*/ 4996 w 8965"/>
                                  <a:gd name="T49" fmla="*/ 394 h 1064"/>
                                  <a:gd name="T50" fmla="*/ 5150 w 8965"/>
                                  <a:gd name="T51" fmla="*/ 307 h 1064"/>
                                  <a:gd name="T52" fmla="*/ 5837 w 8965"/>
                                  <a:gd name="T53" fmla="*/ 837 h 1064"/>
                                  <a:gd name="T54" fmla="*/ 6093 w 8965"/>
                                  <a:gd name="T55" fmla="*/ 653 h 1064"/>
                                  <a:gd name="T56" fmla="*/ 6341 w 8965"/>
                                  <a:gd name="T57" fmla="*/ 574 h 1064"/>
                                  <a:gd name="T58" fmla="*/ 6571 w 8965"/>
                                  <a:gd name="T59" fmla="*/ 572 h 1064"/>
                                  <a:gd name="T60" fmla="*/ 6932 w 8965"/>
                                  <a:gd name="T61" fmla="*/ 799 h 1064"/>
                                  <a:gd name="T62" fmla="*/ 7170 w 8965"/>
                                  <a:gd name="T63" fmla="*/ 746 h 1064"/>
                                  <a:gd name="T64" fmla="*/ 7915 w 8965"/>
                                  <a:gd name="T65" fmla="*/ 266 h 1064"/>
                                  <a:gd name="T66" fmla="*/ 8021 w 8965"/>
                                  <a:gd name="T67" fmla="*/ 290 h 1064"/>
                                  <a:gd name="T68" fmla="*/ 8539 w 8965"/>
                                  <a:gd name="T69" fmla="*/ 915 h 1064"/>
                                  <a:gd name="T70" fmla="*/ 8858 w 8965"/>
                                  <a:gd name="T71" fmla="*/ 527 h 1064"/>
                                  <a:gd name="T72" fmla="*/ 621 w 8965"/>
                                  <a:gd name="T73" fmla="*/ 736 h 1064"/>
                                  <a:gd name="T74" fmla="*/ 465 w 8965"/>
                                  <a:gd name="T75" fmla="*/ 795 h 1064"/>
                                  <a:gd name="T76" fmla="*/ 1088 w 8965"/>
                                  <a:gd name="T77" fmla="*/ 788 h 1064"/>
                                  <a:gd name="T78" fmla="*/ 1088 w 8965"/>
                                  <a:gd name="T79" fmla="*/ 788 h 1064"/>
                                  <a:gd name="T80" fmla="*/ 1498 w 8965"/>
                                  <a:gd name="T81" fmla="*/ 504 h 1064"/>
                                  <a:gd name="T82" fmla="*/ 1988 w 8965"/>
                                  <a:gd name="T83" fmla="*/ 776 h 1064"/>
                                  <a:gd name="T84" fmla="*/ 2002 w 8965"/>
                                  <a:gd name="T85" fmla="*/ 410 h 1064"/>
                                  <a:gd name="T86" fmla="*/ 2359 w 8965"/>
                                  <a:gd name="T87" fmla="*/ 746 h 1064"/>
                                  <a:gd name="T88" fmla="*/ 2911 w 8965"/>
                                  <a:gd name="T89" fmla="*/ 776 h 1064"/>
                                  <a:gd name="T90" fmla="*/ 2911 w 8965"/>
                                  <a:gd name="T91" fmla="*/ 776 h 1064"/>
                                  <a:gd name="T92" fmla="*/ 3366 w 8965"/>
                                  <a:gd name="T93" fmla="*/ 422 h 1064"/>
                                  <a:gd name="T94" fmla="*/ 3842 w 8965"/>
                                  <a:gd name="T95" fmla="*/ 751 h 1064"/>
                                  <a:gd name="T96" fmla="*/ 4589 w 8965"/>
                                  <a:gd name="T97" fmla="*/ 799 h 1064"/>
                                  <a:gd name="T98" fmla="*/ 4589 w 8965"/>
                                  <a:gd name="T99" fmla="*/ 799 h 1064"/>
                                  <a:gd name="T100" fmla="*/ 5025 w 8965"/>
                                  <a:gd name="T101" fmla="*/ 430 h 1064"/>
                                  <a:gd name="T102" fmla="*/ 5611 w 8965"/>
                                  <a:gd name="T103" fmla="*/ 796 h 1064"/>
                                  <a:gd name="T104" fmla="*/ 6310 w 8965"/>
                                  <a:gd name="T105" fmla="*/ 580 h 1064"/>
                                  <a:gd name="T106" fmla="*/ 6150 w 8965"/>
                                  <a:gd name="T107" fmla="*/ 627 h 1064"/>
                                  <a:gd name="T108" fmla="*/ 6818 w 8965"/>
                                  <a:gd name="T109" fmla="*/ 759 h 1064"/>
                                  <a:gd name="T110" fmla="*/ 6665 w 8965"/>
                                  <a:gd name="T111" fmla="*/ 612 h 1064"/>
                                  <a:gd name="T112" fmla="*/ 6818 w 8965"/>
                                  <a:gd name="T113" fmla="*/ 759 h 1064"/>
                                  <a:gd name="T114" fmla="*/ 7390 w 8965"/>
                                  <a:gd name="T115" fmla="*/ 386 h 1064"/>
                                  <a:gd name="T116" fmla="*/ 7881 w 8965"/>
                                  <a:gd name="T117" fmla="*/ 617 h 1064"/>
                                  <a:gd name="T118" fmla="*/ 8492 w 8965"/>
                                  <a:gd name="T119" fmla="*/ 892 h 1064"/>
                                  <a:gd name="T120" fmla="*/ 8492 w 8965"/>
                                  <a:gd name="T121" fmla="*/ 8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65" h="1064">
                                    <a:moveTo>
                                      <a:pt x="8554" y="320"/>
                                    </a:moveTo>
                                    <a:cubicBezTo>
                                      <a:pt x="8418" y="64"/>
                                      <a:pt x="8136" y="82"/>
                                      <a:pt x="7970" y="215"/>
                                    </a:cubicBezTo>
                                    <a:cubicBezTo>
                                      <a:pt x="7841" y="78"/>
                                      <a:pt x="7605" y="71"/>
                                      <a:pt x="7386" y="265"/>
                                    </a:cubicBezTo>
                                    <a:cubicBezTo>
                                      <a:pt x="7228" y="24"/>
                                      <a:pt x="6906" y="0"/>
                                      <a:pt x="6696" y="262"/>
                                    </a:cubicBezTo>
                                    <a:cubicBezTo>
                                      <a:pt x="6543" y="171"/>
                                      <a:pt x="6416" y="217"/>
                                      <a:pt x="6270" y="336"/>
                                    </a:cubicBezTo>
                                    <a:cubicBezTo>
                                      <a:pt x="6171" y="117"/>
                                      <a:pt x="5931" y="36"/>
                                      <a:pt x="5709" y="268"/>
                                    </a:cubicBezTo>
                                    <a:cubicBezTo>
                                      <a:pt x="5575" y="113"/>
                                      <a:pt x="5358" y="58"/>
                                      <a:pt x="5116" y="269"/>
                                    </a:cubicBezTo>
                                    <a:cubicBezTo>
                                      <a:pt x="5035" y="189"/>
                                      <a:pt x="4911" y="150"/>
                                      <a:pt x="4784" y="158"/>
                                    </a:cubicBezTo>
                                    <a:cubicBezTo>
                                      <a:pt x="4692" y="164"/>
                                      <a:pt x="4598" y="195"/>
                                      <a:pt x="4519" y="253"/>
                                    </a:cubicBezTo>
                                    <a:cubicBezTo>
                                      <a:pt x="4515" y="248"/>
                                      <a:pt x="4511" y="244"/>
                                      <a:pt x="4507" y="239"/>
                                    </a:cubicBezTo>
                                    <a:cubicBezTo>
                                      <a:pt x="4376" y="98"/>
                                      <a:pt x="4112" y="65"/>
                                      <a:pt x="3936" y="287"/>
                                    </a:cubicBezTo>
                                    <a:cubicBezTo>
                                      <a:pt x="3855" y="145"/>
                                      <a:pt x="3634" y="100"/>
                                      <a:pt x="3425" y="293"/>
                                    </a:cubicBezTo>
                                    <a:cubicBezTo>
                                      <a:pt x="3364" y="219"/>
                                      <a:pt x="3291" y="186"/>
                                      <a:pt x="3216" y="183"/>
                                    </a:cubicBezTo>
                                    <a:cubicBezTo>
                                      <a:pt x="3120" y="180"/>
                                      <a:pt x="3020" y="228"/>
                                      <a:pt x="2935" y="309"/>
                                    </a:cubicBezTo>
                                    <a:cubicBezTo>
                                      <a:pt x="2848" y="211"/>
                                      <a:pt x="2622" y="164"/>
                                      <a:pt x="2486" y="271"/>
                                    </a:cubicBezTo>
                                    <a:cubicBezTo>
                                      <a:pt x="2449" y="210"/>
                                      <a:pt x="2398" y="167"/>
                                      <a:pt x="2337" y="148"/>
                                    </a:cubicBezTo>
                                    <a:cubicBezTo>
                                      <a:pt x="2231" y="114"/>
                                      <a:pt x="2097" y="154"/>
                                      <a:pt x="1963" y="305"/>
                                    </a:cubicBezTo>
                                    <a:cubicBezTo>
                                      <a:pt x="1830" y="213"/>
                                      <a:pt x="1657" y="284"/>
                                      <a:pt x="1543" y="402"/>
                                    </a:cubicBezTo>
                                    <a:cubicBezTo>
                                      <a:pt x="1485" y="326"/>
                                      <a:pt x="1289" y="198"/>
                                      <a:pt x="1055" y="392"/>
                                    </a:cubicBezTo>
                                    <a:cubicBezTo>
                                      <a:pt x="992" y="323"/>
                                      <a:pt x="761" y="242"/>
                                      <a:pt x="578" y="392"/>
                                    </a:cubicBezTo>
                                    <a:cubicBezTo>
                                      <a:pt x="458" y="195"/>
                                      <a:pt x="200" y="224"/>
                                      <a:pt x="76" y="409"/>
                                    </a:cubicBezTo>
                                    <a:cubicBezTo>
                                      <a:pt x="0" y="521"/>
                                      <a:pt x="117" y="596"/>
                                      <a:pt x="180" y="466"/>
                                    </a:cubicBezTo>
                                    <a:cubicBezTo>
                                      <a:pt x="262" y="294"/>
                                      <a:pt x="449" y="276"/>
                                      <a:pt x="541" y="426"/>
                                    </a:cubicBezTo>
                                    <a:cubicBezTo>
                                      <a:pt x="450" y="519"/>
                                      <a:pt x="370" y="685"/>
                                      <a:pt x="412" y="830"/>
                                    </a:cubicBezTo>
                                    <a:cubicBezTo>
                                      <a:pt x="418" y="852"/>
                                      <a:pt x="428" y="874"/>
                                      <a:pt x="441" y="896"/>
                                    </a:cubicBezTo>
                                    <a:cubicBezTo>
                                      <a:pt x="490" y="975"/>
                                      <a:pt x="579" y="974"/>
                                      <a:pt x="628" y="881"/>
                                    </a:cubicBezTo>
                                    <a:cubicBezTo>
                                      <a:pt x="648" y="843"/>
                                      <a:pt x="663" y="792"/>
                                      <a:pt x="665" y="730"/>
                                    </a:cubicBezTo>
                                    <a:cubicBezTo>
                                      <a:pt x="668" y="653"/>
                                      <a:pt x="654" y="559"/>
                                      <a:pt x="609" y="452"/>
                                    </a:cubicBezTo>
                                    <a:cubicBezTo>
                                      <a:pt x="759" y="312"/>
                                      <a:pt x="961" y="365"/>
                                      <a:pt x="1022" y="422"/>
                                    </a:cubicBezTo>
                                    <a:cubicBezTo>
                                      <a:pt x="928" y="511"/>
                                      <a:pt x="874" y="638"/>
                                      <a:pt x="895" y="777"/>
                                    </a:cubicBezTo>
                                    <a:cubicBezTo>
                                      <a:pt x="910" y="880"/>
                                      <a:pt x="1038" y="996"/>
                                      <a:pt x="1120" y="844"/>
                                    </a:cubicBezTo>
                                    <a:cubicBezTo>
                                      <a:pt x="1168" y="752"/>
                                      <a:pt x="1181" y="623"/>
                                      <a:pt x="1126" y="506"/>
                                    </a:cubicBezTo>
                                    <a:cubicBezTo>
                                      <a:pt x="1295" y="348"/>
                                      <a:pt x="1443" y="422"/>
                                      <a:pt x="1482" y="478"/>
                                    </a:cubicBezTo>
                                    <a:cubicBezTo>
                                      <a:pt x="1432" y="551"/>
                                      <a:pt x="1375" y="658"/>
                                      <a:pt x="1370" y="748"/>
                                    </a:cubicBezTo>
                                    <a:cubicBezTo>
                                      <a:pt x="1362" y="872"/>
                                      <a:pt x="1483" y="956"/>
                                      <a:pt x="1558" y="842"/>
                                    </a:cubicBezTo>
                                    <a:cubicBezTo>
                                      <a:pt x="1641" y="716"/>
                                      <a:pt x="1612" y="520"/>
                                      <a:pt x="1559" y="426"/>
                                    </a:cubicBezTo>
                                    <a:cubicBezTo>
                                      <a:pt x="1660" y="319"/>
                                      <a:pt x="1816" y="244"/>
                                      <a:pt x="1942" y="330"/>
                                    </a:cubicBezTo>
                                    <a:cubicBezTo>
                                      <a:pt x="1836" y="462"/>
                                      <a:pt x="1806" y="655"/>
                                      <a:pt x="1831" y="761"/>
                                    </a:cubicBezTo>
                                    <a:cubicBezTo>
                                      <a:pt x="1837" y="787"/>
                                      <a:pt x="1848" y="810"/>
                                      <a:pt x="1860" y="828"/>
                                    </a:cubicBezTo>
                                    <a:cubicBezTo>
                                      <a:pt x="1916" y="906"/>
                                      <a:pt x="2021" y="898"/>
                                      <a:pt x="2069" y="780"/>
                                    </a:cubicBezTo>
                                    <a:cubicBezTo>
                                      <a:pt x="2101" y="702"/>
                                      <a:pt x="2101" y="612"/>
                                      <a:pt x="2085" y="533"/>
                                    </a:cubicBezTo>
                                    <a:cubicBezTo>
                                      <a:pt x="2073" y="467"/>
                                      <a:pt x="2050" y="410"/>
                                      <a:pt x="2027" y="372"/>
                                    </a:cubicBezTo>
                                    <a:cubicBezTo>
                                      <a:pt x="2121" y="237"/>
                                      <a:pt x="2221" y="189"/>
                                      <a:pt x="2306" y="199"/>
                                    </a:cubicBezTo>
                                    <a:cubicBezTo>
                                      <a:pt x="2365" y="207"/>
                                      <a:pt x="2417" y="243"/>
                                      <a:pt x="2455" y="298"/>
                                    </a:cubicBezTo>
                                    <a:cubicBezTo>
                                      <a:pt x="2369" y="376"/>
                                      <a:pt x="2256" y="573"/>
                                      <a:pt x="2271" y="740"/>
                                    </a:cubicBezTo>
                                    <a:cubicBezTo>
                                      <a:pt x="2292" y="957"/>
                                      <a:pt x="2434" y="896"/>
                                      <a:pt x="2500" y="792"/>
                                    </a:cubicBezTo>
                                    <a:cubicBezTo>
                                      <a:pt x="2543" y="725"/>
                                      <a:pt x="2578" y="555"/>
                                      <a:pt x="2536" y="388"/>
                                    </a:cubicBezTo>
                                    <a:cubicBezTo>
                                      <a:pt x="2652" y="274"/>
                                      <a:pt x="2797" y="284"/>
                                      <a:pt x="2884" y="366"/>
                                    </a:cubicBezTo>
                                    <a:cubicBezTo>
                                      <a:pt x="2813" y="456"/>
                                      <a:pt x="2748" y="568"/>
                                      <a:pt x="2726" y="682"/>
                                    </a:cubicBezTo>
                                    <a:cubicBezTo>
                                      <a:pt x="2696" y="845"/>
                                      <a:pt x="2871" y="943"/>
                                      <a:pt x="2968" y="790"/>
                                    </a:cubicBezTo>
                                    <a:cubicBezTo>
                                      <a:pt x="3028" y="694"/>
                                      <a:pt x="3047" y="515"/>
                                      <a:pt x="2984" y="384"/>
                                    </a:cubicBezTo>
                                    <a:cubicBezTo>
                                      <a:pt x="3058" y="314"/>
                                      <a:pt x="3140" y="275"/>
                                      <a:pt x="3216" y="292"/>
                                    </a:cubicBezTo>
                                    <a:cubicBezTo>
                                      <a:pt x="3260" y="302"/>
                                      <a:pt x="3303" y="332"/>
                                      <a:pt x="3341" y="386"/>
                                    </a:cubicBezTo>
                                    <a:cubicBezTo>
                                      <a:pt x="3302" y="436"/>
                                      <a:pt x="3225" y="564"/>
                                      <a:pt x="3216" y="666"/>
                                    </a:cubicBezTo>
                                    <a:cubicBezTo>
                                      <a:pt x="3216" y="696"/>
                                      <a:pt x="3216" y="696"/>
                                      <a:pt x="3216" y="696"/>
                                    </a:cubicBezTo>
                                    <a:cubicBezTo>
                                      <a:pt x="3216" y="707"/>
                                      <a:pt x="3218" y="717"/>
                                      <a:pt x="3220" y="727"/>
                                    </a:cubicBezTo>
                                    <a:cubicBezTo>
                                      <a:pt x="3238" y="785"/>
                                      <a:pt x="3383" y="946"/>
                                      <a:pt x="3484" y="819"/>
                                    </a:cubicBezTo>
                                    <a:cubicBezTo>
                                      <a:pt x="3540" y="748"/>
                                      <a:pt x="3593" y="520"/>
                                      <a:pt x="3450" y="325"/>
                                    </a:cubicBezTo>
                                    <a:cubicBezTo>
                                      <a:pt x="3629" y="156"/>
                                      <a:pt x="3836" y="166"/>
                                      <a:pt x="3916" y="313"/>
                                    </a:cubicBezTo>
                                    <a:cubicBezTo>
                                      <a:pt x="3830" y="433"/>
                                      <a:pt x="3747" y="612"/>
                                      <a:pt x="3806" y="749"/>
                                    </a:cubicBezTo>
                                    <a:cubicBezTo>
                                      <a:pt x="3846" y="842"/>
                                      <a:pt x="3935" y="869"/>
                                      <a:pt x="3978" y="805"/>
                                    </a:cubicBezTo>
                                    <a:cubicBezTo>
                                      <a:pt x="4053" y="694"/>
                                      <a:pt x="4010" y="474"/>
                                      <a:pt x="3958" y="337"/>
                                    </a:cubicBezTo>
                                    <a:cubicBezTo>
                                      <a:pt x="4111" y="125"/>
                                      <a:pt x="4353" y="137"/>
                                      <a:pt x="4481" y="268"/>
                                    </a:cubicBezTo>
                                    <a:cubicBezTo>
                                      <a:pt x="4481" y="268"/>
                                      <a:pt x="4481" y="268"/>
                                      <a:pt x="4481" y="268"/>
                                    </a:cubicBezTo>
                                    <a:cubicBezTo>
                                      <a:pt x="4484" y="270"/>
                                      <a:pt x="4486" y="274"/>
                                      <a:pt x="4489" y="276"/>
                                    </a:cubicBezTo>
                                    <a:cubicBezTo>
                                      <a:pt x="4482" y="282"/>
                                      <a:pt x="4475" y="288"/>
                                      <a:pt x="4468" y="294"/>
                                    </a:cubicBezTo>
                                    <a:cubicBezTo>
                                      <a:pt x="4468" y="294"/>
                                      <a:pt x="4468" y="295"/>
                                      <a:pt x="4468" y="295"/>
                                    </a:cubicBezTo>
                                    <a:cubicBezTo>
                                      <a:pt x="4340" y="411"/>
                                      <a:pt x="4286" y="594"/>
                                      <a:pt x="4308" y="736"/>
                                    </a:cubicBezTo>
                                    <a:cubicBezTo>
                                      <a:pt x="4330" y="878"/>
                                      <a:pt x="4506" y="981"/>
                                      <a:pt x="4597" y="832"/>
                                    </a:cubicBezTo>
                                    <a:cubicBezTo>
                                      <a:pt x="4630" y="778"/>
                                      <a:pt x="4680" y="562"/>
                                      <a:pt x="4598" y="385"/>
                                    </a:cubicBezTo>
                                    <a:cubicBezTo>
                                      <a:pt x="4597" y="380"/>
                                      <a:pt x="4595" y="376"/>
                                      <a:pt x="4592" y="371"/>
                                    </a:cubicBezTo>
                                    <a:cubicBezTo>
                                      <a:pt x="4668" y="327"/>
                                      <a:pt x="4747" y="312"/>
                                      <a:pt x="4817" y="318"/>
                                    </a:cubicBezTo>
                                    <a:cubicBezTo>
                                      <a:pt x="4817" y="318"/>
                                      <a:pt x="4817" y="318"/>
                                      <a:pt x="4817" y="318"/>
                                    </a:cubicBezTo>
                                    <a:cubicBezTo>
                                      <a:pt x="4818" y="318"/>
                                      <a:pt x="4818" y="318"/>
                                      <a:pt x="4818" y="318"/>
                                    </a:cubicBezTo>
                                    <a:cubicBezTo>
                                      <a:pt x="4892" y="324"/>
                                      <a:pt x="4956" y="353"/>
                                      <a:pt x="4996" y="394"/>
                                    </a:cubicBezTo>
                                    <a:cubicBezTo>
                                      <a:pt x="4913" y="504"/>
                                      <a:pt x="4878" y="648"/>
                                      <a:pt x="4883" y="732"/>
                                    </a:cubicBezTo>
                                    <a:cubicBezTo>
                                      <a:pt x="4892" y="882"/>
                                      <a:pt x="5130" y="1012"/>
                                      <a:pt x="5227" y="820"/>
                                    </a:cubicBezTo>
                                    <a:cubicBezTo>
                                      <a:pt x="5285" y="706"/>
                                      <a:pt x="5275" y="466"/>
                                      <a:pt x="5150" y="307"/>
                                    </a:cubicBezTo>
                                    <a:cubicBezTo>
                                      <a:pt x="5349" y="144"/>
                                      <a:pt x="5530" y="166"/>
                                      <a:pt x="5669" y="312"/>
                                    </a:cubicBezTo>
                                    <a:cubicBezTo>
                                      <a:pt x="5551" y="452"/>
                                      <a:pt x="5482" y="669"/>
                                      <a:pt x="5559" y="832"/>
                                    </a:cubicBezTo>
                                    <a:cubicBezTo>
                                      <a:pt x="5607" y="933"/>
                                      <a:pt x="5776" y="1028"/>
                                      <a:pt x="5837" y="837"/>
                                    </a:cubicBezTo>
                                    <a:cubicBezTo>
                                      <a:pt x="5870" y="732"/>
                                      <a:pt x="5847" y="474"/>
                                      <a:pt x="5744" y="315"/>
                                    </a:cubicBezTo>
                                    <a:cubicBezTo>
                                      <a:pt x="5943" y="91"/>
                                      <a:pt x="6144" y="154"/>
                                      <a:pt x="6244" y="358"/>
                                    </a:cubicBezTo>
                                    <a:cubicBezTo>
                                      <a:pt x="6152" y="442"/>
                                      <a:pt x="6103" y="550"/>
                                      <a:pt x="6093" y="653"/>
                                    </a:cubicBezTo>
                                    <a:cubicBezTo>
                                      <a:pt x="6086" y="716"/>
                                      <a:pt x="6095" y="778"/>
                                      <a:pt x="6117" y="829"/>
                                    </a:cubicBezTo>
                                    <a:cubicBezTo>
                                      <a:pt x="6178" y="966"/>
                                      <a:pt x="6283" y="952"/>
                                      <a:pt x="6324" y="844"/>
                                    </a:cubicBezTo>
                                    <a:cubicBezTo>
                                      <a:pt x="6341" y="801"/>
                                      <a:pt x="6358" y="699"/>
                                      <a:pt x="6341" y="574"/>
                                    </a:cubicBezTo>
                                    <a:cubicBezTo>
                                      <a:pt x="6334" y="521"/>
                                      <a:pt x="6320" y="464"/>
                                      <a:pt x="6298" y="405"/>
                                    </a:cubicBezTo>
                                    <a:cubicBezTo>
                                      <a:pt x="6489" y="264"/>
                                      <a:pt x="6572" y="313"/>
                                      <a:pt x="6634" y="358"/>
                                    </a:cubicBezTo>
                                    <a:cubicBezTo>
                                      <a:pt x="6594" y="432"/>
                                      <a:pt x="6574" y="502"/>
                                      <a:pt x="6571" y="572"/>
                                    </a:cubicBezTo>
                                    <a:cubicBezTo>
                                      <a:pt x="6566" y="659"/>
                                      <a:pt x="6589" y="744"/>
                                      <a:pt x="6634" y="826"/>
                                    </a:cubicBezTo>
                                    <a:cubicBezTo>
                                      <a:pt x="6640" y="836"/>
                                      <a:pt x="6646" y="846"/>
                                      <a:pt x="6652" y="855"/>
                                    </a:cubicBezTo>
                                    <a:cubicBezTo>
                                      <a:pt x="6762" y="1016"/>
                                      <a:pt x="6898" y="931"/>
                                      <a:pt x="6932" y="799"/>
                                    </a:cubicBezTo>
                                    <a:cubicBezTo>
                                      <a:pt x="6955" y="706"/>
                                      <a:pt x="6953" y="480"/>
                                      <a:pt x="6762" y="310"/>
                                    </a:cubicBezTo>
                                    <a:cubicBezTo>
                                      <a:pt x="6926" y="85"/>
                                      <a:pt x="7201" y="89"/>
                                      <a:pt x="7344" y="305"/>
                                    </a:cubicBezTo>
                                    <a:cubicBezTo>
                                      <a:pt x="7216" y="442"/>
                                      <a:pt x="7161" y="604"/>
                                      <a:pt x="7170" y="746"/>
                                    </a:cubicBezTo>
                                    <a:cubicBezTo>
                                      <a:pt x="7182" y="941"/>
                                      <a:pt x="7382" y="1064"/>
                                      <a:pt x="7477" y="854"/>
                                    </a:cubicBezTo>
                                    <a:cubicBezTo>
                                      <a:pt x="7542" y="708"/>
                                      <a:pt x="7503" y="490"/>
                                      <a:pt x="7430" y="343"/>
                                    </a:cubicBezTo>
                                    <a:cubicBezTo>
                                      <a:pt x="7616" y="161"/>
                                      <a:pt x="7817" y="166"/>
                                      <a:pt x="7915" y="266"/>
                                    </a:cubicBezTo>
                                    <a:cubicBezTo>
                                      <a:pt x="7849" y="340"/>
                                      <a:pt x="7798" y="461"/>
                                      <a:pt x="7797" y="578"/>
                                    </a:cubicBezTo>
                                    <a:cubicBezTo>
                                      <a:pt x="7797" y="757"/>
                                      <a:pt x="7963" y="832"/>
                                      <a:pt x="8035" y="683"/>
                                    </a:cubicBezTo>
                                    <a:cubicBezTo>
                                      <a:pt x="8097" y="559"/>
                                      <a:pt x="8078" y="418"/>
                                      <a:pt x="8021" y="290"/>
                                    </a:cubicBezTo>
                                    <a:cubicBezTo>
                                      <a:pt x="8167" y="160"/>
                                      <a:pt x="8395" y="167"/>
                                      <a:pt x="8503" y="361"/>
                                    </a:cubicBezTo>
                                    <a:cubicBezTo>
                                      <a:pt x="8327" y="515"/>
                                      <a:pt x="8266" y="740"/>
                                      <a:pt x="8295" y="864"/>
                                    </a:cubicBezTo>
                                    <a:cubicBezTo>
                                      <a:pt x="8338" y="1042"/>
                                      <a:pt x="8445" y="1042"/>
                                      <a:pt x="8539" y="915"/>
                                    </a:cubicBezTo>
                                    <a:cubicBezTo>
                                      <a:pt x="8599" y="836"/>
                                      <a:pt x="8651" y="621"/>
                                      <a:pt x="8596" y="429"/>
                                    </a:cubicBezTo>
                                    <a:cubicBezTo>
                                      <a:pt x="8844" y="252"/>
                                      <a:pt x="8885" y="410"/>
                                      <a:pt x="8806" y="424"/>
                                    </a:cubicBezTo>
                                    <a:cubicBezTo>
                                      <a:pt x="8747" y="433"/>
                                      <a:pt x="8740" y="554"/>
                                      <a:pt x="8858" y="527"/>
                                    </a:cubicBezTo>
                                    <a:cubicBezTo>
                                      <a:pt x="8898" y="509"/>
                                      <a:pt x="8965" y="479"/>
                                      <a:pt x="8957" y="363"/>
                                    </a:cubicBezTo>
                                    <a:cubicBezTo>
                                      <a:pt x="8949" y="223"/>
                                      <a:pt x="8774" y="159"/>
                                      <a:pt x="8554" y="320"/>
                                    </a:cubicBezTo>
                                    <a:close/>
                                    <a:moveTo>
                                      <a:pt x="621" y="736"/>
                                    </a:moveTo>
                                    <a:cubicBezTo>
                                      <a:pt x="618" y="777"/>
                                      <a:pt x="610" y="814"/>
                                      <a:pt x="596" y="848"/>
                                    </a:cubicBezTo>
                                    <a:cubicBezTo>
                                      <a:pt x="568" y="911"/>
                                      <a:pt x="520" y="937"/>
                                      <a:pt x="476" y="842"/>
                                    </a:cubicBezTo>
                                    <a:cubicBezTo>
                                      <a:pt x="470" y="827"/>
                                      <a:pt x="467" y="811"/>
                                      <a:pt x="465" y="795"/>
                                    </a:cubicBezTo>
                                    <a:cubicBezTo>
                                      <a:pt x="452" y="684"/>
                                      <a:pt x="520" y="551"/>
                                      <a:pt x="574" y="489"/>
                                    </a:cubicBezTo>
                                    <a:cubicBezTo>
                                      <a:pt x="613" y="575"/>
                                      <a:pt x="627" y="660"/>
                                      <a:pt x="621" y="736"/>
                                    </a:cubicBezTo>
                                    <a:close/>
                                    <a:moveTo>
                                      <a:pt x="1088" y="788"/>
                                    </a:moveTo>
                                    <a:cubicBezTo>
                                      <a:pt x="1029" y="922"/>
                                      <a:pt x="980" y="828"/>
                                      <a:pt x="985" y="771"/>
                                    </a:cubicBezTo>
                                    <a:cubicBezTo>
                                      <a:pt x="997" y="706"/>
                                      <a:pt x="1040" y="597"/>
                                      <a:pt x="1093" y="538"/>
                                    </a:cubicBezTo>
                                    <a:cubicBezTo>
                                      <a:pt x="1116" y="593"/>
                                      <a:pt x="1135" y="670"/>
                                      <a:pt x="1088" y="788"/>
                                    </a:cubicBezTo>
                                    <a:close/>
                                    <a:moveTo>
                                      <a:pt x="1524" y="788"/>
                                    </a:moveTo>
                                    <a:cubicBezTo>
                                      <a:pt x="1476" y="896"/>
                                      <a:pt x="1418" y="838"/>
                                      <a:pt x="1405" y="767"/>
                                    </a:cubicBezTo>
                                    <a:cubicBezTo>
                                      <a:pt x="1398" y="683"/>
                                      <a:pt x="1454" y="574"/>
                                      <a:pt x="1498" y="504"/>
                                    </a:cubicBezTo>
                                    <a:cubicBezTo>
                                      <a:pt x="1535" y="573"/>
                                      <a:pt x="1560" y="693"/>
                                      <a:pt x="1524" y="788"/>
                                    </a:cubicBezTo>
                                    <a:close/>
                                    <a:moveTo>
                                      <a:pt x="2035" y="602"/>
                                    </a:moveTo>
                                    <a:cubicBezTo>
                                      <a:pt x="2034" y="671"/>
                                      <a:pt x="2017" y="735"/>
                                      <a:pt x="1988" y="776"/>
                                    </a:cubicBezTo>
                                    <a:cubicBezTo>
                                      <a:pt x="1954" y="817"/>
                                      <a:pt x="1931" y="800"/>
                                      <a:pt x="1920" y="754"/>
                                    </a:cubicBezTo>
                                    <a:cubicBezTo>
                                      <a:pt x="1918" y="749"/>
                                      <a:pt x="1917" y="743"/>
                                      <a:pt x="1916" y="736"/>
                                    </a:cubicBezTo>
                                    <a:cubicBezTo>
                                      <a:pt x="1908" y="644"/>
                                      <a:pt x="1952" y="494"/>
                                      <a:pt x="2002" y="410"/>
                                    </a:cubicBezTo>
                                    <a:cubicBezTo>
                                      <a:pt x="2027" y="471"/>
                                      <a:pt x="2037" y="539"/>
                                      <a:pt x="2035" y="602"/>
                                    </a:cubicBezTo>
                                    <a:close/>
                                    <a:moveTo>
                                      <a:pt x="2458" y="770"/>
                                    </a:moveTo>
                                    <a:cubicBezTo>
                                      <a:pt x="2417" y="818"/>
                                      <a:pt x="2344" y="874"/>
                                      <a:pt x="2359" y="746"/>
                                    </a:cubicBezTo>
                                    <a:cubicBezTo>
                                      <a:pt x="2378" y="626"/>
                                      <a:pt x="2430" y="511"/>
                                      <a:pt x="2508" y="419"/>
                                    </a:cubicBezTo>
                                    <a:cubicBezTo>
                                      <a:pt x="2534" y="530"/>
                                      <a:pt x="2520" y="686"/>
                                      <a:pt x="2458" y="770"/>
                                    </a:cubicBezTo>
                                    <a:close/>
                                    <a:moveTo>
                                      <a:pt x="2911" y="776"/>
                                    </a:moveTo>
                                    <a:cubicBezTo>
                                      <a:pt x="2851" y="849"/>
                                      <a:pt x="2780" y="807"/>
                                      <a:pt x="2787" y="714"/>
                                    </a:cubicBezTo>
                                    <a:cubicBezTo>
                                      <a:pt x="2806" y="630"/>
                                      <a:pt x="2883" y="497"/>
                                      <a:pt x="2941" y="430"/>
                                    </a:cubicBezTo>
                                    <a:cubicBezTo>
                                      <a:pt x="2978" y="512"/>
                                      <a:pt x="2982" y="671"/>
                                      <a:pt x="2911" y="776"/>
                                    </a:cubicBezTo>
                                    <a:close/>
                                    <a:moveTo>
                                      <a:pt x="3441" y="788"/>
                                    </a:moveTo>
                                    <a:cubicBezTo>
                                      <a:pt x="3389" y="889"/>
                                      <a:pt x="3284" y="778"/>
                                      <a:pt x="3261" y="732"/>
                                    </a:cubicBezTo>
                                    <a:cubicBezTo>
                                      <a:pt x="3228" y="647"/>
                                      <a:pt x="3318" y="489"/>
                                      <a:pt x="3366" y="422"/>
                                    </a:cubicBezTo>
                                    <a:cubicBezTo>
                                      <a:pt x="3461" y="574"/>
                                      <a:pt x="3469" y="712"/>
                                      <a:pt x="3441" y="788"/>
                                    </a:cubicBezTo>
                                    <a:close/>
                                    <a:moveTo>
                                      <a:pt x="3963" y="795"/>
                                    </a:moveTo>
                                    <a:cubicBezTo>
                                      <a:pt x="3935" y="832"/>
                                      <a:pt x="3883" y="837"/>
                                      <a:pt x="3842" y="751"/>
                                    </a:cubicBezTo>
                                    <a:cubicBezTo>
                                      <a:pt x="3793" y="626"/>
                                      <a:pt x="3866" y="477"/>
                                      <a:pt x="3939" y="364"/>
                                    </a:cubicBezTo>
                                    <a:cubicBezTo>
                                      <a:pt x="3984" y="484"/>
                                      <a:pt x="4034" y="690"/>
                                      <a:pt x="3963" y="795"/>
                                    </a:cubicBezTo>
                                    <a:close/>
                                    <a:moveTo>
                                      <a:pt x="4589" y="799"/>
                                    </a:moveTo>
                                    <a:cubicBezTo>
                                      <a:pt x="4525" y="948"/>
                                      <a:pt x="4392" y="878"/>
                                      <a:pt x="4370" y="765"/>
                                    </a:cubicBezTo>
                                    <a:cubicBezTo>
                                      <a:pt x="4360" y="666"/>
                                      <a:pt x="4438" y="474"/>
                                      <a:pt x="4563" y="390"/>
                                    </a:cubicBezTo>
                                    <a:cubicBezTo>
                                      <a:pt x="4651" y="558"/>
                                      <a:pt x="4608" y="743"/>
                                      <a:pt x="4589" y="799"/>
                                    </a:cubicBezTo>
                                    <a:close/>
                                    <a:moveTo>
                                      <a:pt x="5133" y="781"/>
                                    </a:moveTo>
                                    <a:cubicBezTo>
                                      <a:pt x="5111" y="912"/>
                                      <a:pt x="4948" y="846"/>
                                      <a:pt x="4924" y="730"/>
                                    </a:cubicBezTo>
                                    <a:cubicBezTo>
                                      <a:pt x="4919" y="654"/>
                                      <a:pt x="4947" y="536"/>
                                      <a:pt x="5025" y="430"/>
                                    </a:cubicBezTo>
                                    <a:cubicBezTo>
                                      <a:pt x="5105" y="548"/>
                                      <a:pt x="5140" y="697"/>
                                      <a:pt x="5133" y="781"/>
                                    </a:cubicBezTo>
                                    <a:close/>
                                    <a:moveTo>
                                      <a:pt x="5791" y="844"/>
                                    </a:moveTo>
                                    <a:cubicBezTo>
                                      <a:pt x="5740" y="950"/>
                                      <a:pt x="5647" y="878"/>
                                      <a:pt x="5611" y="796"/>
                                    </a:cubicBezTo>
                                    <a:cubicBezTo>
                                      <a:pt x="5560" y="665"/>
                                      <a:pt x="5620" y="470"/>
                                      <a:pt x="5707" y="360"/>
                                    </a:cubicBezTo>
                                    <a:cubicBezTo>
                                      <a:pt x="5802" y="500"/>
                                      <a:pt x="5838" y="722"/>
                                      <a:pt x="5791" y="844"/>
                                    </a:cubicBezTo>
                                    <a:close/>
                                    <a:moveTo>
                                      <a:pt x="6310" y="580"/>
                                    </a:moveTo>
                                    <a:cubicBezTo>
                                      <a:pt x="6325" y="692"/>
                                      <a:pt x="6311" y="788"/>
                                      <a:pt x="6290" y="841"/>
                                    </a:cubicBezTo>
                                    <a:cubicBezTo>
                                      <a:pt x="6252" y="918"/>
                                      <a:pt x="6195" y="904"/>
                                      <a:pt x="6158" y="823"/>
                                    </a:cubicBezTo>
                                    <a:cubicBezTo>
                                      <a:pt x="6135" y="760"/>
                                      <a:pt x="6133" y="693"/>
                                      <a:pt x="6150" y="627"/>
                                    </a:cubicBezTo>
                                    <a:cubicBezTo>
                                      <a:pt x="6169" y="554"/>
                                      <a:pt x="6211" y="484"/>
                                      <a:pt x="6272" y="427"/>
                                    </a:cubicBezTo>
                                    <a:cubicBezTo>
                                      <a:pt x="6292" y="480"/>
                                      <a:pt x="6304" y="532"/>
                                      <a:pt x="6310" y="580"/>
                                    </a:cubicBezTo>
                                    <a:close/>
                                    <a:moveTo>
                                      <a:pt x="6818" y="759"/>
                                    </a:moveTo>
                                    <a:cubicBezTo>
                                      <a:pt x="6803" y="851"/>
                                      <a:pt x="6776" y="843"/>
                                      <a:pt x="6734" y="793"/>
                                    </a:cubicBezTo>
                                    <a:cubicBezTo>
                                      <a:pt x="6727" y="783"/>
                                      <a:pt x="6721" y="773"/>
                                      <a:pt x="6715" y="762"/>
                                    </a:cubicBezTo>
                                    <a:cubicBezTo>
                                      <a:pt x="6686" y="714"/>
                                      <a:pt x="6670" y="663"/>
                                      <a:pt x="6665" y="612"/>
                                    </a:cubicBezTo>
                                    <a:cubicBezTo>
                                      <a:pt x="6665" y="612"/>
                                      <a:pt x="6665" y="612"/>
                                      <a:pt x="6665" y="612"/>
                                    </a:cubicBezTo>
                                    <a:cubicBezTo>
                                      <a:pt x="6659" y="546"/>
                                      <a:pt x="6672" y="480"/>
                                      <a:pt x="6699" y="418"/>
                                    </a:cubicBezTo>
                                    <a:cubicBezTo>
                                      <a:pt x="6776" y="500"/>
                                      <a:pt x="6832" y="603"/>
                                      <a:pt x="6818" y="759"/>
                                    </a:cubicBezTo>
                                    <a:close/>
                                    <a:moveTo>
                                      <a:pt x="7427" y="818"/>
                                    </a:moveTo>
                                    <a:cubicBezTo>
                                      <a:pt x="7357" y="974"/>
                                      <a:pt x="7268" y="862"/>
                                      <a:pt x="7253" y="763"/>
                                    </a:cubicBezTo>
                                    <a:cubicBezTo>
                                      <a:pt x="7244" y="662"/>
                                      <a:pt x="7286" y="507"/>
                                      <a:pt x="7390" y="386"/>
                                    </a:cubicBezTo>
                                    <a:cubicBezTo>
                                      <a:pt x="7449" y="519"/>
                                      <a:pt x="7478" y="683"/>
                                      <a:pt x="7427" y="818"/>
                                    </a:cubicBezTo>
                                    <a:close/>
                                    <a:moveTo>
                                      <a:pt x="7972" y="642"/>
                                    </a:moveTo>
                                    <a:cubicBezTo>
                                      <a:pt x="7936" y="722"/>
                                      <a:pt x="7897" y="694"/>
                                      <a:pt x="7881" y="617"/>
                                    </a:cubicBezTo>
                                    <a:cubicBezTo>
                                      <a:pt x="7872" y="530"/>
                                      <a:pt x="7914" y="422"/>
                                      <a:pt x="7966" y="349"/>
                                    </a:cubicBezTo>
                                    <a:cubicBezTo>
                                      <a:pt x="7994" y="427"/>
                                      <a:pt x="8019" y="517"/>
                                      <a:pt x="7972" y="642"/>
                                    </a:cubicBezTo>
                                    <a:close/>
                                    <a:moveTo>
                                      <a:pt x="8492" y="892"/>
                                    </a:moveTo>
                                    <a:cubicBezTo>
                                      <a:pt x="8419" y="980"/>
                                      <a:pt x="8378" y="975"/>
                                      <a:pt x="8358" y="850"/>
                                    </a:cubicBezTo>
                                    <a:cubicBezTo>
                                      <a:pt x="8349" y="767"/>
                                      <a:pt x="8414" y="585"/>
                                      <a:pt x="8546" y="469"/>
                                    </a:cubicBezTo>
                                    <a:cubicBezTo>
                                      <a:pt x="8590" y="621"/>
                                      <a:pt x="8554" y="808"/>
                                      <a:pt x="8492" y="892"/>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9"/>
                            <wps:cNvSpPr>
                              <a:spLocks noEditPoints="1"/>
                            </wps:cNvSpPr>
                            <wps:spPr bwMode="auto">
                              <a:xfrm>
                                <a:off x="676275" y="7224395"/>
                                <a:ext cx="822325" cy="777240"/>
                              </a:xfrm>
                              <a:custGeom>
                                <a:avLst/>
                                <a:gdLst>
                                  <a:gd name="T0" fmla="*/ 2373 w 2589"/>
                                  <a:gd name="T1" fmla="*/ 1330 h 2444"/>
                                  <a:gd name="T2" fmla="*/ 2335 w 2589"/>
                                  <a:gd name="T3" fmla="*/ 1063 h 2444"/>
                                  <a:gd name="T4" fmla="*/ 2501 w 2589"/>
                                  <a:gd name="T5" fmla="*/ 911 h 2444"/>
                                  <a:gd name="T6" fmla="*/ 1645 w 2589"/>
                                  <a:gd name="T7" fmla="*/ 925 h 2444"/>
                                  <a:gd name="T8" fmla="*/ 1853 w 2589"/>
                                  <a:gd name="T9" fmla="*/ 812 h 2444"/>
                                  <a:gd name="T10" fmla="*/ 2419 w 2589"/>
                                  <a:gd name="T11" fmla="*/ 699 h 2444"/>
                                  <a:gd name="T12" fmla="*/ 1941 w 2589"/>
                                  <a:gd name="T13" fmla="*/ 470 h 2444"/>
                                  <a:gd name="T14" fmla="*/ 2038 w 2589"/>
                                  <a:gd name="T15" fmla="*/ 251 h 2444"/>
                                  <a:gd name="T16" fmla="*/ 1159 w 2589"/>
                                  <a:gd name="T17" fmla="*/ 5 h 2444"/>
                                  <a:gd name="T18" fmla="*/ 970 w 2589"/>
                                  <a:gd name="T19" fmla="*/ 116 h 2444"/>
                                  <a:gd name="T20" fmla="*/ 1249 w 2589"/>
                                  <a:gd name="T21" fmla="*/ 184 h 2444"/>
                                  <a:gd name="T22" fmla="*/ 473 w 2589"/>
                                  <a:gd name="T23" fmla="*/ 234 h 2444"/>
                                  <a:gd name="T24" fmla="*/ 970 w 2589"/>
                                  <a:gd name="T25" fmla="*/ 423 h 2444"/>
                                  <a:gd name="T26" fmla="*/ 970 w 2589"/>
                                  <a:gd name="T27" fmla="*/ 568 h 2444"/>
                                  <a:gd name="T28" fmla="*/ 149 w 2589"/>
                                  <a:gd name="T29" fmla="*/ 621 h 2444"/>
                                  <a:gd name="T30" fmla="*/ 1013 w 2589"/>
                                  <a:gd name="T31" fmla="*/ 859 h 2444"/>
                                  <a:gd name="T32" fmla="*/ 253 w 2589"/>
                                  <a:gd name="T33" fmla="*/ 1104 h 2444"/>
                                  <a:gd name="T34" fmla="*/ 1 w 2589"/>
                                  <a:gd name="T35" fmla="*/ 1150 h 2444"/>
                                  <a:gd name="T36" fmla="*/ 2 w 2589"/>
                                  <a:gd name="T37" fmla="*/ 1268 h 2444"/>
                                  <a:gd name="T38" fmla="*/ 1481 w 2589"/>
                                  <a:gd name="T39" fmla="*/ 1472 h 2444"/>
                                  <a:gd name="T40" fmla="*/ 970 w 2589"/>
                                  <a:gd name="T41" fmla="*/ 1656 h 2444"/>
                                  <a:gd name="T42" fmla="*/ 629 w 2589"/>
                                  <a:gd name="T43" fmla="*/ 1810 h 2444"/>
                                  <a:gd name="T44" fmla="*/ 565 w 2589"/>
                                  <a:gd name="T45" fmla="*/ 1825 h 2444"/>
                                  <a:gd name="T46" fmla="*/ 2038 w 2589"/>
                                  <a:gd name="T47" fmla="*/ 1879 h 2444"/>
                                  <a:gd name="T48" fmla="*/ 206 w 2589"/>
                                  <a:gd name="T49" fmla="*/ 1931 h 2444"/>
                                  <a:gd name="T50" fmla="*/ 2001 w 2589"/>
                                  <a:gd name="T51" fmla="*/ 1993 h 2444"/>
                                  <a:gd name="T52" fmla="*/ 298 w 2589"/>
                                  <a:gd name="T53" fmla="*/ 2040 h 2444"/>
                                  <a:gd name="T54" fmla="*/ 2202 w 2589"/>
                                  <a:gd name="T55" fmla="*/ 2096 h 2444"/>
                                  <a:gd name="T56" fmla="*/ 1017 w 2589"/>
                                  <a:gd name="T57" fmla="*/ 2129 h 2444"/>
                                  <a:gd name="T58" fmla="*/ 1481 w 2589"/>
                                  <a:gd name="T59" fmla="*/ 2084 h 2444"/>
                                  <a:gd name="T60" fmla="*/ 2023 w 2589"/>
                                  <a:gd name="T61" fmla="*/ 1952 h 2444"/>
                                  <a:gd name="T62" fmla="*/ 1503 w 2589"/>
                                  <a:gd name="T63" fmla="*/ 1868 h 2444"/>
                                  <a:gd name="T64" fmla="*/ 970 w 2589"/>
                                  <a:gd name="T65" fmla="*/ 1855 h 2444"/>
                                  <a:gd name="T66" fmla="*/ 2425 w 2589"/>
                                  <a:gd name="T67" fmla="*/ 1760 h 2444"/>
                                  <a:gd name="T68" fmla="*/ 1481 w 2589"/>
                                  <a:gd name="T69" fmla="*/ 1664 h 2444"/>
                                  <a:gd name="T70" fmla="*/ 1481 w 2589"/>
                                  <a:gd name="T71" fmla="*/ 1529 h 2444"/>
                                  <a:gd name="T72" fmla="*/ 2533 w 2589"/>
                                  <a:gd name="T73" fmla="*/ 1416 h 2444"/>
                                  <a:gd name="T74" fmla="*/ 1733 w 2589"/>
                                  <a:gd name="T75" fmla="*/ 1398 h 2444"/>
                                  <a:gd name="T76" fmla="*/ 970 w 2589"/>
                                  <a:gd name="T77" fmla="*/ 1988 h 2444"/>
                                  <a:gd name="T78" fmla="*/ 2147 w 2589"/>
                                  <a:gd name="T79" fmla="*/ 1562 h 2444"/>
                                  <a:gd name="T80" fmla="*/ 2244 w 2589"/>
                                  <a:gd name="T81" fmla="*/ 506 h 2444"/>
                                  <a:gd name="T82" fmla="*/ 499 w 2589"/>
                                  <a:gd name="T83" fmla="*/ 667 h 2444"/>
                                  <a:gd name="T84" fmla="*/ 499 w 2589"/>
                                  <a:gd name="T85" fmla="*/ 667 h 2444"/>
                                  <a:gd name="T86" fmla="*/ 1192 w 2589"/>
                                  <a:gd name="T87" fmla="*/ 819 h 2444"/>
                                  <a:gd name="T88" fmla="*/ 1173 w 2589"/>
                                  <a:gd name="T89" fmla="*/ 1066 h 2444"/>
                                  <a:gd name="T90" fmla="*/ 1245 w 2589"/>
                                  <a:gd name="T91" fmla="*/ 1097 h 2444"/>
                                  <a:gd name="T92" fmla="*/ 1481 w 2589"/>
                                  <a:gd name="T93" fmla="*/ 1197 h 2444"/>
                                  <a:gd name="T94" fmla="*/ 970 w 2589"/>
                                  <a:gd name="T95" fmla="*/ 1229 h 2444"/>
                                  <a:gd name="T96" fmla="*/ 1481 w 2589"/>
                                  <a:gd name="T97" fmla="*/ 2212 h 2444"/>
                                  <a:gd name="T98" fmla="*/ 863 w 2589"/>
                                  <a:gd name="T99" fmla="*/ 2234 h 2444"/>
                                  <a:gd name="T100" fmla="*/ 1921 w 2589"/>
                                  <a:gd name="T101" fmla="*/ 2254 h 2444"/>
                                  <a:gd name="T102" fmla="*/ 891 w 2589"/>
                                  <a:gd name="T103" fmla="*/ 2219 h 2444"/>
                                  <a:gd name="T104" fmla="*/ 970 w 2589"/>
                                  <a:gd name="T105" fmla="*/ 2234 h 2444"/>
                                  <a:gd name="T106" fmla="*/ 1934 w 2589"/>
                                  <a:gd name="T107" fmla="*/ 2209 h 2444"/>
                                  <a:gd name="T108" fmla="*/ 655 w 2589"/>
                                  <a:gd name="T109" fmla="*/ 2305 h 2444"/>
                                  <a:gd name="T110" fmla="*/ 1965 w 2589"/>
                                  <a:gd name="T111" fmla="*/ 2268 h 2444"/>
                                  <a:gd name="T112" fmla="*/ 970 w 2589"/>
                                  <a:gd name="T113" fmla="*/ 2234 h 2444"/>
                                  <a:gd name="T114" fmla="*/ 867 w 2589"/>
                                  <a:gd name="T115" fmla="*/ 2364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9" h="2444">
                                    <a:moveTo>
                                      <a:pt x="1481" y="1395"/>
                                    </a:moveTo>
                                    <a:cubicBezTo>
                                      <a:pt x="1550" y="1392"/>
                                      <a:pt x="1614" y="1388"/>
                                      <a:pt x="1675" y="1385"/>
                                    </a:cubicBezTo>
                                    <a:cubicBezTo>
                                      <a:pt x="1836" y="1376"/>
                                      <a:pt x="1977" y="1367"/>
                                      <a:pt x="2123" y="1355"/>
                                    </a:cubicBezTo>
                                    <a:cubicBezTo>
                                      <a:pt x="2156" y="1352"/>
                                      <a:pt x="2190" y="1349"/>
                                      <a:pt x="2224" y="1345"/>
                                    </a:cubicBezTo>
                                    <a:cubicBezTo>
                                      <a:pt x="2224" y="1345"/>
                                      <a:pt x="2224" y="1345"/>
                                      <a:pt x="2224" y="1345"/>
                                    </a:cubicBezTo>
                                    <a:cubicBezTo>
                                      <a:pt x="2225" y="1345"/>
                                      <a:pt x="2225" y="1345"/>
                                      <a:pt x="2226" y="1345"/>
                                    </a:cubicBezTo>
                                    <a:cubicBezTo>
                                      <a:pt x="2274" y="1340"/>
                                      <a:pt x="2323" y="1335"/>
                                      <a:pt x="2373" y="1330"/>
                                    </a:cubicBezTo>
                                    <a:cubicBezTo>
                                      <a:pt x="2430" y="1323"/>
                                      <a:pt x="2487" y="1316"/>
                                      <a:pt x="2545" y="1309"/>
                                    </a:cubicBezTo>
                                    <a:cubicBezTo>
                                      <a:pt x="2549" y="1250"/>
                                      <a:pt x="2547" y="1215"/>
                                      <a:pt x="2544" y="1185"/>
                                    </a:cubicBezTo>
                                    <a:cubicBezTo>
                                      <a:pt x="2544" y="1185"/>
                                      <a:pt x="2544" y="1185"/>
                                      <a:pt x="2544" y="1185"/>
                                    </a:cubicBezTo>
                                    <a:cubicBezTo>
                                      <a:pt x="2541" y="1152"/>
                                      <a:pt x="2535" y="1126"/>
                                      <a:pt x="2530" y="1081"/>
                                    </a:cubicBezTo>
                                    <a:cubicBezTo>
                                      <a:pt x="2461" y="1080"/>
                                      <a:pt x="2395" y="1080"/>
                                      <a:pt x="2329" y="1078"/>
                                    </a:cubicBezTo>
                                    <a:cubicBezTo>
                                      <a:pt x="2259" y="1077"/>
                                      <a:pt x="2189" y="1076"/>
                                      <a:pt x="2110" y="1074"/>
                                    </a:cubicBezTo>
                                    <a:cubicBezTo>
                                      <a:pt x="2184" y="1070"/>
                                      <a:pt x="2264" y="1066"/>
                                      <a:pt x="2335" y="1063"/>
                                    </a:cubicBezTo>
                                    <a:cubicBezTo>
                                      <a:pt x="2426" y="1058"/>
                                      <a:pt x="2501" y="1054"/>
                                      <a:pt x="2527" y="1051"/>
                                    </a:cubicBezTo>
                                    <a:cubicBezTo>
                                      <a:pt x="2525" y="1035"/>
                                      <a:pt x="2519" y="999"/>
                                      <a:pt x="2516" y="983"/>
                                    </a:cubicBezTo>
                                    <a:cubicBezTo>
                                      <a:pt x="2504" y="983"/>
                                      <a:pt x="2443" y="989"/>
                                      <a:pt x="2364" y="993"/>
                                    </a:cubicBezTo>
                                    <a:cubicBezTo>
                                      <a:pt x="2260" y="999"/>
                                      <a:pt x="2124" y="1004"/>
                                      <a:pt x="2020" y="995"/>
                                    </a:cubicBezTo>
                                    <a:cubicBezTo>
                                      <a:pt x="2063" y="993"/>
                                      <a:pt x="2174" y="989"/>
                                      <a:pt x="2371" y="976"/>
                                    </a:cubicBezTo>
                                    <a:cubicBezTo>
                                      <a:pt x="2414" y="974"/>
                                      <a:pt x="2461" y="970"/>
                                      <a:pt x="2513" y="967"/>
                                    </a:cubicBezTo>
                                    <a:cubicBezTo>
                                      <a:pt x="2508" y="938"/>
                                      <a:pt x="2507" y="932"/>
                                      <a:pt x="2501" y="911"/>
                                    </a:cubicBezTo>
                                    <a:cubicBezTo>
                                      <a:pt x="2496" y="911"/>
                                      <a:pt x="2457" y="914"/>
                                      <a:pt x="2395" y="918"/>
                                    </a:cubicBezTo>
                                    <a:cubicBezTo>
                                      <a:pt x="2236" y="927"/>
                                      <a:pt x="1919" y="944"/>
                                      <a:pt x="1614" y="949"/>
                                    </a:cubicBezTo>
                                    <a:cubicBezTo>
                                      <a:pt x="1613" y="949"/>
                                      <a:pt x="1613" y="949"/>
                                      <a:pt x="1613" y="949"/>
                                    </a:cubicBezTo>
                                    <a:cubicBezTo>
                                      <a:pt x="1569" y="950"/>
                                      <a:pt x="1525" y="950"/>
                                      <a:pt x="1481" y="950"/>
                                    </a:cubicBezTo>
                                    <a:cubicBezTo>
                                      <a:pt x="1314" y="950"/>
                                      <a:pt x="1158" y="946"/>
                                      <a:pt x="1044" y="933"/>
                                    </a:cubicBezTo>
                                    <a:cubicBezTo>
                                      <a:pt x="1219" y="933"/>
                                      <a:pt x="1359" y="932"/>
                                      <a:pt x="1481" y="929"/>
                                    </a:cubicBezTo>
                                    <a:cubicBezTo>
                                      <a:pt x="1539" y="928"/>
                                      <a:pt x="1593" y="926"/>
                                      <a:pt x="1645" y="925"/>
                                    </a:cubicBezTo>
                                    <a:cubicBezTo>
                                      <a:pt x="1645" y="925"/>
                                      <a:pt x="1645" y="925"/>
                                      <a:pt x="1645" y="925"/>
                                    </a:cubicBezTo>
                                    <a:cubicBezTo>
                                      <a:pt x="1760" y="921"/>
                                      <a:pt x="1865" y="916"/>
                                      <a:pt x="1981" y="909"/>
                                    </a:cubicBezTo>
                                    <a:cubicBezTo>
                                      <a:pt x="2104" y="902"/>
                                      <a:pt x="2239" y="893"/>
                                      <a:pt x="2410" y="882"/>
                                    </a:cubicBezTo>
                                    <a:cubicBezTo>
                                      <a:pt x="2437" y="880"/>
                                      <a:pt x="2464" y="879"/>
                                      <a:pt x="2492" y="877"/>
                                    </a:cubicBezTo>
                                    <a:cubicBezTo>
                                      <a:pt x="2487" y="855"/>
                                      <a:pt x="2479" y="840"/>
                                      <a:pt x="2471" y="817"/>
                                    </a:cubicBezTo>
                                    <a:cubicBezTo>
                                      <a:pt x="2439" y="817"/>
                                      <a:pt x="2439" y="817"/>
                                      <a:pt x="2439" y="817"/>
                                    </a:cubicBezTo>
                                    <a:cubicBezTo>
                                      <a:pt x="2194" y="817"/>
                                      <a:pt x="2311" y="830"/>
                                      <a:pt x="1853" y="812"/>
                                    </a:cubicBezTo>
                                    <a:cubicBezTo>
                                      <a:pt x="1780" y="809"/>
                                      <a:pt x="1693" y="805"/>
                                      <a:pt x="1587" y="800"/>
                                    </a:cubicBezTo>
                                    <a:cubicBezTo>
                                      <a:pt x="1698" y="802"/>
                                      <a:pt x="1790" y="803"/>
                                      <a:pt x="1873" y="804"/>
                                    </a:cubicBezTo>
                                    <a:cubicBezTo>
                                      <a:pt x="2069" y="805"/>
                                      <a:pt x="2217" y="803"/>
                                      <a:pt x="2449" y="792"/>
                                    </a:cubicBezTo>
                                    <a:cubicBezTo>
                                      <a:pt x="2454" y="792"/>
                                      <a:pt x="2458" y="792"/>
                                      <a:pt x="2463" y="792"/>
                                    </a:cubicBezTo>
                                    <a:cubicBezTo>
                                      <a:pt x="2461" y="786"/>
                                      <a:pt x="2459" y="781"/>
                                      <a:pt x="2457" y="776"/>
                                    </a:cubicBezTo>
                                    <a:cubicBezTo>
                                      <a:pt x="2447" y="750"/>
                                      <a:pt x="2440" y="734"/>
                                      <a:pt x="2433" y="721"/>
                                    </a:cubicBezTo>
                                    <a:cubicBezTo>
                                      <a:pt x="2429" y="714"/>
                                      <a:pt x="2424" y="707"/>
                                      <a:pt x="2419" y="699"/>
                                    </a:cubicBezTo>
                                    <a:cubicBezTo>
                                      <a:pt x="2307" y="704"/>
                                      <a:pt x="2141" y="704"/>
                                      <a:pt x="1967" y="693"/>
                                    </a:cubicBezTo>
                                    <a:cubicBezTo>
                                      <a:pt x="2033" y="686"/>
                                      <a:pt x="2188" y="686"/>
                                      <a:pt x="2399" y="667"/>
                                    </a:cubicBezTo>
                                    <a:cubicBezTo>
                                      <a:pt x="2364" y="613"/>
                                      <a:pt x="2380" y="629"/>
                                      <a:pt x="2324" y="553"/>
                                    </a:cubicBezTo>
                                    <a:cubicBezTo>
                                      <a:pt x="2231" y="553"/>
                                      <a:pt x="2200" y="552"/>
                                      <a:pt x="2200" y="552"/>
                                    </a:cubicBezTo>
                                    <a:cubicBezTo>
                                      <a:pt x="2227" y="550"/>
                                      <a:pt x="2284" y="546"/>
                                      <a:pt x="2316" y="543"/>
                                    </a:cubicBezTo>
                                    <a:cubicBezTo>
                                      <a:pt x="2290" y="506"/>
                                      <a:pt x="2287" y="496"/>
                                      <a:pt x="2262" y="460"/>
                                    </a:cubicBezTo>
                                    <a:cubicBezTo>
                                      <a:pt x="2247" y="461"/>
                                      <a:pt x="2004" y="469"/>
                                      <a:pt x="1941" y="470"/>
                                    </a:cubicBezTo>
                                    <a:cubicBezTo>
                                      <a:pt x="2210" y="448"/>
                                      <a:pt x="2069" y="460"/>
                                      <a:pt x="2250" y="444"/>
                                    </a:cubicBezTo>
                                    <a:cubicBezTo>
                                      <a:pt x="2225" y="413"/>
                                      <a:pt x="2209" y="398"/>
                                      <a:pt x="2170" y="358"/>
                                    </a:cubicBezTo>
                                    <a:cubicBezTo>
                                      <a:pt x="1958" y="374"/>
                                      <a:pt x="1710" y="384"/>
                                      <a:pt x="1481" y="385"/>
                                    </a:cubicBezTo>
                                    <a:cubicBezTo>
                                      <a:pt x="1383" y="385"/>
                                      <a:pt x="1287" y="384"/>
                                      <a:pt x="1200" y="380"/>
                                    </a:cubicBezTo>
                                    <a:cubicBezTo>
                                      <a:pt x="1268" y="374"/>
                                      <a:pt x="1366" y="372"/>
                                      <a:pt x="1481" y="370"/>
                                    </a:cubicBezTo>
                                    <a:cubicBezTo>
                                      <a:pt x="1678" y="366"/>
                                      <a:pt x="1926" y="364"/>
                                      <a:pt x="2162" y="350"/>
                                    </a:cubicBezTo>
                                    <a:cubicBezTo>
                                      <a:pt x="2087" y="274"/>
                                      <a:pt x="2095" y="291"/>
                                      <a:pt x="2038" y="251"/>
                                    </a:cubicBezTo>
                                    <a:cubicBezTo>
                                      <a:pt x="1953" y="190"/>
                                      <a:pt x="1973" y="189"/>
                                      <a:pt x="1851" y="127"/>
                                    </a:cubicBezTo>
                                    <a:cubicBezTo>
                                      <a:pt x="1833" y="128"/>
                                      <a:pt x="1653" y="135"/>
                                      <a:pt x="1481" y="138"/>
                                    </a:cubicBezTo>
                                    <a:cubicBezTo>
                                      <a:pt x="1389" y="140"/>
                                      <a:pt x="1299" y="140"/>
                                      <a:pt x="1239" y="137"/>
                                    </a:cubicBezTo>
                                    <a:cubicBezTo>
                                      <a:pt x="1267" y="135"/>
                                      <a:pt x="1373" y="124"/>
                                      <a:pt x="1481" y="113"/>
                                    </a:cubicBezTo>
                                    <a:cubicBezTo>
                                      <a:pt x="1615" y="100"/>
                                      <a:pt x="1751" y="86"/>
                                      <a:pt x="1751" y="86"/>
                                    </a:cubicBezTo>
                                    <a:cubicBezTo>
                                      <a:pt x="1647" y="52"/>
                                      <a:pt x="1561" y="30"/>
                                      <a:pt x="1481" y="18"/>
                                    </a:cubicBezTo>
                                    <a:cubicBezTo>
                                      <a:pt x="1369" y="0"/>
                                      <a:pt x="1271" y="0"/>
                                      <a:pt x="1159" y="5"/>
                                    </a:cubicBezTo>
                                    <a:cubicBezTo>
                                      <a:pt x="1116" y="8"/>
                                      <a:pt x="1076" y="10"/>
                                      <a:pt x="1040" y="14"/>
                                    </a:cubicBezTo>
                                    <a:cubicBezTo>
                                      <a:pt x="1015" y="17"/>
                                      <a:pt x="992" y="20"/>
                                      <a:pt x="970" y="23"/>
                                    </a:cubicBezTo>
                                    <a:cubicBezTo>
                                      <a:pt x="861" y="39"/>
                                      <a:pt x="786" y="62"/>
                                      <a:pt x="722" y="86"/>
                                    </a:cubicBezTo>
                                    <a:cubicBezTo>
                                      <a:pt x="793" y="86"/>
                                      <a:pt x="853" y="86"/>
                                      <a:pt x="905" y="86"/>
                                    </a:cubicBezTo>
                                    <a:cubicBezTo>
                                      <a:pt x="928" y="87"/>
                                      <a:pt x="949" y="87"/>
                                      <a:pt x="970" y="87"/>
                                    </a:cubicBezTo>
                                    <a:cubicBezTo>
                                      <a:pt x="1080" y="88"/>
                                      <a:pt x="1166" y="88"/>
                                      <a:pt x="1300" y="88"/>
                                    </a:cubicBezTo>
                                    <a:cubicBezTo>
                                      <a:pt x="1278" y="90"/>
                                      <a:pt x="1081" y="107"/>
                                      <a:pt x="970" y="116"/>
                                    </a:cubicBezTo>
                                    <a:cubicBezTo>
                                      <a:pt x="943" y="118"/>
                                      <a:pt x="921" y="120"/>
                                      <a:pt x="909" y="120"/>
                                    </a:cubicBezTo>
                                    <a:cubicBezTo>
                                      <a:pt x="865" y="118"/>
                                      <a:pt x="839" y="117"/>
                                      <a:pt x="810" y="115"/>
                                    </a:cubicBezTo>
                                    <a:cubicBezTo>
                                      <a:pt x="775" y="113"/>
                                      <a:pt x="739" y="111"/>
                                      <a:pt x="671" y="107"/>
                                    </a:cubicBezTo>
                                    <a:cubicBezTo>
                                      <a:pt x="651" y="116"/>
                                      <a:pt x="634" y="125"/>
                                      <a:pt x="620" y="134"/>
                                    </a:cubicBezTo>
                                    <a:cubicBezTo>
                                      <a:pt x="582" y="155"/>
                                      <a:pt x="559" y="174"/>
                                      <a:pt x="539" y="187"/>
                                    </a:cubicBezTo>
                                    <a:cubicBezTo>
                                      <a:pt x="623" y="187"/>
                                      <a:pt x="791" y="187"/>
                                      <a:pt x="970" y="186"/>
                                    </a:cubicBezTo>
                                    <a:cubicBezTo>
                                      <a:pt x="1064" y="186"/>
                                      <a:pt x="1161" y="185"/>
                                      <a:pt x="1249" y="184"/>
                                    </a:cubicBezTo>
                                    <a:cubicBezTo>
                                      <a:pt x="1291" y="183"/>
                                      <a:pt x="1389" y="184"/>
                                      <a:pt x="1481" y="191"/>
                                    </a:cubicBezTo>
                                    <a:cubicBezTo>
                                      <a:pt x="1499" y="192"/>
                                      <a:pt x="1516" y="194"/>
                                      <a:pt x="1533" y="196"/>
                                    </a:cubicBezTo>
                                    <a:cubicBezTo>
                                      <a:pt x="1513" y="197"/>
                                      <a:pt x="1496" y="198"/>
                                      <a:pt x="1481" y="200"/>
                                    </a:cubicBezTo>
                                    <a:cubicBezTo>
                                      <a:pt x="1363" y="210"/>
                                      <a:pt x="1384" y="209"/>
                                      <a:pt x="996" y="202"/>
                                    </a:cubicBezTo>
                                    <a:cubicBezTo>
                                      <a:pt x="987" y="202"/>
                                      <a:pt x="978" y="202"/>
                                      <a:pt x="970" y="201"/>
                                    </a:cubicBezTo>
                                    <a:cubicBezTo>
                                      <a:pt x="857" y="199"/>
                                      <a:pt x="864" y="200"/>
                                      <a:pt x="534" y="191"/>
                                    </a:cubicBezTo>
                                    <a:cubicBezTo>
                                      <a:pt x="503" y="212"/>
                                      <a:pt x="514" y="203"/>
                                      <a:pt x="473" y="234"/>
                                    </a:cubicBezTo>
                                    <a:cubicBezTo>
                                      <a:pt x="489" y="234"/>
                                      <a:pt x="800" y="243"/>
                                      <a:pt x="823" y="243"/>
                                    </a:cubicBezTo>
                                    <a:cubicBezTo>
                                      <a:pt x="702" y="248"/>
                                      <a:pt x="560" y="256"/>
                                      <a:pt x="452" y="249"/>
                                    </a:cubicBezTo>
                                    <a:cubicBezTo>
                                      <a:pt x="427" y="268"/>
                                      <a:pt x="405" y="288"/>
                                      <a:pt x="374" y="319"/>
                                    </a:cubicBezTo>
                                    <a:cubicBezTo>
                                      <a:pt x="556" y="322"/>
                                      <a:pt x="651" y="327"/>
                                      <a:pt x="859" y="340"/>
                                    </a:cubicBezTo>
                                    <a:cubicBezTo>
                                      <a:pt x="626" y="343"/>
                                      <a:pt x="554" y="341"/>
                                      <a:pt x="352" y="342"/>
                                    </a:cubicBezTo>
                                    <a:cubicBezTo>
                                      <a:pt x="349" y="346"/>
                                      <a:pt x="279" y="420"/>
                                      <a:pt x="275" y="424"/>
                                    </a:cubicBezTo>
                                    <a:cubicBezTo>
                                      <a:pt x="493" y="428"/>
                                      <a:pt x="751" y="425"/>
                                      <a:pt x="970" y="423"/>
                                    </a:cubicBezTo>
                                    <a:cubicBezTo>
                                      <a:pt x="1140" y="422"/>
                                      <a:pt x="1286" y="423"/>
                                      <a:pt x="1375" y="429"/>
                                    </a:cubicBezTo>
                                    <a:cubicBezTo>
                                      <a:pt x="1227" y="439"/>
                                      <a:pt x="1106" y="446"/>
                                      <a:pt x="970" y="448"/>
                                    </a:cubicBezTo>
                                    <a:cubicBezTo>
                                      <a:pt x="793" y="451"/>
                                      <a:pt x="590" y="448"/>
                                      <a:pt x="269" y="436"/>
                                    </a:cubicBezTo>
                                    <a:cubicBezTo>
                                      <a:pt x="263" y="436"/>
                                      <a:pt x="263" y="436"/>
                                      <a:pt x="263" y="436"/>
                                    </a:cubicBezTo>
                                    <a:cubicBezTo>
                                      <a:pt x="240" y="462"/>
                                      <a:pt x="191" y="542"/>
                                      <a:pt x="177" y="568"/>
                                    </a:cubicBezTo>
                                    <a:cubicBezTo>
                                      <a:pt x="209" y="569"/>
                                      <a:pt x="285" y="568"/>
                                      <a:pt x="390" y="568"/>
                                    </a:cubicBezTo>
                                    <a:cubicBezTo>
                                      <a:pt x="543" y="567"/>
                                      <a:pt x="757" y="566"/>
                                      <a:pt x="970" y="568"/>
                                    </a:cubicBezTo>
                                    <a:cubicBezTo>
                                      <a:pt x="1152" y="570"/>
                                      <a:pt x="1335" y="574"/>
                                      <a:pt x="1481" y="582"/>
                                    </a:cubicBezTo>
                                    <a:cubicBezTo>
                                      <a:pt x="1525" y="584"/>
                                      <a:pt x="1566" y="587"/>
                                      <a:pt x="1602" y="590"/>
                                    </a:cubicBezTo>
                                    <a:cubicBezTo>
                                      <a:pt x="1574" y="591"/>
                                      <a:pt x="1533" y="591"/>
                                      <a:pt x="1481" y="592"/>
                                    </a:cubicBezTo>
                                    <a:cubicBezTo>
                                      <a:pt x="1357" y="593"/>
                                      <a:pt x="1173" y="594"/>
                                      <a:pt x="970" y="592"/>
                                    </a:cubicBezTo>
                                    <a:cubicBezTo>
                                      <a:pt x="785" y="591"/>
                                      <a:pt x="586" y="588"/>
                                      <a:pt x="403" y="581"/>
                                    </a:cubicBezTo>
                                    <a:cubicBezTo>
                                      <a:pt x="323" y="579"/>
                                      <a:pt x="247" y="575"/>
                                      <a:pt x="176" y="571"/>
                                    </a:cubicBezTo>
                                    <a:cubicBezTo>
                                      <a:pt x="170" y="582"/>
                                      <a:pt x="159" y="602"/>
                                      <a:pt x="149" y="621"/>
                                    </a:cubicBezTo>
                                    <a:cubicBezTo>
                                      <a:pt x="223" y="626"/>
                                      <a:pt x="209" y="625"/>
                                      <a:pt x="232" y="627"/>
                                    </a:cubicBezTo>
                                    <a:cubicBezTo>
                                      <a:pt x="218" y="628"/>
                                      <a:pt x="175" y="632"/>
                                      <a:pt x="139" y="638"/>
                                    </a:cubicBezTo>
                                    <a:cubicBezTo>
                                      <a:pt x="117" y="677"/>
                                      <a:pt x="94" y="709"/>
                                      <a:pt x="63" y="786"/>
                                    </a:cubicBezTo>
                                    <a:cubicBezTo>
                                      <a:pt x="200" y="804"/>
                                      <a:pt x="469" y="829"/>
                                      <a:pt x="754" y="846"/>
                                    </a:cubicBezTo>
                                    <a:cubicBezTo>
                                      <a:pt x="754" y="846"/>
                                      <a:pt x="754" y="846"/>
                                      <a:pt x="754" y="846"/>
                                    </a:cubicBezTo>
                                    <a:cubicBezTo>
                                      <a:pt x="826" y="850"/>
                                      <a:pt x="899" y="854"/>
                                      <a:pt x="970" y="858"/>
                                    </a:cubicBezTo>
                                    <a:cubicBezTo>
                                      <a:pt x="985" y="858"/>
                                      <a:pt x="999" y="859"/>
                                      <a:pt x="1013" y="859"/>
                                    </a:cubicBezTo>
                                    <a:cubicBezTo>
                                      <a:pt x="999" y="860"/>
                                      <a:pt x="985" y="860"/>
                                      <a:pt x="970" y="860"/>
                                    </a:cubicBezTo>
                                    <a:cubicBezTo>
                                      <a:pt x="907" y="862"/>
                                      <a:pt x="844" y="864"/>
                                      <a:pt x="783" y="864"/>
                                    </a:cubicBezTo>
                                    <a:cubicBezTo>
                                      <a:pt x="413" y="866"/>
                                      <a:pt x="109" y="844"/>
                                      <a:pt x="49" y="840"/>
                                    </a:cubicBezTo>
                                    <a:cubicBezTo>
                                      <a:pt x="45" y="855"/>
                                      <a:pt x="39" y="878"/>
                                      <a:pt x="32" y="904"/>
                                    </a:cubicBezTo>
                                    <a:cubicBezTo>
                                      <a:pt x="31" y="906"/>
                                      <a:pt x="31" y="907"/>
                                      <a:pt x="31" y="909"/>
                                    </a:cubicBezTo>
                                    <a:cubicBezTo>
                                      <a:pt x="17" y="961"/>
                                      <a:pt x="3" y="1027"/>
                                      <a:pt x="1" y="1084"/>
                                    </a:cubicBezTo>
                                    <a:cubicBezTo>
                                      <a:pt x="24" y="1086"/>
                                      <a:pt x="144" y="1095"/>
                                      <a:pt x="253" y="1104"/>
                                    </a:cubicBezTo>
                                    <a:cubicBezTo>
                                      <a:pt x="171" y="1101"/>
                                      <a:pt x="169" y="1102"/>
                                      <a:pt x="0" y="1096"/>
                                    </a:cubicBezTo>
                                    <a:cubicBezTo>
                                      <a:pt x="0" y="1129"/>
                                      <a:pt x="0" y="1129"/>
                                      <a:pt x="0" y="1129"/>
                                    </a:cubicBezTo>
                                    <a:cubicBezTo>
                                      <a:pt x="25" y="1130"/>
                                      <a:pt x="284" y="1137"/>
                                      <a:pt x="535" y="1148"/>
                                    </a:cubicBezTo>
                                    <a:cubicBezTo>
                                      <a:pt x="559" y="1149"/>
                                      <a:pt x="583" y="1150"/>
                                      <a:pt x="606" y="1151"/>
                                    </a:cubicBezTo>
                                    <a:cubicBezTo>
                                      <a:pt x="598" y="1152"/>
                                      <a:pt x="570" y="1152"/>
                                      <a:pt x="531" y="1154"/>
                                    </a:cubicBezTo>
                                    <a:cubicBezTo>
                                      <a:pt x="439" y="1156"/>
                                      <a:pt x="284" y="1160"/>
                                      <a:pt x="151" y="1160"/>
                                    </a:cubicBezTo>
                                    <a:cubicBezTo>
                                      <a:pt x="144" y="1159"/>
                                      <a:pt x="8" y="1151"/>
                                      <a:pt x="1" y="1150"/>
                                    </a:cubicBezTo>
                                    <a:cubicBezTo>
                                      <a:pt x="3" y="1227"/>
                                      <a:pt x="1" y="1194"/>
                                      <a:pt x="1" y="1245"/>
                                    </a:cubicBezTo>
                                    <a:cubicBezTo>
                                      <a:pt x="166" y="1244"/>
                                      <a:pt x="166" y="1244"/>
                                      <a:pt x="166" y="1244"/>
                                    </a:cubicBezTo>
                                    <a:cubicBezTo>
                                      <a:pt x="289" y="1256"/>
                                      <a:pt x="327" y="1260"/>
                                      <a:pt x="389" y="1264"/>
                                    </a:cubicBezTo>
                                    <a:cubicBezTo>
                                      <a:pt x="389" y="1264"/>
                                      <a:pt x="389" y="1264"/>
                                      <a:pt x="389" y="1264"/>
                                    </a:cubicBezTo>
                                    <a:cubicBezTo>
                                      <a:pt x="427" y="1266"/>
                                      <a:pt x="473" y="1268"/>
                                      <a:pt x="553" y="1272"/>
                                    </a:cubicBezTo>
                                    <a:cubicBezTo>
                                      <a:pt x="497" y="1277"/>
                                      <a:pt x="432" y="1281"/>
                                      <a:pt x="354" y="1281"/>
                                    </a:cubicBezTo>
                                    <a:cubicBezTo>
                                      <a:pt x="259" y="1282"/>
                                      <a:pt x="144" y="1279"/>
                                      <a:pt x="2" y="1268"/>
                                    </a:cubicBezTo>
                                    <a:cubicBezTo>
                                      <a:pt x="4" y="1312"/>
                                      <a:pt x="6" y="1338"/>
                                      <a:pt x="10" y="1370"/>
                                    </a:cubicBezTo>
                                    <a:cubicBezTo>
                                      <a:pt x="13" y="1394"/>
                                      <a:pt x="18" y="1420"/>
                                      <a:pt x="25" y="1460"/>
                                    </a:cubicBezTo>
                                    <a:cubicBezTo>
                                      <a:pt x="27" y="1460"/>
                                      <a:pt x="27" y="1460"/>
                                      <a:pt x="27" y="1460"/>
                                    </a:cubicBezTo>
                                    <a:cubicBezTo>
                                      <a:pt x="349" y="1479"/>
                                      <a:pt x="661" y="1481"/>
                                      <a:pt x="970" y="1472"/>
                                    </a:cubicBezTo>
                                    <a:cubicBezTo>
                                      <a:pt x="1141" y="1468"/>
                                      <a:pt x="1310" y="1460"/>
                                      <a:pt x="1481" y="1451"/>
                                    </a:cubicBezTo>
                                    <a:cubicBezTo>
                                      <a:pt x="1714" y="1438"/>
                                      <a:pt x="1949" y="1423"/>
                                      <a:pt x="2190" y="1406"/>
                                    </a:cubicBezTo>
                                    <a:cubicBezTo>
                                      <a:pt x="2071" y="1426"/>
                                      <a:pt x="1812" y="1453"/>
                                      <a:pt x="1481" y="1472"/>
                                    </a:cubicBezTo>
                                    <a:cubicBezTo>
                                      <a:pt x="1327" y="1481"/>
                                      <a:pt x="1156" y="1488"/>
                                      <a:pt x="977" y="1492"/>
                                    </a:cubicBezTo>
                                    <a:cubicBezTo>
                                      <a:pt x="970" y="1492"/>
                                      <a:pt x="970" y="1492"/>
                                      <a:pt x="970" y="1492"/>
                                    </a:cubicBezTo>
                                    <a:cubicBezTo>
                                      <a:pt x="649" y="1498"/>
                                      <a:pt x="536" y="1492"/>
                                      <a:pt x="35" y="1503"/>
                                    </a:cubicBezTo>
                                    <a:cubicBezTo>
                                      <a:pt x="53" y="1572"/>
                                      <a:pt x="52" y="1556"/>
                                      <a:pt x="72" y="1648"/>
                                    </a:cubicBezTo>
                                    <a:cubicBezTo>
                                      <a:pt x="309" y="1647"/>
                                      <a:pt x="434" y="1652"/>
                                      <a:pt x="970" y="1648"/>
                                    </a:cubicBezTo>
                                    <a:cubicBezTo>
                                      <a:pt x="1004" y="1648"/>
                                      <a:pt x="1039" y="1647"/>
                                      <a:pt x="1076" y="1647"/>
                                    </a:cubicBezTo>
                                    <a:cubicBezTo>
                                      <a:pt x="1050" y="1648"/>
                                      <a:pt x="1013" y="1652"/>
                                      <a:pt x="970" y="1656"/>
                                    </a:cubicBezTo>
                                    <a:cubicBezTo>
                                      <a:pt x="864" y="1666"/>
                                      <a:pt x="729" y="1680"/>
                                      <a:pt x="695" y="1681"/>
                                    </a:cubicBezTo>
                                    <a:cubicBezTo>
                                      <a:pt x="411" y="1687"/>
                                      <a:pt x="360" y="1681"/>
                                      <a:pt x="79" y="1673"/>
                                    </a:cubicBezTo>
                                    <a:cubicBezTo>
                                      <a:pt x="87" y="1696"/>
                                      <a:pt x="91" y="1708"/>
                                      <a:pt x="107" y="1736"/>
                                    </a:cubicBezTo>
                                    <a:cubicBezTo>
                                      <a:pt x="386" y="1750"/>
                                      <a:pt x="687" y="1768"/>
                                      <a:pt x="687" y="1768"/>
                                    </a:cubicBezTo>
                                    <a:cubicBezTo>
                                      <a:pt x="530" y="1776"/>
                                      <a:pt x="299" y="1775"/>
                                      <a:pt x="121" y="1762"/>
                                    </a:cubicBezTo>
                                    <a:cubicBezTo>
                                      <a:pt x="127" y="1772"/>
                                      <a:pt x="140" y="1800"/>
                                      <a:pt x="146" y="1812"/>
                                    </a:cubicBezTo>
                                    <a:cubicBezTo>
                                      <a:pt x="629" y="1810"/>
                                      <a:pt x="629" y="1810"/>
                                      <a:pt x="629" y="1810"/>
                                    </a:cubicBezTo>
                                    <a:cubicBezTo>
                                      <a:pt x="928" y="1808"/>
                                      <a:pt x="928" y="1808"/>
                                      <a:pt x="928" y="1808"/>
                                    </a:cubicBezTo>
                                    <a:cubicBezTo>
                                      <a:pt x="970" y="1808"/>
                                      <a:pt x="970" y="1808"/>
                                      <a:pt x="970" y="1808"/>
                                    </a:cubicBezTo>
                                    <a:cubicBezTo>
                                      <a:pt x="1379" y="1806"/>
                                      <a:pt x="1379" y="1806"/>
                                      <a:pt x="1379" y="1806"/>
                                    </a:cubicBezTo>
                                    <a:cubicBezTo>
                                      <a:pt x="1141" y="1819"/>
                                      <a:pt x="1055" y="1825"/>
                                      <a:pt x="983" y="1828"/>
                                    </a:cubicBezTo>
                                    <a:cubicBezTo>
                                      <a:pt x="983" y="1828"/>
                                      <a:pt x="983" y="1828"/>
                                      <a:pt x="983" y="1828"/>
                                    </a:cubicBezTo>
                                    <a:cubicBezTo>
                                      <a:pt x="978" y="1828"/>
                                      <a:pt x="974" y="1828"/>
                                      <a:pt x="970" y="1828"/>
                                    </a:cubicBezTo>
                                    <a:cubicBezTo>
                                      <a:pt x="891" y="1831"/>
                                      <a:pt x="821" y="1829"/>
                                      <a:pt x="565" y="1825"/>
                                    </a:cubicBezTo>
                                    <a:cubicBezTo>
                                      <a:pt x="461" y="1823"/>
                                      <a:pt x="327" y="1821"/>
                                      <a:pt x="149" y="1819"/>
                                    </a:cubicBezTo>
                                    <a:cubicBezTo>
                                      <a:pt x="163" y="1846"/>
                                      <a:pt x="173" y="1867"/>
                                      <a:pt x="187" y="1895"/>
                                    </a:cubicBezTo>
                                    <a:cubicBezTo>
                                      <a:pt x="244" y="1898"/>
                                      <a:pt x="301" y="1901"/>
                                      <a:pt x="356" y="1904"/>
                                    </a:cubicBezTo>
                                    <a:cubicBezTo>
                                      <a:pt x="580" y="1914"/>
                                      <a:pt x="784" y="1918"/>
                                      <a:pt x="970" y="1918"/>
                                    </a:cubicBezTo>
                                    <a:cubicBezTo>
                                      <a:pt x="1009" y="1919"/>
                                      <a:pt x="1047" y="1918"/>
                                      <a:pt x="1084" y="1918"/>
                                    </a:cubicBezTo>
                                    <a:cubicBezTo>
                                      <a:pt x="1227" y="1917"/>
                                      <a:pt x="1359" y="1914"/>
                                      <a:pt x="1481" y="1910"/>
                                    </a:cubicBezTo>
                                    <a:cubicBezTo>
                                      <a:pt x="1697" y="1902"/>
                                      <a:pt x="1880" y="1890"/>
                                      <a:pt x="2038" y="1879"/>
                                    </a:cubicBezTo>
                                    <a:cubicBezTo>
                                      <a:pt x="2156" y="1871"/>
                                      <a:pt x="2260" y="1864"/>
                                      <a:pt x="2351" y="1859"/>
                                    </a:cubicBezTo>
                                    <a:cubicBezTo>
                                      <a:pt x="2240" y="1872"/>
                                      <a:pt x="2136" y="1882"/>
                                      <a:pt x="2034" y="1892"/>
                                    </a:cubicBezTo>
                                    <a:cubicBezTo>
                                      <a:pt x="1853" y="1908"/>
                                      <a:pt x="1678" y="1919"/>
                                      <a:pt x="1481" y="1926"/>
                                    </a:cubicBezTo>
                                    <a:cubicBezTo>
                                      <a:pt x="1362" y="1930"/>
                                      <a:pt x="1234" y="1932"/>
                                      <a:pt x="1091" y="1934"/>
                                    </a:cubicBezTo>
                                    <a:cubicBezTo>
                                      <a:pt x="1052" y="1934"/>
                                      <a:pt x="1012" y="1934"/>
                                      <a:pt x="970" y="1934"/>
                                    </a:cubicBezTo>
                                    <a:cubicBezTo>
                                      <a:pt x="779" y="1935"/>
                                      <a:pt x="563" y="1934"/>
                                      <a:pt x="306" y="1932"/>
                                    </a:cubicBezTo>
                                    <a:cubicBezTo>
                                      <a:pt x="273" y="1932"/>
                                      <a:pt x="240" y="1931"/>
                                      <a:pt x="206" y="1931"/>
                                    </a:cubicBezTo>
                                    <a:cubicBezTo>
                                      <a:pt x="205" y="1931"/>
                                      <a:pt x="205" y="1931"/>
                                      <a:pt x="205" y="1931"/>
                                    </a:cubicBezTo>
                                    <a:cubicBezTo>
                                      <a:pt x="217" y="1950"/>
                                      <a:pt x="226" y="1965"/>
                                      <a:pt x="238" y="1980"/>
                                    </a:cubicBezTo>
                                    <a:cubicBezTo>
                                      <a:pt x="248" y="1992"/>
                                      <a:pt x="260" y="2004"/>
                                      <a:pt x="277" y="2020"/>
                                    </a:cubicBezTo>
                                    <a:cubicBezTo>
                                      <a:pt x="293" y="2022"/>
                                      <a:pt x="536" y="2031"/>
                                      <a:pt x="970" y="2025"/>
                                    </a:cubicBezTo>
                                    <a:cubicBezTo>
                                      <a:pt x="1009" y="2025"/>
                                      <a:pt x="1048" y="2024"/>
                                      <a:pt x="1090" y="2023"/>
                                    </a:cubicBezTo>
                                    <a:cubicBezTo>
                                      <a:pt x="1208" y="2021"/>
                                      <a:pt x="1339" y="2018"/>
                                      <a:pt x="1481" y="2014"/>
                                    </a:cubicBezTo>
                                    <a:cubicBezTo>
                                      <a:pt x="1641" y="2009"/>
                                      <a:pt x="1814" y="2002"/>
                                      <a:pt x="2001" y="1993"/>
                                    </a:cubicBezTo>
                                    <a:cubicBezTo>
                                      <a:pt x="2001" y="1993"/>
                                      <a:pt x="2001" y="1993"/>
                                      <a:pt x="2001" y="1993"/>
                                    </a:cubicBezTo>
                                    <a:cubicBezTo>
                                      <a:pt x="2023" y="1992"/>
                                      <a:pt x="2023" y="1992"/>
                                      <a:pt x="2023" y="1992"/>
                                    </a:cubicBezTo>
                                    <a:cubicBezTo>
                                      <a:pt x="2015" y="1992"/>
                                      <a:pt x="2008" y="1993"/>
                                      <a:pt x="2001" y="1994"/>
                                    </a:cubicBezTo>
                                    <a:cubicBezTo>
                                      <a:pt x="1790" y="2015"/>
                                      <a:pt x="1631" y="2028"/>
                                      <a:pt x="1481" y="2036"/>
                                    </a:cubicBezTo>
                                    <a:cubicBezTo>
                                      <a:pt x="1349" y="2043"/>
                                      <a:pt x="1225" y="2045"/>
                                      <a:pt x="1081" y="2046"/>
                                    </a:cubicBezTo>
                                    <a:cubicBezTo>
                                      <a:pt x="1045" y="2046"/>
                                      <a:pt x="1009" y="2046"/>
                                      <a:pt x="970" y="2045"/>
                                    </a:cubicBezTo>
                                    <a:cubicBezTo>
                                      <a:pt x="794" y="2045"/>
                                      <a:pt x="584" y="2042"/>
                                      <a:pt x="298" y="2040"/>
                                    </a:cubicBezTo>
                                    <a:cubicBezTo>
                                      <a:pt x="381" y="2120"/>
                                      <a:pt x="416" y="2148"/>
                                      <a:pt x="521" y="2218"/>
                                    </a:cubicBezTo>
                                    <a:cubicBezTo>
                                      <a:pt x="641" y="2220"/>
                                      <a:pt x="766" y="2220"/>
                                      <a:pt x="891" y="2219"/>
                                    </a:cubicBezTo>
                                    <a:cubicBezTo>
                                      <a:pt x="970" y="2219"/>
                                      <a:pt x="970" y="2219"/>
                                      <a:pt x="970" y="2219"/>
                                    </a:cubicBezTo>
                                    <a:cubicBezTo>
                                      <a:pt x="1143" y="2218"/>
                                      <a:pt x="1317" y="2215"/>
                                      <a:pt x="1481" y="2212"/>
                                    </a:cubicBezTo>
                                    <a:cubicBezTo>
                                      <a:pt x="1645" y="2208"/>
                                      <a:pt x="1801" y="2203"/>
                                      <a:pt x="1937" y="2198"/>
                                    </a:cubicBezTo>
                                    <a:cubicBezTo>
                                      <a:pt x="1991" y="2196"/>
                                      <a:pt x="2041" y="2193"/>
                                      <a:pt x="2088" y="2191"/>
                                    </a:cubicBezTo>
                                    <a:cubicBezTo>
                                      <a:pt x="2119" y="2168"/>
                                      <a:pt x="2175" y="2126"/>
                                      <a:pt x="2202" y="2096"/>
                                    </a:cubicBezTo>
                                    <a:cubicBezTo>
                                      <a:pt x="2119" y="2103"/>
                                      <a:pt x="2040" y="2111"/>
                                      <a:pt x="1961" y="2119"/>
                                    </a:cubicBezTo>
                                    <a:cubicBezTo>
                                      <a:pt x="1816" y="2133"/>
                                      <a:pt x="1669" y="2146"/>
                                      <a:pt x="1481" y="2152"/>
                                    </a:cubicBezTo>
                                    <a:cubicBezTo>
                                      <a:pt x="1344" y="2157"/>
                                      <a:pt x="1186" y="2158"/>
                                      <a:pt x="992" y="2152"/>
                                    </a:cubicBezTo>
                                    <a:cubicBezTo>
                                      <a:pt x="985" y="2152"/>
                                      <a:pt x="977" y="2151"/>
                                      <a:pt x="970" y="2151"/>
                                    </a:cubicBezTo>
                                    <a:cubicBezTo>
                                      <a:pt x="877" y="2148"/>
                                      <a:pt x="777" y="2144"/>
                                      <a:pt x="666" y="2138"/>
                                    </a:cubicBezTo>
                                    <a:cubicBezTo>
                                      <a:pt x="770" y="2135"/>
                                      <a:pt x="871" y="2133"/>
                                      <a:pt x="970" y="2130"/>
                                    </a:cubicBezTo>
                                    <a:cubicBezTo>
                                      <a:pt x="986" y="2130"/>
                                      <a:pt x="1002" y="2130"/>
                                      <a:pt x="1017" y="2129"/>
                                    </a:cubicBezTo>
                                    <a:cubicBezTo>
                                      <a:pt x="1178" y="2125"/>
                                      <a:pt x="1333" y="2121"/>
                                      <a:pt x="1481" y="2116"/>
                                    </a:cubicBezTo>
                                    <a:cubicBezTo>
                                      <a:pt x="1651" y="2111"/>
                                      <a:pt x="1813" y="2105"/>
                                      <a:pt x="1967" y="2099"/>
                                    </a:cubicBezTo>
                                    <a:cubicBezTo>
                                      <a:pt x="2050" y="2095"/>
                                      <a:pt x="2131" y="2092"/>
                                      <a:pt x="2210" y="2087"/>
                                    </a:cubicBezTo>
                                    <a:cubicBezTo>
                                      <a:pt x="2217" y="2080"/>
                                      <a:pt x="2252" y="2040"/>
                                      <a:pt x="2256" y="2035"/>
                                    </a:cubicBezTo>
                                    <a:cubicBezTo>
                                      <a:pt x="2241" y="2036"/>
                                      <a:pt x="2107" y="2049"/>
                                      <a:pt x="1979" y="2062"/>
                                    </a:cubicBezTo>
                                    <a:cubicBezTo>
                                      <a:pt x="1884" y="2070"/>
                                      <a:pt x="1791" y="2079"/>
                                      <a:pt x="1753" y="2080"/>
                                    </a:cubicBezTo>
                                    <a:cubicBezTo>
                                      <a:pt x="1716" y="2082"/>
                                      <a:pt x="1614" y="2084"/>
                                      <a:pt x="1481" y="2084"/>
                                    </a:cubicBezTo>
                                    <a:cubicBezTo>
                                      <a:pt x="1362" y="2085"/>
                                      <a:pt x="1219" y="2085"/>
                                      <a:pt x="1076" y="2083"/>
                                    </a:cubicBezTo>
                                    <a:cubicBezTo>
                                      <a:pt x="1252" y="2079"/>
                                      <a:pt x="1381" y="2074"/>
                                      <a:pt x="1481" y="2070"/>
                                    </a:cubicBezTo>
                                    <a:cubicBezTo>
                                      <a:pt x="1563" y="2066"/>
                                      <a:pt x="1627" y="2062"/>
                                      <a:pt x="1682" y="2060"/>
                                    </a:cubicBezTo>
                                    <a:cubicBezTo>
                                      <a:pt x="1706" y="2060"/>
                                      <a:pt x="1822" y="2053"/>
                                      <a:pt x="1986" y="2041"/>
                                    </a:cubicBezTo>
                                    <a:cubicBezTo>
                                      <a:pt x="2070" y="2035"/>
                                      <a:pt x="2167" y="2027"/>
                                      <a:pt x="2271" y="2018"/>
                                    </a:cubicBezTo>
                                    <a:cubicBezTo>
                                      <a:pt x="2288" y="1999"/>
                                      <a:pt x="2298" y="1988"/>
                                      <a:pt x="2336" y="1926"/>
                                    </a:cubicBezTo>
                                    <a:cubicBezTo>
                                      <a:pt x="2233" y="1935"/>
                                      <a:pt x="2149" y="1944"/>
                                      <a:pt x="2023" y="1952"/>
                                    </a:cubicBezTo>
                                    <a:cubicBezTo>
                                      <a:pt x="2021" y="1952"/>
                                      <a:pt x="2017" y="1952"/>
                                      <a:pt x="2014" y="1953"/>
                                    </a:cubicBezTo>
                                    <a:cubicBezTo>
                                      <a:pt x="1944" y="1957"/>
                                      <a:pt x="1776" y="1962"/>
                                      <a:pt x="1675" y="1960"/>
                                    </a:cubicBezTo>
                                    <a:cubicBezTo>
                                      <a:pt x="1781" y="1955"/>
                                      <a:pt x="1891" y="1947"/>
                                      <a:pt x="2020" y="1936"/>
                                    </a:cubicBezTo>
                                    <a:cubicBezTo>
                                      <a:pt x="2117" y="1927"/>
                                      <a:pt x="2225" y="1916"/>
                                      <a:pt x="2350" y="1903"/>
                                    </a:cubicBezTo>
                                    <a:cubicBezTo>
                                      <a:pt x="2379" y="1855"/>
                                      <a:pt x="2399" y="1814"/>
                                      <a:pt x="2399" y="1814"/>
                                    </a:cubicBezTo>
                                    <a:cubicBezTo>
                                      <a:pt x="2313" y="1818"/>
                                      <a:pt x="2187" y="1827"/>
                                      <a:pt x="2052" y="1836"/>
                                    </a:cubicBezTo>
                                    <a:cubicBezTo>
                                      <a:pt x="1855" y="1849"/>
                                      <a:pt x="1640" y="1863"/>
                                      <a:pt x="1503" y="1868"/>
                                    </a:cubicBezTo>
                                    <a:cubicBezTo>
                                      <a:pt x="1496" y="1868"/>
                                      <a:pt x="1489" y="1868"/>
                                      <a:pt x="1481" y="1868"/>
                                    </a:cubicBezTo>
                                    <a:cubicBezTo>
                                      <a:pt x="1310" y="1874"/>
                                      <a:pt x="1175" y="1877"/>
                                      <a:pt x="1055" y="1879"/>
                                    </a:cubicBezTo>
                                    <a:cubicBezTo>
                                      <a:pt x="1026" y="1879"/>
                                      <a:pt x="998" y="1879"/>
                                      <a:pt x="970" y="1879"/>
                                    </a:cubicBezTo>
                                    <a:cubicBezTo>
                                      <a:pt x="792" y="1880"/>
                                      <a:pt x="641" y="1876"/>
                                      <a:pt x="439" y="1866"/>
                                    </a:cubicBezTo>
                                    <a:cubicBezTo>
                                      <a:pt x="408" y="1864"/>
                                      <a:pt x="376" y="1862"/>
                                      <a:pt x="342" y="1860"/>
                                    </a:cubicBezTo>
                                    <a:cubicBezTo>
                                      <a:pt x="381" y="1860"/>
                                      <a:pt x="419" y="1860"/>
                                      <a:pt x="455" y="1860"/>
                                    </a:cubicBezTo>
                                    <a:cubicBezTo>
                                      <a:pt x="669" y="1858"/>
                                      <a:pt x="832" y="1857"/>
                                      <a:pt x="970" y="1855"/>
                                    </a:cubicBezTo>
                                    <a:cubicBezTo>
                                      <a:pt x="989" y="1854"/>
                                      <a:pt x="1009" y="1854"/>
                                      <a:pt x="1027" y="1854"/>
                                    </a:cubicBezTo>
                                    <a:cubicBezTo>
                                      <a:pt x="1199" y="1851"/>
                                      <a:pt x="1332" y="1847"/>
                                      <a:pt x="1481" y="1840"/>
                                    </a:cubicBezTo>
                                    <a:cubicBezTo>
                                      <a:pt x="1519" y="1839"/>
                                      <a:pt x="1557" y="1837"/>
                                      <a:pt x="1597" y="1835"/>
                                    </a:cubicBezTo>
                                    <a:cubicBezTo>
                                      <a:pt x="1731" y="1828"/>
                                      <a:pt x="1922" y="1812"/>
                                      <a:pt x="2064" y="1800"/>
                                    </a:cubicBezTo>
                                    <a:cubicBezTo>
                                      <a:pt x="2064" y="1800"/>
                                      <a:pt x="2064" y="1800"/>
                                      <a:pt x="2064" y="1800"/>
                                    </a:cubicBezTo>
                                    <a:cubicBezTo>
                                      <a:pt x="2167" y="1790"/>
                                      <a:pt x="2243" y="1783"/>
                                      <a:pt x="2254" y="1781"/>
                                    </a:cubicBezTo>
                                    <a:cubicBezTo>
                                      <a:pt x="2425" y="1760"/>
                                      <a:pt x="2425" y="1760"/>
                                      <a:pt x="2425" y="1760"/>
                                    </a:cubicBezTo>
                                    <a:cubicBezTo>
                                      <a:pt x="2425" y="1759"/>
                                      <a:pt x="2425" y="1759"/>
                                      <a:pt x="2425" y="1759"/>
                                    </a:cubicBezTo>
                                    <a:cubicBezTo>
                                      <a:pt x="2436" y="1732"/>
                                      <a:pt x="2461" y="1661"/>
                                      <a:pt x="2463" y="1657"/>
                                    </a:cubicBezTo>
                                    <a:cubicBezTo>
                                      <a:pt x="2436" y="1659"/>
                                      <a:pt x="2276" y="1671"/>
                                      <a:pt x="2125" y="1685"/>
                                    </a:cubicBezTo>
                                    <a:cubicBezTo>
                                      <a:pt x="2118" y="1685"/>
                                      <a:pt x="2111" y="1686"/>
                                      <a:pt x="2103" y="1686"/>
                                    </a:cubicBezTo>
                                    <a:cubicBezTo>
                                      <a:pt x="1930" y="1693"/>
                                      <a:pt x="1701" y="1695"/>
                                      <a:pt x="1481" y="1695"/>
                                    </a:cubicBezTo>
                                    <a:cubicBezTo>
                                      <a:pt x="1318" y="1696"/>
                                      <a:pt x="1160" y="1694"/>
                                      <a:pt x="1034" y="1693"/>
                                    </a:cubicBezTo>
                                    <a:cubicBezTo>
                                      <a:pt x="1223" y="1681"/>
                                      <a:pt x="1341" y="1674"/>
                                      <a:pt x="1481" y="1664"/>
                                    </a:cubicBezTo>
                                    <a:cubicBezTo>
                                      <a:pt x="1569" y="1659"/>
                                      <a:pt x="1666" y="1652"/>
                                      <a:pt x="1794" y="1643"/>
                                    </a:cubicBezTo>
                                    <a:cubicBezTo>
                                      <a:pt x="1903" y="1636"/>
                                      <a:pt x="2020" y="1626"/>
                                      <a:pt x="2127" y="1618"/>
                                    </a:cubicBezTo>
                                    <a:cubicBezTo>
                                      <a:pt x="2280" y="1606"/>
                                      <a:pt x="2415" y="1596"/>
                                      <a:pt x="2488" y="1592"/>
                                    </a:cubicBezTo>
                                    <a:cubicBezTo>
                                      <a:pt x="2499" y="1564"/>
                                      <a:pt x="2509" y="1550"/>
                                      <a:pt x="2525" y="1465"/>
                                    </a:cubicBezTo>
                                    <a:cubicBezTo>
                                      <a:pt x="2353" y="1479"/>
                                      <a:pt x="2589" y="1462"/>
                                      <a:pt x="2172" y="1493"/>
                                    </a:cubicBezTo>
                                    <a:cubicBezTo>
                                      <a:pt x="2159" y="1494"/>
                                      <a:pt x="2147" y="1495"/>
                                      <a:pt x="2133" y="1496"/>
                                    </a:cubicBezTo>
                                    <a:cubicBezTo>
                                      <a:pt x="1975" y="1508"/>
                                      <a:pt x="1742" y="1520"/>
                                      <a:pt x="1481" y="1529"/>
                                    </a:cubicBezTo>
                                    <a:cubicBezTo>
                                      <a:pt x="1318" y="1534"/>
                                      <a:pt x="1144" y="1538"/>
                                      <a:pt x="970" y="1540"/>
                                    </a:cubicBezTo>
                                    <a:cubicBezTo>
                                      <a:pt x="793" y="1542"/>
                                      <a:pt x="616" y="1542"/>
                                      <a:pt x="451" y="1539"/>
                                    </a:cubicBezTo>
                                    <a:cubicBezTo>
                                      <a:pt x="631" y="1534"/>
                                      <a:pt x="799" y="1529"/>
                                      <a:pt x="970" y="1522"/>
                                    </a:cubicBezTo>
                                    <a:cubicBezTo>
                                      <a:pt x="1133" y="1516"/>
                                      <a:pt x="1299" y="1510"/>
                                      <a:pt x="1481" y="1500"/>
                                    </a:cubicBezTo>
                                    <a:cubicBezTo>
                                      <a:pt x="1621" y="1493"/>
                                      <a:pt x="1770" y="1484"/>
                                      <a:pt x="1933" y="1474"/>
                                    </a:cubicBezTo>
                                    <a:cubicBezTo>
                                      <a:pt x="1982" y="1470"/>
                                      <a:pt x="2075" y="1463"/>
                                      <a:pt x="2187" y="1453"/>
                                    </a:cubicBezTo>
                                    <a:cubicBezTo>
                                      <a:pt x="2294" y="1443"/>
                                      <a:pt x="2417" y="1430"/>
                                      <a:pt x="2533" y="1416"/>
                                    </a:cubicBezTo>
                                    <a:cubicBezTo>
                                      <a:pt x="2537" y="1395"/>
                                      <a:pt x="2539" y="1374"/>
                                      <a:pt x="2541" y="1353"/>
                                    </a:cubicBezTo>
                                    <a:cubicBezTo>
                                      <a:pt x="2542" y="1348"/>
                                      <a:pt x="2543" y="1342"/>
                                      <a:pt x="2543" y="1337"/>
                                    </a:cubicBezTo>
                                    <a:cubicBezTo>
                                      <a:pt x="2497" y="1341"/>
                                      <a:pt x="2392" y="1350"/>
                                      <a:pt x="2253" y="1361"/>
                                    </a:cubicBezTo>
                                    <a:cubicBezTo>
                                      <a:pt x="2242" y="1362"/>
                                      <a:pt x="2231" y="1363"/>
                                      <a:pt x="2219" y="1364"/>
                                    </a:cubicBezTo>
                                    <a:cubicBezTo>
                                      <a:pt x="2193" y="1366"/>
                                      <a:pt x="2166" y="1368"/>
                                      <a:pt x="2137" y="1370"/>
                                    </a:cubicBezTo>
                                    <a:cubicBezTo>
                                      <a:pt x="2137" y="1370"/>
                                      <a:pt x="2137" y="1370"/>
                                      <a:pt x="2137" y="1370"/>
                                    </a:cubicBezTo>
                                    <a:cubicBezTo>
                                      <a:pt x="2015" y="1379"/>
                                      <a:pt x="1876" y="1389"/>
                                      <a:pt x="1733" y="1398"/>
                                    </a:cubicBezTo>
                                    <a:cubicBezTo>
                                      <a:pt x="1650" y="1404"/>
                                      <a:pt x="1565" y="1408"/>
                                      <a:pt x="1481" y="1413"/>
                                    </a:cubicBezTo>
                                    <a:cubicBezTo>
                                      <a:pt x="1294" y="1423"/>
                                      <a:pt x="1113" y="1430"/>
                                      <a:pt x="970" y="1430"/>
                                    </a:cubicBezTo>
                                    <a:cubicBezTo>
                                      <a:pt x="932" y="1430"/>
                                      <a:pt x="896" y="1430"/>
                                      <a:pt x="863" y="1429"/>
                                    </a:cubicBezTo>
                                    <a:cubicBezTo>
                                      <a:pt x="900" y="1426"/>
                                      <a:pt x="936" y="1424"/>
                                      <a:pt x="970" y="1422"/>
                                    </a:cubicBezTo>
                                    <a:cubicBezTo>
                                      <a:pt x="1169" y="1411"/>
                                      <a:pt x="1335" y="1402"/>
                                      <a:pt x="1481" y="1395"/>
                                    </a:cubicBezTo>
                                    <a:close/>
                                    <a:moveTo>
                                      <a:pt x="1097" y="1984"/>
                                    </a:moveTo>
                                    <a:cubicBezTo>
                                      <a:pt x="1055" y="1986"/>
                                      <a:pt x="1013" y="1987"/>
                                      <a:pt x="970" y="1988"/>
                                    </a:cubicBezTo>
                                    <a:cubicBezTo>
                                      <a:pt x="777" y="1992"/>
                                      <a:pt x="582" y="1986"/>
                                      <a:pt x="351" y="1974"/>
                                    </a:cubicBezTo>
                                    <a:cubicBezTo>
                                      <a:pt x="583" y="1973"/>
                                      <a:pt x="787" y="1973"/>
                                      <a:pt x="970" y="1973"/>
                                    </a:cubicBezTo>
                                    <a:cubicBezTo>
                                      <a:pt x="1276" y="1973"/>
                                      <a:pt x="1276" y="1973"/>
                                      <a:pt x="1276" y="1973"/>
                                    </a:cubicBezTo>
                                    <a:cubicBezTo>
                                      <a:pt x="1215" y="1978"/>
                                      <a:pt x="1156" y="1982"/>
                                      <a:pt x="1097" y="1984"/>
                                    </a:cubicBezTo>
                                    <a:close/>
                                    <a:moveTo>
                                      <a:pt x="2158" y="1532"/>
                                    </a:moveTo>
                                    <a:cubicBezTo>
                                      <a:pt x="2286" y="1524"/>
                                      <a:pt x="2399" y="1517"/>
                                      <a:pt x="2492" y="1511"/>
                                    </a:cubicBezTo>
                                    <a:cubicBezTo>
                                      <a:pt x="2368" y="1535"/>
                                      <a:pt x="2296" y="1550"/>
                                      <a:pt x="2147" y="1562"/>
                                    </a:cubicBezTo>
                                    <a:cubicBezTo>
                                      <a:pt x="2146" y="1562"/>
                                      <a:pt x="2145" y="1562"/>
                                      <a:pt x="2144" y="1562"/>
                                    </a:cubicBezTo>
                                    <a:cubicBezTo>
                                      <a:pt x="1971" y="1575"/>
                                      <a:pt x="1831" y="1582"/>
                                      <a:pt x="1513" y="1572"/>
                                    </a:cubicBezTo>
                                    <a:cubicBezTo>
                                      <a:pt x="1746" y="1559"/>
                                      <a:pt x="1968" y="1545"/>
                                      <a:pt x="2158" y="1532"/>
                                    </a:cubicBezTo>
                                    <a:close/>
                                    <a:moveTo>
                                      <a:pt x="1481" y="537"/>
                                    </a:moveTo>
                                    <a:cubicBezTo>
                                      <a:pt x="1407" y="535"/>
                                      <a:pt x="1325" y="532"/>
                                      <a:pt x="1227" y="527"/>
                                    </a:cubicBezTo>
                                    <a:cubicBezTo>
                                      <a:pt x="1310" y="527"/>
                                      <a:pt x="1396" y="526"/>
                                      <a:pt x="1481" y="524"/>
                                    </a:cubicBezTo>
                                    <a:cubicBezTo>
                                      <a:pt x="1856" y="518"/>
                                      <a:pt x="2220" y="506"/>
                                      <a:pt x="2244" y="506"/>
                                    </a:cubicBezTo>
                                    <a:cubicBezTo>
                                      <a:pt x="1906" y="533"/>
                                      <a:pt x="1747" y="544"/>
                                      <a:pt x="1481" y="537"/>
                                    </a:cubicBezTo>
                                    <a:close/>
                                    <a:moveTo>
                                      <a:pt x="2012" y="757"/>
                                    </a:moveTo>
                                    <a:cubicBezTo>
                                      <a:pt x="2196" y="756"/>
                                      <a:pt x="2371" y="754"/>
                                      <a:pt x="2393" y="754"/>
                                    </a:cubicBezTo>
                                    <a:cubicBezTo>
                                      <a:pt x="2286" y="768"/>
                                      <a:pt x="2123" y="773"/>
                                      <a:pt x="1959" y="773"/>
                                    </a:cubicBezTo>
                                    <a:cubicBezTo>
                                      <a:pt x="1815" y="772"/>
                                      <a:pt x="1671" y="767"/>
                                      <a:pt x="1564" y="760"/>
                                    </a:cubicBezTo>
                                    <a:cubicBezTo>
                                      <a:pt x="1564" y="760"/>
                                      <a:pt x="1794" y="759"/>
                                      <a:pt x="2012" y="757"/>
                                    </a:cubicBezTo>
                                    <a:close/>
                                    <a:moveTo>
                                      <a:pt x="499" y="667"/>
                                    </a:moveTo>
                                    <a:cubicBezTo>
                                      <a:pt x="664" y="665"/>
                                      <a:pt x="822" y="668"/>
                                      <a:pt x="970" y="675"/>
                                    </a:cubicBezTo>
                                    <a:cubicBezTo>
                                      <a:pt x="1137" y="683"/>
                                      <a:pt x="1290" y="696"/>
                                      <a:pt x="1423" y="712"/>
                                    </a:cubicBezTo>
                                    <a:cubicBezTo>
                                      <a:pt x="1240" y="709"/>
                                      <a:pt x="1093" y="706"/>
                                      <a:pt x="970" y="702"/>
                                    </a:cubicBezTo>
                                    <a:cubicBezTo>
                                      <a:pt x="769" y="696"/>
                                      <a:pt x="635" y="690"/>
                                      <a:pt x="520" y="684"/>
                                    </a:cubicBezTo>
                                    <a:cubicBezTo>
                                      <a:pt x="520" y="684"/>
                                      <a:pt x="520" y="684"/>
                                      <a:pt x="520" y="684"/>
                                    </a:cubicBezTo>
                                    <a:cubicBezTo>
                                      <a:pt x="447" y="679"/>
                                      <a:pt x="382" y="675"/>
                                      <a:pt x="313" y="671"/>
                                    </a:cubicBezTo>
                                    <a:cubicBezTo>
                                      <a:pt x="376" y="669"/>
                                      <a:pt x="438" y="667"/>
                                      <a:pt x="499" y="667"/>
                                    </a:cubicBezTo>
                                    <a:close/>
                                    <a:moveTo>
                                      <a:pt x="970" y="813"/>
                                    </a:moveTo>
                                    <a:cubicBezTo>
                                      <a:pt x="882" y="810"/>
                                      <a:pt x="791" y="806"/>
                                      <a:pt x="679" y="798"/>
                                    </a:cubicBezTo>
                                    <a:cubicBezTo>
                                      <a:pt x="543" y="790"/>
                                      <a:pt x="378" y="776"/>
                                      <a:pt x="153" y="753"/>
                                    </a:cubicBezTo>
                                    <a:cubicBezTo>
                                      <a:pt x="336" y="759"/>
                                      <a:pt x="475" y="770"/>
                                      <a:pt x="657" y="784"/>
                                    </a:cubicBezTo>
                                    <a:cubicBezTo>
                                      <a:pt x="657" y="784"/>
                                      <a:pt x="657" y="784"/>
                                      <a:pt x="657" y="784"/>
                                    </a:cubicBezTo>
                                    <a:cubicBezTo>
                                      <a:pt x="747" y="791"/>
                                      <a:pt x="848" y="798"/>
                                      <a:pt x="970" y="806"/>
                                    </a:cubicBezTo>
                                    <a:cubicBezTo>
                                      <a:pt x="1037" y="810"/>
                                      <a:pt x="1111" y="814"/>
                                      <a:pt x="1192" y="819"/>
                                    </a:cubicBezTo>
                                    <a:cubicBezTo>
                                      <a:pt x="1114" y="817"/>
                                      <a:pt x="1043" y="815"/>
                                      <a:pt x="970" y="813"/>
                                    </a:cubicBezTo>
                                    <a:close/>
                                    <a:moveTo>
                                      <a:pt x="573" y="1078"/>
                                    </a:moveTo>
                                    <a:cubicBezTo>
                                      <a:pt x="569" y="1077"/>
                                      <a:pt x="565" y="1077"/>
                                      <a:pt x="561" y="1077"/>
                                    </a:cubicBezTo>
                                    <a:cubicBezTo>
                                      <a:pt x="564" y="1076"/>
                                      <a:pt x="569" y="1076"/>
                                      <a:pt x="573" y="1076"/>
                                    </a:cubicBezTo>
                                    <a:cubicBezTo>
                                      <a:pt x="640" y="1070"/>
                                      <a:pt x="792" y="1067"/>
                                      <a:pt x="970" y="1066"/>
                                    </a:cubicBezTo>
                                    <a:cubicBezTo>
                                      <a:pt x="1035" y="1066"/>
                                      <a:pt x="1104" y="1066"/>
                                      <a:pt x="1173" y="1066"/>
                                    </a:cubicBezTo>
                                    <a:cubicBezTo>
                                      <a:pt x="1173" y="1066"/>
                                      <a:pt x="1173" y="1066"/>
                                      <a:pt x="1173" y="1066"/>
                                    </a:cubicBezTo>
                                    <a:cubicBezTo>
                                      <a:pt x="1278" y="1066"/>
                                      <a:pt x="1384" y="1066"/>
                                      <a:pt x="1481" y="1068"/>
                                    </a:cubicBezTo>
                                    <a:cubicBezTo>
                                      <a:pt x="1489" y="1068"/>
                                      <a:pt x="1497" y="1068"/>
                                      <a:pt x="1505" y="1068"/>
                                    </a:cubicBezTo>
                                    <a:cubicBezTo>
                                      <a:pt x="1660" y="1071"/>
                                      <a:pt x="1790" y="1075"/>
                                      <a:pt x="1853" y="1080"/>
                                    </a:cubicBezTo>
                                    <a:cubicBezTo>
                                      <a:pt x="1825" y="1082"/>
                                      <a:pt x="1734" y="1085"/>
                                      <a:pt x="1543" y="1097"/>
                                    </a:cubicBezTo>
                                    <a:cubicBezTo>
                                      <a:pt x="1529" y="1097"/>
                                      <a:pt x="1511" y="1098"/>
                                      <a:pt x="1491" y="1098"/>
                                    </a:cubicBezTo>
                                    <a:cubicBezTo>
                                      <a:pt x="1481" y="1098"/>
                                      <a:pt x="1481" y="1098"/>
                                      <a:pt x="1481" y="1098"/>
                                    </a:cubicBezTo>
                                    <a:cubicBezTo>
                                      <a:pt x="1421" y="1098"/>
                                      <a:pt x="1340" y="1098"/>
                                      <a:pt x="1245" y="1097"/>
                                    </a:cubicBezTo>
                                    <a:cubicBezTo>
                                      <a:pt x="1163" y="1096"/>
                                      <a:pt x="1070" y="1095"/>
                                      <a:pt x="970" y="1092"/>
                                    </a:cubicBezTo>
                                    <a:cubicBezTo>
                                      <a:pt x="846" y="1089"/>
                                      <a:pt x="711" y="1084"/>
                                      <a:pt x="573" y="1078"/>
                                    </a:cubicBezTo>
                                    <a:close/>
                                    <a:moveTo>
                                      <a:pt x="821" y="1222"/>
                                    </a:moveTo>
                                    <a:cubicBezTo>
                                      <a:pt x="875" y="1220"/>
                                      <a:pt x="924" y="1220"/>
                                      <a:pt x="970" y="1218"/>
                                    </a:cubicBezTo>
                                    <a:cubicBezTo>
                                      <a:pt x="1204" y="1212"/>
                                      <a:pt x="1356" y="1204"/>
                                      <a:pt x="1474" y="1197"/>
                                    </a:cubicBezTo>
                                    <a:cubicBezTo>
                                      <a:pt x="1474" y="1197"/>
                                      <a:pt x="1474" y="1197"/>
                                      <a:pt x="1474" y="1197"/>
                                    </a:cubicBezTo>
                                    <a:cubicBezTo>
                                      <a:pt x="1477" y="1197"/>
                                      <a:pt x="1479" y="1197"/>
                                      <a:pt x="1481" y="1197"/>
                                    </a:cubicBezTo>
                                    <a:cubicBezTo>
                                      <a:pt x="1485" y="1197"/>
                                      <a:pt x="1489" y="1196"/>
                                      <a:pt x="1493" y="1196"/>
                                    </a:cubicBezTo>
                                    <a:cubicBezTo>
                                      <a:pt x="1628" y="1189"/>
                                      <a:pt x="1720" y="1184"/>
                                      <a:pt x="1849" y="1189"/>
                                    </a:cubicBezTo>
                                    <a:cubicBezTo>
                                      <a:pt x="1747" y="1204"/>
                                      <a:pt x="1654" y="1215"/>
                                      <a:pt x="1565" y="1222"/>
                                    </a:cubicBezTo>
                                    <a:cubicBezTo>
                                      <a:pt x="1537" y="1224"/>
                                      <a:pt x="1509" y="1226"/>
                                      <a:pt x="1481" y="1228"/>
                                    </a:cubicBezTo>
                                    <a:cubicBezTo>
                                      <a:pt x="1481" y="1228"/>
                                      <a:pt x="1481" y="1228"/>
                                      <a:pt x="1481" y="1228"/>
                                    </a:cubicBezTo>
                                    <a:cubicBezTo>
                                      <a:pt x="1481" y="1228"/>
                                      <a:pt x="1481" y="1228"/>
                                      <a:pt x="1481" y="1228"/>
                                    </a:cubicBezTo>
                                    <a:cubicBezTo>
                                      <a:pt x="1309" y="1239"/>
                                      <a:pt x="1149" y="1237"/>
                                      <a:pt x="970" y="1229"/>
                                    </a:cubicBezTo>
                                    <a:cubicBezTo>
                                      <a:pt x="922" y="1227"/>
                                      <a:pt x="873" y="1224"/>
                                      <a:pt x="821" y="1222"/>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934" y="2209"/>
                                    </a:moveTo>
                                    <a:cubicBezTo>
                                      <a:pt x="1769" y="2218"/>
                                      <a:pt x="1623" y="2223"/>
                                      <a:pt x="1481" y="2227"/>
                                    </a:cubicBezTo>
                                    <a:cubicBezTo>
                                      <a:pt x="1311" y="2232"/>
                                      <a:pt x="1148" y="2233"/>
                                      <a:pt x="970" y="2234"/>
                                    </a:cubicBezTo>
                                    <a:cubicBezTo>
                                      <a:pt x="863" y="2234"/>
                                      <a:pt x="863" y="2234"/>
                                      <a:pt x="863" y="2234"/>
                                    </a:cubicBezTo>
                                    <a:cubicBezTo>
                                      <a:pt x="763" y="2234"/>
                                      <a:pt x="657" y="2233"/>
                                      <a:pt x="542" y="2233"/>
                                    </a:cubicBezTo>
                                    <a:cubicBezTo>
                                      <a:pt x="559" y="2245"/>
                                      <a:pt x="586" y="2265"/>
                                      <a:pt x="604" y="2276"/>
                                    </a:cubicBezTo>
                                    <a:cubicBezTo>
                                      <a:pt x="658" y="2276"/>
                                      <a:pt x="712" y="2276"/>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46" y="2253"/>
                                      <a:pt x="1971" y="2252"/>
                                      <a:pt x="1997" y="2250"/>
                                    </a:cubicBezTo>
                                    <a:cubicBezTo>
                                      <a:pt x="2023" y="2235"/>
                                      <a:pt x="2047" y="2220"/>
                                      <a:pt x="2072" y="2202"/>
                                    </a:cubicBezTo>
                                    <a:cubicBezTo>
                                      <a:pt x="2025" y="2205"/>
                                      <a:pt x="1978" y="2207"/>
                                      <a:pt x="1934" y="2209"/>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481" y="2227"/>
                                    </a:move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lose/>
                                    <a:moveTo>
                                      <a:pt x="1915" y="2272"/>
                                    </a:moveTo>
                                    <a:cubicBezTo>
                                      <a:pt x="1744" y="2281"/>
                                      <a:pt x="1605" y="2288"/>
                                      <a:pt x="1481" y="2294"/>
                                    </a:cubicBezTo>
                                    <a:cubicBezTo>
                                      <a:pt x="1295" y="2302"/>
                                      <a:pt x="1143" y="2305"/>
                                      <a:pt x="970" y="2305"/>
                                    </a:cubicBezTo>
                                    <a:cubicBezTo>
                                      <a:pt x="881" y="2306"/>
                                      <a:pt x="787" y="2306"/>
                                      <a:pt x="679" y="2305"/>
                                    </a:cubicBezTo>
                                    <a:cubicBezTo>
                                      <a:pt x="655" y="2305"/>
                                      <a:pt x="655" y="2305"/>
                                      <a:pt x="655" y="2305"/>
                                    </a:cubicBezTo>
                                    <a:cubicBezTo>
                                      <a:pt x="655" y="2305"/>
                                      <a:pt x="655" y="2305"/>
                                      <a:pt x="655" y="2305"/>
                                    </a:cubicBezTo>
                                    <a:cubicBezTo>
                                      <a:pt x="659" y="2306"/>
                                      <a:pt x="662" y="2308"/>
                                      <a:pt x="665" y="2309"/>
                                    </a:cubicBezTo>
                                    <a:cubicBezTo>
                                      <a:pt x="695" y="2321"/>
                                      <a:pt x="722" y="2330"/>
                                      <a:pt x="813" y="2352"/>
                                    </a:cubicBezTo>
                                    <a:cubicBezTo>
                                      <a:pt x="867" y="2352"/>
                                      <a:pt x="919" y="2352"/>
                                      <a:pt x="970" y="2352"/>
                                    </a:cubicBezTo>
                                    <a:cubicBezTo>
                                      <a:pt x="1153" y="2350"/>
                                      <a:pt x="1323" y="2346"/>
                                      <a:pt x="1481" y="2340"/>
                                    </a:cubicBezTo>
                                    <a:cubicBezTo>
                                      <a:pt x="1620" y="2334"/>
                                      <a:pt x="1750" y="2327"/>
                                      <a:pt x="1871" y="2320"/>
                                    </a:cubicBezTo>
                                    <a:cubicBezTo>
                                      <a:pt x="1882" y="2315"/>
                                      <a:pt x="1894" y="2308"/>
                                      <a:pt x="1907" y="2301"/>
                                    </a:cubicBezTo>
                                    <a:cubicBezTo>
                                      <a:pt x="1926" y="2290"/>
                                      <a:pt x="1947" y="2279"/>
                                      <a:pt x="1965" y="2268"/>
                                    </a:cubicBezTo>
                                    <a:cubicBezTo>
                                      <a:pt x="1949" y="2270"/>
                                      <a:pt x="1932" y="2270"/>
                                      <a:pt x="1915" y="2272"/>
                                    </a:cubicBezTo>
                                    <a:close/>
                                    <a:moveTo>
                                      <a:pt x="1481" y="2270"/>
                                    </a:move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lose/>
                                    <a:moveTo>
                                      <a:pt x="1481" y="2365"/>
                                    </a:moveTo>
                                    <a:cubicBezTo>
                                      <a:pt x="1353" y="2370"/>
                                      <a:pt x="1193" y="2372"/>
                                      <a:pt x="970" y="2366"/>
                                    </a:cubicBezTo>
                                    <a:cubicBezTo>
                                      <a:pt x="937" y="2366"/>
                                      <a:pt x="903" y="2365"/>
                                      <a:pt x="867" y="2364"/>
                                    </a:cubicBezTo>
                                    <a:cubicBezTo>
                                      <a:pt x="901" y="2371"/>
                                      <a:pt x="936" y="2378"/>
                                      <a:pt x="970" y="2384"/>
                                    </a:cubicBezTo>
                                    <a:cubicBezTo>
                                      <a:pt x="1145" y="2418"/>
                                      <a:pt x="1315" y="2444"/>
                                      <a:pt x="1481" y="2434"/>
                                    </a:cubicBezTo>
                                    <a:cubicBezTo>
                                      <a:pt x="1605" y="2425"/>
                                      <a:pt x="1725" y="2396"/>
                                      <a:pt x="1844" y="2335"/>
                                    </a:cubicBezTo>
                                    <a:cubicBezTo>
                                      <a:pt x="1733" y="2347"/>
                                      <a:pt x="1627" y="2359"/>
                                      <a:pt x="1481" y="2365"/>
                                    </a:cubicBezTo>
                                    <a:close/>
                                  </a:path>
                                </a:pathLst>
                              </a:custGeom>
                              <a:solidFill>
                                <a:srgbClr val="F4A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0"/>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91"/>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92"/>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3"/>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94"/>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95"/>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96"/>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97"/>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98"/>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99"/>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00"/>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1"/>
                            <wps:cNvSpPr>
                              <a:spLocks/>
                            </wps:cNvSpPr>
                            <wps:spPr bwMode="auto">
                              <a:xfrm>
                                <a:off x="635" y="7513320"/>
                                <a:ext cx="7560310" cy="3189605"/>
                              </a:xfrm>
                              <a:custGeom>
                                <a:avLst/>
                                <a:gdLst>
                                  <a:gd name="T0" fmla="*/ 11339 w 11906"/>
                                  <a:gd name="T1" fmla="*/ 0 h 5023"/>
                                  <a:gd name="T2" fmla="*/ 11339 w 11906"/>
                                  <a:gd name="T3" fmla="*/ 4455 h 5023"/>
                                  <a:gd name="T4" fmla="*/ 567 w 11906"/>
                                  <a:gd name="T5" fmla="*/ 4455 h 5023"/>
                                  <a:gd name="T6" fmla="*/ 567 w 11906"/>
                                  <a:gd name="T7" fmla="*/ 0 h 5023"/>
                                  <a:gd name="T8" fmla="*/ 0 w 11906"/>
                                  <a:gd name="T9" fmla="*/ 0 h 5023"/>
                                  <a:gd name="T10" fmla="*/ 0 w 11906"/>
                                  <a:gd name="T11" fmla="*/ 5023 h 5023"/>
                                  <a:gd name="T12" fmla="*/ 11906 w 11906"/>
                                  <a:gd name="T13" fmla="*/ 5023 h 5023"/>
                                  <a:gd name="T14" fmla="*/ 11906 w 11906"/>
                                  <a:gd name="T15" fmla="*/ 0 h 5023"/>
                                  <a:gd name="T16" fmla="*/ 11339 w 11906"/>
                                  <a:gd name="T17" fmla="*/ 0 h 5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5023">
                                    <a:moveTo>
                                      <a:pt x="11339" y="0"/>
                                    </a:moveTo>
                                    <a:lnTo>
                                      <a:pt x="11339" y="4455"/>
                                    </a:lnTo>
                                    <a:lnTo>
                                      <a:pt x="567" y="4455"/>
                                    </a:lnTo>
                                    <a:lnTo>
                                      <a:pt x="567" y="0"/>
                                    </a:lnTo>
                                    <a:lnTo>
                                      <a:pt x="0" y="0"/>
                                    </a:lnTo>
                                    <a:lnTo>
                                      <a:pt x="0" y="5023"/>
                                    </a:lnTo>
                                    <a:lnTo>
                                      <a:pt x="11906" y="5023"/>
                                    </a:lnTo>
                                    <a:lnTo>
                                      <a:pt x="11906" y="0"/>
                                    </a:lnTo>
                                    <a:lnTo>
                                      <a:pt x="11339" y="0"/>
                                    </a:lnTo>
                                    <a:close/>
                                  </a:path>
                                </a:pathLst>
                              </a:custGeom>
                              <a:solidFill>
                                <a:srgbClr val="1B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02"/>
                            <wps:cNvSpPr>
                              <a:spLocks/>
                            </wps:cNvSpPr>
                            <wps:spPr bwMode="auto">
                              <a:xfrm>
                                <a:off x="635" y="0"/>
                                <a:ext cx="7560310" cy="7513320"/>
                              </a:xfrm>
                              <a:custGeom>
                                <a:avLst/>
                                <a:gdLst>
                                  <a:gd name="T0" fmla="*/ 0 w 11906"/>
                                  <a:gd name="T1" fmla="*/ 0 h 11832"/>
                                  <a:gd name="T2" fmla="*/ 0 w 11906"/>
                                  <a:gd name="T3" fmla="*/ 11832 h 11832"/>
                                  <a:gd name="T4" fmla="*/ 567 w 11906"/>
                                  <a:gd name="T5" fmla="*/ 11832 h 11832"/>
                                  <a:gd name="T6" fmla="*/ 567 w 11906"/>
                                  <a:gd name="T7" fmla="*/ 567 h 11832"/>
                                  <a:gd name="T8" fmla="*/ 11339 w 11906"/>
                                  <a:gd name="T9" fmla="*/ 567 h 11832"/>
                                  <a:gd name="T10" fmla="*/ 11339 w 11906"/>
                                  <a:gd name="T11" fmla="*/ 11832 h 11832"/>
                                  <a:gd name="T12" fmla="*/ 11906 w 11906"/>
                                  <a:gd name="T13" fmla="*/ 11832 h 11832"/>
                                  <a:gd name="T14" fmla="*/ 11906 w 11906"/>
                                  <a:gd name="T15" fmla="*/ 0 h 11832"/>
                                  <a:gd name="T16" fmla="*/ 0 w 11906"/>
                                  <a:gd name="T17" fmla="*/ 0 h 1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832">
                                    <a:moveTo>
                                      <a:pt x="0" y="0"/>
                                    </a:moveTo>
                                    <a:lnTo>
                                      <a:pt x="0" y="11832"/>
                                    </a:lnTo>
                                    <a:lnTo>
                                      <a:pt x="567" y="11832"/>
                                    </a:lnTo>
                                    <a:lnTo>
                                      <a:pt x="567" y="567"/>
                                    </a:lnTo>
                                    <a:lnTo>
                                      <a:pt x="11339" y="567"/>
                                    </a:lnTo>
                                    <a:lnTo>
                                      <a:pt x="11339" y="11832"/>
                                    </a:lnTo>
                                    <a:lnTo>
                                      <a:pt x="11906" y="11832"/>
                                    </a:lnTo>
                                    <a:lnTo>
                                      <a:pt x="11906" y="0"/>
                                    </a:lnTo>
                                    <a:lnTo>
                                      <a:pt x="0" y="0"/>
                                    </a:lnTo>
                                    <a:close/>
                                  </a:path>
                                </a:pathLst>
                              </a:custGeom>
                              <a:solidFill>
                                <a:srgbClr val="B1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07163F" id="Achtergrond blauw-groen" o:spid="_x0000_s1026" style="position:absolute;margin-left:0;margin-top:0;width:595.3pt;height:842.75pt;z-index:-251643904;mso-position-horizontal-relative:page;mso-position-vertical-relative:page" coordorigin="6" coordsize="75603,1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">
                    <v:group id="Group 4" o:spid="_x0000_s1027" style="position:absolute;left:2171;top:1511;width:71273;height:104006" coordorigin="342,238" coordsize="11224,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2;top:238;width:11224;height:16379;visibility:visible;mso-wrap-style:square;v-text-anchor:top" coordsize="22447,3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omMIA&#10;AADdAAAADwAAAGRycy9kb3ducmV2LnhtbERPzWoCMRC+F3yHMEJvNbFoWbZGUVG0hx7UPsCwGXcX&#10;N5OQpO769k2h0Nt8fL+zWA22E3cKsXWsYTpRIIgrZ1quNXxd9i8FiJiQDXaOScODIqyWo6cFlsb1&#10;fKL7OdUih3AsUUOTki+ljFVDFuPEeeLMXV2wmDIMtTQB+xxuO/mq1Ju02HJuaNDTtqHqdv62Gg79&#10;zNd7v7ucPovisOnC/LGhD62fx8P6HUSiIf2L/9xHk+crNY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iYwgAAAN0AAAAPAAAAAAAAAAAAAAAAAJgCAABkcnMvZG93&#10;bnJldi54bWxQSwUGAAAAAAQABAD1AAAAhwMAAAAA&#10;" path="m,c,32724,,32724,,32724v22447,,22447,,22447,c22447,,22447,,22447,l,xm11135,30520v-684,285,-1520,617,-2987,486c7307,30933,4822,30040,3838,28938,3304,28351,2367,27488,3514,24046v676,-1953,1230,-2960,4007,-3176c7535,20869,7666,20840,7674,20838v482,-121,3352,149,4655,1320c15513,25052,13387,29586,11135,30520xe" fillcolor="#edf7f8" stroked="f">
                        <v:path arrowok="t" o:connecttype="custom" o:connectlocs="0,0;0,16379;11224,16379;11224,0;0,0;5568,15276;4074,15519;1919,14484;1757,12035;3761,10446;3837,10430;6165,11091;5568,15276" o:connectangles="0,0,0,0,0,0,0,0,0,0,0,0,0"/>
                        <o:lock v:ext="edit" verticies="t"/>
                      </v:shape>
                      <v:shape id="Freeform 6" o:spid="_x0000_s1029" style="position:absolute;left:481;top:11832;width:10953;height:4621;visibility:visible;mso-wrap-style:square;v-text-anchor:top" coordsize="2190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GcMA&#10;AADdAAAADwAAAGRycy9kb3ducmV2LnhtbERPS2sCMRC+F/wPYYTeauIeRLZGUbFULAirPXgcNrMP&#10;3UyWTVy3/74RCr3Nx/ecxWqwjeip87VjDdOJAkGcO1NzqeH7/PE2B+EDssHGMWn4IQ+r5ehlgalx&#10;D86oP4VSxBD2KWqoQmhTKX1ekUU/cS1x5ArXWQwRdqU0HT5iuG1kotRMWqw5NlTY0rai/Ha6Ww27&#10;oSiOXyq79PnmmO0Pn+ekOVy1fh0P63cQgYbwL/5z702cr1Q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GcMAAADdAAAADwAAAAAAAAAAAAAAAACYAgAAZHJzL2Rv&#10;d25yZXYueG1sUEsFBgAAAAAEAAQA9QAAAIgDAAAAAA==&#10;" path="m12914,v1852,2841,-52,6524,-2057,7356c10173,7641,9337,7973,7870,7842,7029,7769,4544,6876,3560,5774,3026,5187,2089,4324,3236,882,3346,563,3454,269,3568,,,,,,,,,9233,,9233,,9233v21905,,21905,,21905,c21905,,21905,,21905,l12914,xe" fillcolor="#d0dbdc" stroked="f">
                        <v:path arrowok="t" o:connecttype="custom" o:connectlocs="6457,0;5429,3682;3935,3925;1780,2890;1618,441;1784,0;0,0;0,4621;10953,4621;10953,0;6457,0" o:connectangles="0,0,0,0,0,0,0,0,0,0,0"/>
                      </v:shape>
                      <v:shape id="Freeform 7" o:spid="_x0000_s1030" style="position:absolute;left:1550;top:4265;width:9442;height:9064;visibility:visible;mso-wrap-style:square;v-text-anchor:top" coordsize="18884,1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5cQA&#10;AADdAAAADwAAAGRycy9kb3ducmV2LnhtbERPS2sCMRC+F/ofwhS81aRKRbabFRUUtXjwceltupnu&#10;Lt1MliTq9t+bQqG3+fiek89624or+dA41vAyVCCIS2carjScT6vnKYgQkQ22jknDDwWYFY8POWbG&#10;3fhA12OsRArhkKGGOsYukzKUNVkMQ9cRJ+7LeYsxQV9J4/GWwm0rR0pNpMWGU0ONHS1rKr+PF6uB&#10;/G4yP/Xnj/W2XexfL5/xvRkZrQdP/fwNRKQ+/ov/3BuT5is1ht9v0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cOXEAAAA3QAAAA8AAAAAAAAAAAAAAAAAmAIAAGRycy9k&#10;b3ducmV2LnhtbFBLBQYAAAAABAAEAPUAAACJAwAAAAA=&#10;" path="m17105,3336c15750,,12009,235,8405,530,1183,1137,,7068,1520,14086v40,189,84,369,140,544c1812,14345,1984,14094,2192,13878v-109,-383,-203,-885,-261,-1554c2126,12795,2315,13141,2583,13543v231,-163,501,-299,823,-409c3307,12821,3204,12450,3096,12004v25,-458,56,-698,128,-1184c3335,11684,3471,12421,3655,13057v46,-13,94,-25,142,-37c3789,12993,3782,12967,3774,12940,2241,7120,5168,3490,10391,2539v2061,300,2908,1096,3465,1599c15690,5791,15772,10077,15534,12542v-792,2313,-2359,3635,-4105,4160c11453,16819,11473,16936,11488,17053v477,-95,965,-217,1370,-378c12483,16916,12027,17132,11511,17268v18,224,22,447,10,669c11621,17924,11707,17912,11724,17910v-71,20,-138,38,-204,57c11517,18014,11514,18061,11510,18109v607,-157,1369,-371,2428,-637c14881,17234,15623,16742,16052,16220v1984,-1271,2581,-2535,2715,-5037c18884,9127,18775,7450,17105,3336xm17110,4478v677,2555,923,2564,582,5656c17338,7888,16458,2718,14458,1640v1145,470,2500,2253,2652,2838xm16823,7525v492,1525,432,1502,444,1746c17304,9979,17265,11752,16854,13088v66,-1319,164,-4044,-31,-5563xm16693,6561v,,,,,c16637,6148,16559,5738,16467,5332v300,700,596,2037,669,2605c16923,7211,16693,6561,16693,6561xm15867,4856v-231,-374,-491,-935,-1155,-1663c14954,3351,15272,3595,15477,3808v159,268,307,656,390,1048xm7861,739c11468,308,15353,95,16708,3288,15196,1233,14019,1234,12306,925,10735,650,9399,734,7980,972,5977,1304,4422,2028,3160,3520v-296,160,-569,334,-814,570c2898,2954,4876,1229,7861,739xm2873,3880c2236,4719,1953,5569,1738,6439,1731,4870,2275,4308,2873,3880xm1749,8962v-71,-833,-35,-1732,-35,-1732c1941,5784,2386,4599,3553,3471v384,-201,539,-259,751,-333c1440,5594,1851,7813,1749,8962xm3284,5521c2050,7240,2203,10286,2550,12276,1839,10782,1691,7383,3284,5521xm2710,11631v128,478,201,1045,207,1171c2723,12322,2665,11983,2710,11631xm2603,8748c2696,6760,3214,5580,4900,4232,4617,4626,3070,5594,2603,8748xm5712,3175c4449,4003,3115,5214,2347,6583,2677,5506,4341,3813,4768,3474v467,-341,1287,-791,1517,-818c6036,2849,5893,2966,5712,3175xm10104,1442v-494,38,-806,109,-1044,181c7542,1547,5887,1939,4554,2939v-230,67,-398,116,-689,240c5658,1539,8731,1179,10586,1278v-152,44,-254,75,-482,164xm10964,1430v176,-48,263,-63,447,-98c14229,1631,14921,2750,15331,3516v-284,-239,-600,-463,-945,-668c13781,2238,13010,1539,10964,1430xm15079,5813v499,1064,1240,4369,605,6307c15873,9286,15523,7104,15079,5813xm15627,12788v928,-2240,351,-6569,-1614,-8972c16634,5909,16873,10677,15657,13544v-2,3,-2,3,-2,3c15655,13547,15594,13641,15467,13820v67,-298,136,-802,160,-1032xm15453,13194v-34,231,-77,538,-217,941c14802,14712,14561,15046,13948,15417v571,-556,983,-1067,1505,-2223xm14860,14980v-382,661,-1089,1158,-1785,1260c13307,16111,14452,15279,14860,14980xm13134,17546v2344,-958,1767,-651,2539,-1096c14949,17104,14096,17348,13134,17546xm11903,17768v733,-197,853,-327,1336,-439c12272,17738,12402,17693,11903,17768xm12351,17092v1520,-599,2606,-1578,3337,-3017c15967,13676,16174,13264,16313,12672v258,-1091,321,-716,454,-2586c16800,11721,16762,12858,16717,13482v-730,2023,-2658,3375,-4366,3610xm16648,14943v894,-1946,1298,-4305,1389,-6444c18345,9739,18697,12929,16648,14943xe" stroked="f">
                        <v:path arrowok="t" o:connecttype="custom" o:connectlocs="4203,265;830,7323;966,6168;1703,6574;1612,5416;1899,6517;5196,1271;7767,6278;5744,8535;5756,8643;5862,8964;5755,9064;8026,8119;8553,1670;8846,5072;8555,2241;8634,4640;8412,3766;8347,3284;8568,3973;7934,2431;7739,1906;3931,370;6153,463;1580,1762;3931,370;869,3223;875,4486;1777,1737;875,4486;1275,6144;1355,5822;1355,5822;2450,2118;2856,1589;2384,1739;2856,1589;4530,812;1933,1591;5052,722;5706,667;7193,1425;7540,2910;7540,2910;7007,1910;7828,6781;7814,6401;7618,7075;7727,6604;6538,8129;6567,8782;6567,8782;6620,8674;6176,8555;8157,6343;8359,6748;8324,7479;8324,7479" o:connectangles="0,0,0,0,0,0,0,0,0,0,0,0,0,0,0,0,0,0,0,0,0,0,0,0,0,0,0,0,0,0,0,0,0,0,0,0,0,0,0,0,0,0,0,0,0,0,0,0,0,0,0,0,0,0,0,0,0,0"/>
                        <o:lock v:ext="edit" verticies="t"/>
                      </v:shape>
                      <v:shape id="Freeform 8" o:spid="_x0000_s1031" style="position:absolute;left:361;top:10832;width:10062;height:5716;visibility:visible;mso-wrap-style:square;v-text-anchor:top" coordsize="20125,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PsQA&#10;AADdAAAADwAAAGRycy9kb3ducmV2LnhtbERPTWvCQBC9C/6HZYRepO5aRNLUVUSw9OLBWCi9Ddlp&#10;Epqdjbtrkv77rlDobR7vcza70baiJx8axxqWCwWCuHSm4UrD++X4mIEIEdlg65g0/FCA3XY62WBu&#10;3MBn6otYiRTCIUcNdYxdLmUoa7IYFq4jTtyX8xZjgr6SxuOQwm0rn5RaS4sNp4YaOzrUVH4XN6tB&#10;DdXZz6/Ph+x2Ws3LoudX8/mh9cNs3L+AiDTGf/Gf+82k+Uqt4P5NOk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DT7EAAAA3QAAAA8AAAAAAAAAAAAAAAAAmAIAAGRycy9k&#10;b3ducmV2LnhtbFBLBQYAAAAABAAEAPUAAACJAwAAAAA=&#10;" path="m17181,6727v-20,,-41,1,-62,5c17097,6735,17075,6740,17052,6747v-11,3,-22,7,-34,11c16984,6771,16950,6788,16917,6811v-22,15,-39,31,-51,45c16861,6862,16856,6868,16852,6874v-4,6,-7,12,-9,17c16840,6897,16838,6902,16837,6908v-3,15,-1,29,4,41c16844,6957,16849,6965,16856,6972v29,30,85,48,153,48c17056,7020,17109,7012,17162,6992v7,-2,14,-4,20,-8c17202,6977,17221,6968,17240,6957v12,-7,23,-13,34,-21c17288,6926,17300,6915,17311,6905v103,-99,13,-178,-130,-178xm3088,10198v-11,-27,-32,-46,-60,-59c3021,10136,3014,10133,3006,10131v-7,-3,-15,-4,-24,-6c2974,10124,2965,10122,2956,10122v-8,-1,-18,-1,-27,-1c2836,10121,2724,10156,2650,10206v-6,4,-12,9,-17,13c2626,10224,2619,10230,2613,10236v-3,2,-5,5,-8,8c2591,10258,2581,10274,2576,10289v-4,10,-6,19,-6,29c2570,10324,2571,10330,2573,10336v1,4,3,7,4,10c2579,10349,2581,10352,2582,10355v2,3,4,6,7,9c2601,10378,2617,10389,2636,10396v4,2,10,4,15,6c2653,10402,2655,10403,2657,10404v7,2,14,3,21,4c2687,10410,2696,10411,2704,10412v9,,18,1,28,1c2842,10413,2979,10365,3047,10300v4,-4,7,-7,11,-11c3060,10286,3063,10284,3065,10281v1,-1,1,-1,1,-1c3066,10279,3067,10278,3068,10277v,-1,,-1,1,-1c3071,10272,3074,10269,3076,10266v,-1,1,-2,2,-4c3078,10262,3078,10261,3078,10261v,,1,-1,1,-1c3080,10257,3082,10254,3084,10250v,-2,2,-5,2,-7c3087,10242,3087,10240,3087,10239v1,,1,-1,1,-1c3088,10236,3088,10234,3089,10232v,-1,1,-2,,-3c3090,10222,3090,10215,3090,10208v-1,-3,-2,-6,-2,-10xm19935,6910v-3,-7,-7,-13,-11,-19c19917,6882,19910,6874,19901,6866v-6,-5,-12,-10,-19,-15c19876,6846,19869,6841,19861,6837v-7,-5,-15,-9,-23,-13c19838,6824,19838,6824,19838,6824v-12,-6,-26,-11,-40,-16c19742,6788,19674,6777,19598,6777v-160,,-353,49,-528,168c18753,7173,18944,7363,19260,7363v160,,353,-49,528,-167c19940,7086,19975,6985,19935,6910xm17444,4388v-3,-4,-6,-6,-9,-9c17426,4370,17415,4362,17404,4355v-8,-5,-16,-11,-24,-15c17367,4333,17354,4327,17339,4321v,,,,,c17329,4318,17320,4314,17309,4311v-15,-5,-31,-9,-47,-13c17253,4296,17243,4295,17233,4293v-3,-1,-7,-1,-11,-2c17218,4291,17214,4290,17211,4290v-11,-2,-22,-3,-34,-4c17170,4285,17163,4284,17156,4284v-12,,-24,-1,-37,-1c17116,4283,17113,4283,17110,4283v-3,,-6,,-9,c17092,4283,17082,4284,17072,4284v-9,,-19,,-29,2c17038,4286,17033,4286,17028,4287v-10,1,-20,1,-31,3c16987,4292,16976,4293,16966,4295v-5,1,-9,1,-14,2c16930,4301,16907,4306,16884,4311v-2,,-4,1,-6,1c16877,4312,16875,4313,16874,4314v-14,3,-27,6,-40,10c16821,4328,16807,4332,16793,4337v-49,17,-98,38,-147,63c16622,4412,16598,4426,16574,4441v-12,8,-24,15,-36,23c16200,4711,16402,4919,16742,4919v21,,43,-1,66,-3c16830,4914,16854,4912,16877,4908v46,-7,94,-17,143,-32c17044,4868,17069,4860,17093,4851v13,-5,25,-10,37,-15c17154,4825,17179,4814,17204,4801v36,-19,72,-41,108,-65c17504,4597,17523,4471,17444,4388xm16037,5890v-11,-14,-26,-27,-43,-38c15966,5834,15932,5819,15892,5808v-20,-4,-41,-8,-64,-11c15805,5794,15780,5793,15754,5793v-76,,-164,12,-264,39c15425,5848,15367,5868,15317,5890v-393,174,-350,494,43,494c15436,6384,15526,6372,15627,6344v400,-102,520,-324,410,-454xm4002,7976v-20,8,-40,17,-58,26c3924,8012,3905,8022,3886,8032v-18,10,-36,21,-53,32c3799,8087,3769,8111,3743,8136v-71,68,-108,146,-87,223c3665,8382,3677,8402,3692,8420v4,6,10,12,16,17c3730,8460,3756,8477,3787,8491v15,7,31,13,48,18c3852,8514,3870,8518,3888,8522v18,3,38,5,57,7c3965,8530,3985,8531,4005,8531v116,,245,-25,364,-66c4390,8457,4412,8449,4432,8440v35,-14,68,-30,100,-46l4002,7976xm11697,9976v-3,-23,-13,-45,-29,-64c11668,9912,11668,9912,11668,9912v-2,-3,-4,-5,-6,-7c11654,9896,11645,9889,11635,9882v-1,,-1,,-1,c11624,9874,11612,9868,11599,9862v-39,-16,-89,-26,-151,-26c11418,9836,11384,9838,11348,9843v-18,3,-36,6,-56,10c11273,9857,11253,9862,11232,9868v-49,12,-92,27,-131,44c11080,9920,11060,9930,11042,9940v-20,11,-38,23,-55,36c10970,9988,10956,10000,10943,10014v-78,78,-87,165,-31,224c10916,10242,10920,10246,10925,10250v42,35,110,58,203,58c11188,10308,11260,10298,11342,10276v135,-34,230,-88,288,-146c11640,10120,11649,10110,11656,10100v8,-10,14,-20,20,-30c11680,10063,11684,10055,11687,10047v2,-5,4,-11,5,-16c11694,10025,11695,10019,11696,10013v,-2,1,-3,1,-5c11697,10002,11698,9998,11698,9993v,-6,-1,-11,-1,-17xm17418,7974v-4,-4,-8,-8,-13,-12c17402,7960,17400,7958,17397,7956v,,,,,c17395,7954,17392,7953,17390,7951v-16,-11,-34,-20,-56,-27c17326,7922,17319,7919,17311,7917v-3,-1,-5,-1,-8,-1c17274,7908,17240,7905,17202,7905v-39,,-82,4,-129,13c17063,7919,17052,7921,17042,7924v-15,3,-31,7,-47,11c16954,7946,16916,7958,16882,7971v-20,8,-40,17,-57,26c16644,8088,16602,8218,16679,8298v3,4,7,7,11,10c16693,8310,16696,8313,16699,8315v4,3,8,6,12,8c16715,8326,16720,8328,16724,8331v11,6,22,11,35,15c16764,8348,16770,8350,16776,8352v2,1,4,1,5,1c16787,8355,16792,8356,16798,8358v6,1,12,2,19,3c16823,8362,16830,8363,16836,8364v8,1,15,2,22,2c16870,8367,16883,8368,16896,8368v9,,20,-1,30,-1c16955,8366,16986,8362,17018,8356v27,-4,56,-11,85,-18c17234,8304,17327,8254,17384,8199v8,-7,16,-15,22,-23c17426,8153,17439,8130,17447,8106v16,-48,6,-95,-29,-132xm18858,10934v-4,-13,-10,-24,-18,-34c18840,10900,18840,10900,18840,10900v-2,-4,-4,-6,-7,-10c18830,10886,18826,10882,18822,10878v-20,-20,-46,-35,-77,-45c18738,10830,18731,10828,18724,10826v-14,-4,-29,-7,-44,-9c18672,10816,18663,10815,18654,10814v-2,,-5,,-8,c18635,10813,18624,10813,18612,10813v-14,,-29,,-44,1c18567,10814,18567,10814,18567,10814v-12,1,-23,2,-35,4c18528,10818,18524,10819,18520,10820v-17,2,-34,5,-51,8c18460,10830,18450,10832,18440,10835v-5,1,-10,2,-14,3c18418,10840,18410,10842,18402,10845v-8,2,-16,4,-23,7c18370,10854,18361,10857,18352,10861v-6,2,-12,4,-19,6c18321,10872,18309,10877,18297,10882v-10,4,-19,8,-28,13c18268,10895,18268,10895,18268,10896v-3,1,-6,2,-8,4c18130,10963,18039,11055,18064,11146v106,275,860,32,794,-212xm16642,10728v-9,-24,-23,-43,-40,-60c16594,10660,16584,10652,16574,10646v-15,-11,-32,-19,-51,-26c16511,10616,16498,10612,16484,10608v-13,-3,-27,-5,-42,-7c16421,10598,16398,10597,16374,10597v-10,,-19,,-29,1c16338,10598,16332,10598,16325,10599v-31,2,-62,6,-94,12c16223,10612,16215,10614,16207,10616v-37,8,-74,18,-110,31c16090,10650,16083,10652,16076,10655v-28,10,-56,22,-82,35c15982,10696,15971,10702,15960,10708v-55,31,-102,66,-134,104c15822,10817,15819,10822,15815,10826v-3,5,-6,9,-9,14c15802,10846,15798,10852,15796,10858v-2,4,-4,8,-6,12c15788,10874,15786,10879,15785,10884v-1,1,-1,2,-1,3c15783,10891,15782,10895,15781,10900v-4,19,-4,39,1,58c15872,11188,16380,11081,16572,10900v6,-6,12,-12,17,-17c16594,10878,16599,10872,16603,10866v5,-5,9,-11,13,-17c16620,10844,16623,10838,16626,10832v3,-4,4,-8,6,-12c16634,10817,16636,10813,16637,10809v4,-10,7,-21,8,-31c16646,10772,16646,10766,16646,10760v,-10,-1,-21,-4,-32xm15124,4578v,-1,,-2,,-3c15123,4570,15122,4566,15120,4562v,-1,,-2,-1,-3c15117,4553,15115,4548,15112,4543v-5,-11,-13,-21,-22,-31c15086,4508,15081,4503,15075,4498v-4,-3,-8,-6,-13,-10c15054,4483,15046,4478,15037,4473v-6,-3,-13,-7,-19,-9c15017,4464,15017,4463,15017,4463v-15,-7,-31,-12,-49,-17c14958,4443,14948,4441,14938,4439v,,,,,c14935,4438,14932,4437,14929,4437v-3,-1,-5,-1,-8,-2c14909,4433,14897,4432,14884,4430v-8,,-16,-1,-24,-2c14848,4428,14834,4427,14821,4427v-70,,-146,11,-225,35c14557,4474,14518,4489,14478,4508v-20,9,-40,19,-59,30c14400,4549,14380,4561,14361,4574v-100,72,-142,140,-142,197c14219,4777,14220,4783,14221,4789v1,6,2,12,4,17c14225,4807,14225,4807,14226,4808v1,5,3,10,6,14c14235,4829,14239,4836,14244,4842v3,4,6,8,10,11c14257,4857,14260,4860,14265,4864v2,2,5,5,8,7c14279,4876,14285,4880,14291,4884v1,,1,,1,c14293,4885,14294,4886,14295,4886v5,4,11,7,17,10c14314,4897,14316,4898,14318,4898v6,4,12,6,18,9c14337,4907,14337,4907,14338,4908v8,3,17,6,26,9c14372,4920,14381,4922,14390,4924v2,,3,1,4,1c14414,4930,14434,4934,14455,4936v11,1,22,2,34,2c14498,4939,14508,4939,14518,4939v6,,6,,6,c14526,4939,14528,4939,14530,4939v10,,21,-1,32,-1c14581,4937,14600,4935,14619,4933v3,-1,7,-2,11,-2c14642,4929,14655,4927,14667,4925v5,-1,11,-2,16,-3c14695,4919,14707,4916,14720,4913v87,-23,178,-62,264,-121c14992,4786,14999,4781,15006,4776v28,-22,50,-43,68,-64c15078,4707,15083,4702,15086,4696v4,-5,8,-10,12,-16c15100,4676,15103,4671,15106,4667v,-1,,-1,,-1c15110,4659,15113,4652,15116,4646v2,-6,3,-11,5,-16c15121,4630,15121,4630,15121,4629v1,-5,3,-10,3,-15c15124,4612,15124,4612,15124,4612v1,-6,2,-11,2,-16c15126,4590,15125,4584,15124,4578xm16722,3093v-3,-7,-6,-13,-9,-19c16710,3068,16706,3063,16703,3058v,-1,-1,-2,-1,-2c16698,3051,16694,3046,16690,3041v-4,-5,-8,-10,-13,-15c16675,3024,16673,3022,16670,3020v-2,-2,-4,-4,-7,-6c16663,3014,16662,3013,16662,3013v-5,-4,-11,-8,-16,-12c16640,2997,16634,2994,16628,2990v-6,-3,-12,-6,-19,-9c16608,2980,16606,2980,16605,2979v-11,-4,-22,-9,-34,-12c16564,2965,16558,2963,16550,2961v-5,-1,-10,-3,-15,-3c16528,2956,16520,2955,16513,2954v-5,-1,-11,-2,-17,-3c16496,2951,16496,2951,16496,2951v-6,-1,-12,-1,-18,-2c16472,2949,16466,2948,16460,2948v-12,-1,-25,-1,-38,-1c16117,2947,15708,3148,15762,3350v2,7,5,13,9,20c15774,3375,15777,3380,15780,3385v,1,,1,1,1c15785,3392,15788,3397,15793,3402v4,5,9,10,13,15c15811,3422,15817,3426,15822,3431v1,,1,,1,c15823,3431,15823,3432,15824,3432v6,5,13,10,20,14c15854,3452,15864,3457,15874,3462v8,4,16,7,24,10c15908,3475,15918,3478,15928,3480v8,3,18,5,27,7c15988,3493,16024,3496,16061,3496v10,,21,,31,-1c16103,3495,16114,3494,16124,3493v10,-1,21,-2,31,-3c16182,3487,16209,3482,16236,3477v17,-3,33,-7,50,-12c16296,3462,16307,3460,16317,3457v1,-1,2,-1,3,-1c16320,3456,16320,3456,16321,3456v54,-16,107,-36,155,-60c16487,3391,16498,3386,16508,3380v6,-3,12,-6,17,-10c16533,3366,16541,3362,16548,3357v16,-9,30,-19,44,-29c16599,3323,16605,3318,16611,3313v13,-10,25,-20,36,-31c16652,3277,16658,3272,16663,3266v,,1,-1,1,-2c16665,3264,16665,3264,16665,3264v,,,,,c16689,3237,16707,3209,16717,3181v4,-10,7,-21,8,-31c16728,3131,16727,3112,16722,3093xm1467,7882v-77,,-168,12,-272,40c1176,7927,1158,7932,1140,7938v-18,5,-35,11,-52,16c1080,7958,1072,7960,1064,7964v-16,6,-31,12,-46,19c1003,7989,989,7996,976,8003v-14,7,-26,15,-39,22c925,8032,913,8040,902,8047v-11,8,-21,15,-31,23c861,8078,852,8086,843,8094v-110,103,-125,218,-51,295c797,8395,802,8400,808,8405v12,9,26,19,40,27c855,8435,862,8438,869,8442v7,3,14,6,21,8c893,8451,897,8452,900,8453v6,2,13,4,19,6c926,8461,932,8463,939,8464v4,1,9,2,13,2c959,8468,966,8469,973,8470v19,3,39,5,60,6c1042,8476,1050,8476,1058,8476v2,,4,1,6,1c1068,8477,1073,8476,1078,8476v12,,24,,37,-1c1120,8475,1125,8474,1130,8474v3,,6,-1,8,-1c1146,8472,1153,8472,1160,8471v13,-1,26,-3,39,-5c1210,8464,1220,8462,1231,8460v11,-2,22,-4,33,-6c1274,8452,1285,8450,1295,8447v13,-3,25,-6,38,-9c1352,8433,1370,8428,1388,8422v9,-3,18,-6,26,-8c1432,8408,1448,8402,1464,8396v8,-3,16,-6,23,-10c1488,8386,1488,8386,1488,8386v15,-6,30,-13,44,-20c1581,8342,1623,8316,1657,8288v8,-6,15,-12,22,-18c1872,8096,1790,7882,1467,7882xm14622,990v-272,199,112,341,407,142c15296,936,14919,789,14622,990xm13138,1999v4,-2,8,-4,13,-7c13190,1974,13228,1951,13266,1926v370,-266,-5,-479,-420,-350l13138,1999xm2413,4517v-11,,-22,1,-34,1c2282,4524,2170,4558,2067,4628v-101,72,-124,138,-98,188c1974,4824,1979,4832,1986,4839v38,40,113,64,203,64c2248,4903,2313,4893,2379,4870v53,-18,106,-43,157,-78c2546,4785,2554,4778,2562,4772v8,-7,16,-14,23,-20c2722,4621,2601,4517,2413,4517xm1332,5140v-8,-13,-18,-26,-30,-38c1244,5042,1138,5002,990,5002v-85,,-185,13,-298,44c678,5049,664,5053,651,5057v-13,4,-26,8,-39,12c599,5073,587,5077,574,5082v-60,21,-114,46,-160,72c414,5155,414,5155,414,5155v-310,178,-293,443,,503c417,5658,421,5659,424,5660v1,,2,,4,c436,5662,446,5663,455,5664v5,1,11,2,17,2c482,5668,493,5668,505,5669v13,1,26,1,40,1c545,5670,545,5670,545,5670v86,,187,-14,303,-44c1000,5586,1116,5532,1198,5472v18,-13,34,-26,49,-40c1252,5428,1256,5424,1261,5419v96,-95,117,-199,71,-279xm2869,6018v-3,-8,-6,-15,-10,-22c2852,5983,2844,5970,2834,5959v-24,-29,-56,-52,-93,-69c2740,5890,2740,5890,2740,5890v-22,-10,-45,-17,-70,-23c2626,5857,2580,5852,2530,5852v-48,,-99,4,-151,13c2183,5897,1979,5984,1865,6094v-6,6,-12,12,-18,18c1790,6174,1762,6242,1780,6309v6,15,14,29,22,41c1810,6363,1820,6374,1831,6385v64,63,169,90,287,90c2312,6475,2542,6404,2697,6301v17,-11,32,-22,47,-34c2758,6256,2772,6244,2784,6232v69,-66,104,-140,85,-214xm16567,1807v-83,-57,-278,-56,-443,55c16054,1914,16028,1961,16034,1999v5,30,30,55,68,71c16106,2072,16110,2074,16114,2075v16,6,34,11,53,13c16173,2090,16179,2090,16186,2091v4,,9,1,14,1c16208,2092,16217,2093,16225,2093v8,,16,-1,24,-1c16260,2092,16272,2090,16284,2089v8,-1,16,-2,23,-3c16308,2086,16308,2086,16308,2086v,-1,,-1,,-1c16309,2085,16311,2085,16313,2084v15,-2,31,-6,47,-10c16368,2071,16376,2069,16385,2066v9,-3,18,-6,28,-10c16421,2052,16429,2049,16438,2045v26,-12,54,-27,80,-45c16518,2000,16519,1999,16520,1999v,,,,,c16628,1919,16626,1848,16567,1807xm1103,6710v-30,,-64,5,-99,16c996,6728,988,6730,980,6733v-8,3,-16,6,-24,9c946,6746,935,6752,924,6757v-16,8,-33,17,-50,28c868,6789,863,6792,857,6796v-139,102,-71,198,82,198c975,6994,1015,6988,1059,6977v307,-79,239,-267,44,-267xm14498,2539v-78,,-170,12,-272,40c14111,2609,14018,2648,13948,2693v-255,159,-238,379,,441c13990,3145,14038,3151,14093,3151v79,,171,-13,275,-41c14972,2952,14954,2539,14498,2539xm15516,7502v-16,-4,-33,-6,-52,-6c15406,7496,15334,7516,15260,7566v-8,6,-15,11,-21,17c15228,7593,15220,7602,15213,7612v-1,2,-3,4,-4,6c15206,7623,15204,7627,15202,7632v,2,-1,4,-2,6c15198,7647,15197,7655,15198,7663v2,13,9,25,20,35c15224,7703,15232,7708,15242,7713v6,3,13,5,20,7c15263,7720,15263,7720,15263,7720v7,2,15,4,23,6c15299,7728,15312,7729,15327,7729v3,,3,,3,c15359,7728,15392,7724,15426,7715v8,-2,16,-5,23,-7c15467,7703,15483,7697,15498,7690v14,-6,27,-13,38,-20c15538,7669,15541,7668,15543,7666v2,-2,4,-3,6,-4c15549,7662,15549,7662,15549,7662v8,-6,15,-12,21,-17c15630,7587,15597,7522,15516,7502xm13494,6633v,,60,15,97,15c13629,6648,13671,6642,13714,6629v32,-9,64,-23,96,-41c13820,6582,13831,6576,13841,6568v14,-9,25,-19,35,-28c13886,6530,13894,6521,13900,6512v26,-38,22,-71,-2,-96c13871,6388,13817,6371,13752,6371v-53,,-113,12,-172,37c13579,6408,13579,6408,13579,6408r-85,225xm1687,9890v-5,-5,-10,-10,-16,-14c1671,9876,1671,9876,1671,9876v-6,-5,-12,-9,-19,-13c1620,9846,1578,9835,1528,9835v-50,,-107,11,-168,36c1353,9873,1347,9876,1341,9879v-13,6,-25,12,-38,19c1284,9908,1264,9920,1244,9933v-159,117,-80,225,94,225c1379,10158,1426,10152,1475,10139v238,-61,280,-180,212,-249xm5264,9927v-2,-5,-4,-11,-7,-15c5252,9902,5246,9894,5240,9886v-10,-13,-22,-23,-36,-32c5195,9848,5186,9842,5175,9838v-15,-7,-32,-13,-50,-17c5095,9814,5062,9811,5027,9811v-122,,-265,40,-371,101c4601,9943,4556,9980,4528,10019v-6,9,-11,17,-16,27c4500,10073,4496,10102,4503,10130v6,16,14,30,25,42c4531,10176,4534,10180,4538,10183v23,23,53,38,87,48c4641,10236,4658,10240,4676,10242v2,,2,,4,c4693,10244,4707,10245,4722,10246v3,,6,,10,c4769,10246,4808,10243,4848,10237v2,,4,-1,6,-1c4865,10234,4876,10232,4887,10229v22,-5,44,-10,66,-17c4964,10209,4975,10205,4986,10202v19,-7,38,-15,57,-23c5048,10177,5052,10175,5056,10174v12,-6,23,-11,34,-17c5102,10150,5115,10144,5127,10136v12,-7,23,-15,34,-22c5177,10102,5192,10090,5205,10077v9,-8,17,-17,24,-25c5254,10021,5268,9988,5268,9955v,-9,-1,-19,-4,-28xm5728,9065v4,9,10,17,18,26c5754,9100,5764,9108,5776,9116v10,7,23,14,36,20c5826,9142,5840,9147,5856,9152v30,8,98,16,98,16l5728,9065xm15106,9664v-7,-5,-14,-9,-22,-13c15076,9647,15067,9644,15058,9640v-4,-1,-8,-2,-13,-4c15027,9630,15008,9624,14989,9620v-14,-3,-28,-5,-42,-6c14942,9613,14936,9612,14931,9612v-1,,-3,,-4,c14918,9611,14908,9610,14899,9610v-10,,-20,,-30,c14862,9610,14856,9610,14849,9611v-8,,-17,1,-25,2c14821,9613,14818,9613,14815,9614v-15,1,-29,3,-43,5c14764,9620,14756,9622,14749,9623v-11,2,-21,4,-32,7c14709,9631,14700,9633,14692,9635v-14,4,-27,7,-40,11c14645,9648,14638,9650,14632,9653v-7,2,-14,4,-21,7c14602,9663,14594,9666,14586,9669v-2,1,-3,1,-4,1c14579,9671,14576,9672,14574,9674v-2,,-4,1,-6,2c14556,9681,14544,9686,14533,9691v-3,2,-7,3,-11,5c14518,9698,14515,9700,14511,9702v-4,2,-8,4,-12,6c14491,9712,14484,9716,14477,9720v-3,1,-6,3,-9,5c14453,9733,14438,9742,14424,9752v-96,65,-155,146,-134,224c14293,9984,14297,9992,14301,9999v8,14,18,27,29,38c14334,10041,14339,10045,14344,10049v10,7,20,14,31,20c14386,10076,14398,10081,14410,10086v1,,1,,1,c14436,10095,14464,10102,14494,10105v22,3,46,4,70,4c14576,10109,14589,10109,14602,10108v7,,13,-1,19,-1c14623,10106,14624,10106,14626,10106v9,,19,-2,28,-3c14705,10097,14758,10086,14808,10070v1,,1,,1,c14840,10061,14870,10050,14898,10038v49,-21,94,-45,134,-72c15056,9949,15076,9932,15093,9914v5,-4,9,-8,13,-12c15113,9893,15120,9885,15127,9876v6,-8,11,-16,16,-24c15188,9773,15166,9704,15106,9664xm19865,8744v-26,-10,-54,-14,-83,-14c19749,8730,19715,8736,19683,8746v-8,2,-16,5,-24,8c19624,8768,19592,8786,19567,8806v-6,4,-11,9,-16,14c19495,8871,19483,8929,19567,8953v25,10,52,14,80,14c19826,8967,20030,8790,19865,8744xm17862,9244v-4,-5,-8,-10,-13,-15c17803,9182,17720,9150,17604,9150v-69,,-150,11,-242,36c16836,9319,16848,9684,17248,9684v69,,148,-10,239,-34c17838,9558,17950,9361,17862,9244xm8868,9868v-4,15,-6,30,-5,44c8863,9928,8867,9944,8873,9959v7,17,17,33,31,47c8913,10015,8924,10024,8936,10032v48,32,119,52,212,52c9182,10084,9219,10081,9259,10075v18,-2,37,-5,56,-9c9336,10061,9357,10056,9379,10050v131,-33,229,-83,293,-138c9673,9912,9673,9912,9673,9912v9,-8,17,-16,25,-24c9701,9885,9704,9881,9708,9878v11,-12,21,-25,29,-37c9750,9820,9760,9800,9766,9779r-898,89xm2756,7000v-8,-4,-17,-6,-27,-9c2696,6982,2660,6979,2622,6981v-1,,-1,,-1,c2612,6981,2604,6982,2594,6982v-1,1,-2,1,-4,1c2585,6983,2580,6984,2575,6984v-8,2,-8,2,-8,2c2565,6986,2563,6986,2561,6987v-8,1,-15,2,-23,3c2529,6992,2520,6994,2511,6996v-5,1,-10,2,-15,3c2492,7000,2488,7002,2484,7003v-8,2,-15,4,-23,6c2445,7014,2428,7020,2413,7026v-22,8,-43,18,-62,28c2351,7054,2351,7054,2351,7054v-13,6,-25,14,-37,20c2308,7078,2302,7082,2297,7086v-5,3,-9,6,-13,9c2272,7104,2261,7114,2252,7123v-120,119,-30,225,154,225c2418,7348,2430,7347,2443,7346v9,,19,-1,29,-2c2501,7340,2532,7334,2565,7325v53,-13,99,-31,137,-52c2714,7266,2726,7260,2737,7252v15,-9,28,-19,39,-29c2782,7218,2788,7212,2792,7207v83,-84,66,-179,-36,-207xm7153,9621v,,,,,c7141,9628,7129,9636,7117,9644v-147,106,-163,203,-102,268c7063,9962,7158,9993,7273,9993v103,,223,-25,339,-81c7647,9895,7681,9875,7714,9852v30,-21,54,-42,74,-63l7153,9621xm18635,5606v-3,-6,-5,-12,-8,-18c18627,5588,18627,5588,18627,5587v-4,-6,-7,-11,-12,-17c18613,5567,18610,5565,18608,5562v-8,-8,-18,-16,-28,-24c18569,5531,18557,5525,18544,5519v-46,-20,-107,-32,-174,-32c18346,5487,18322,5488,18297,5491v-17,2,-33,5,-50,8c18153,5516,18053,5554,17959,5618v-156,114,-153,214,-67,272c17940,5923,18015,5942,18103,5942v39,,81,-3,123,-11c18241,5928,18256,5924,18272,5921v30,-8,61,-18,93,-31c18415,5871,18465,5845,18514,5812v27,-20,50,-40,68,-59c18593,5742,18602,5730,18610,5719v2,-3,5,-7,7,-11c18620,5702,18624,5696,18626,5690v3,-4,4,-9,6,-14c18635,5669,18637,5662,18638,5654v2,-17,1,-33,-3,-48xm3134,9125v-73,,-162,22,-244,74c2886,9202,2881,9204,2876,9208v-86,62,-94,119,-58,157c2822,9369,2826,9373,2832,9377v12,9,28,17,47,23c2883,9401,2886,9402,2890,9403v,1,,1,,1c2895,9405,2900,9406,2905,9406v7,2,15,3,24,4c2938,9411,2947,9411,2956,9412v4,,9,,13,c2972,9412,2974,9412,2976,9412v8,,17,,26,-1c3012,9410,3021,9409,3030,9408v2,,3,-1,4,-1c3038,9406,3042,9406,3046,9405v6,-1,12,-2,18,-4c3074,9399,3085,9396,3096,9393v44,-13,89,-33,132,-63c3380,9218,3288,9125,3134,9125xm4105,1999v-1,-4,-1,-7,-2,-11c4068,1899,3989,1845,3886,1820v-14,-4,-29,-6,-44,-9c3718,1791,3566,1807,3421,1847v-18,5,-36,10,-53,16c3339,1872,3310,1882,3282,1894v-7,2,-14,5,-20,8c3194,1930,3132,1962,3078,1999v-8,5,-16,10,-24,16c3044,2022,3033,2030,3023,2039v-17,13,-32,27,-47,41c2972,2085,2967,2089,2963,2094v-7,7,-13,14,-18,21c2939,2122,2934,2129,2929,2136v-5,7,-9,14,-13,20c2915,2157,2914,2158,2914,2158v,1,-1,2,-2,3c2908,2170,2903,2179,2900,2188v-2,4,-4,8,-6,13c2893,2203,2892,2205,2892,2207v-1,2,-1,5,-2,7c2890,2216,2889,2218,2888,2220v,1,,1,,1c2888,2224,2887,2226,2886,2228v,1,,1,,1c2885,2234,2884,2240,2883,2245v-1,11,-1,23,,34c2882,2282,2883,2284,2883,2287v1,5,1,9,2,13c2886,2305,2887,2309,2888,2314v,1,1,3,2,4c2890,2318,2890,2318,2890,2318v,1,,1,,1c2890,2319,2890,2319,2890,2319v10,23,22,42,36,60c2932,2386,2938,2392,2944,2398v36,36,84,61,140,77c3103,2480,3122,2485,3142,2488v39,7,80,10,124,10c3345,2498,3430,2487,3514,2468v11,-2,21,-5,32,-8c3546,2460,3546,2460,3546,2460v15,-3,30,-7,44,-12c3590,2448,3590,2448,3590,2448v15,-4,29,-8,43,-13c3633,2435,3633,2435,3633,2435v1,,1,,2,c3635,2435,3635,2435,3636,2434v,,,,,c3643,2432,3650,2430,3657,2427v4,-1,9,-3,13,-4c3677,2420,3684,2418,3692,2415v,-1,,-1,,-1c3699,2412,3706,2409,3712,2406v5,-1,9,-3,14,-5c3811,2366,3890,2323,3953,2275v,,,,,c3990,2248,4022,2218,4046,2187v12,-13,22,-27,30,-42c4084,2131,4092,2116,4097,2102v2,-6,3,-12,5,-17c4110,2056,4111,2028,4105,1999xm2502,3028v,-1,-1,-3,-2,-4c2498,3018,2496,3013,2493,3008v-8,-14,-18,-28,-29,-39c2456,2960,2446,2951,2436,2944v-3,-3,-6,-5,-10,-7c2416,2930,2404,2924,2392,2918v,,,,,c2388,2916,2384,2914,2379,2912v-13,-5,-27,-10,-42,-14c2296,2888,2251,2883,2203,2883v-53,,-109,6,-165,17c2017,2904,1995,2909,1974,2915v-37,9,-74,21,-110,35c1859,2952,1854,2954,1848,2956v-28,12,-56,24,-83,38c1748,3003,1731,3012,1715,3022v-25,15,-47,31,-68,48c1567,3134,1522,3210,1542,3286v21,51,61,88,113,112c1668,3403,1682,3408,1696,3413v8,2,15,4,22,6c1734,3422,1749,3425,1765,3427v25,3,50,5,76,5c1915,3432,1995,3420,2074,3399v4,-1,9,-3,14,-4c2118,3387,2147,3377,2175,3366v34,-12,67,-26,97,-42c2273,3324,2273,3324,2273,3324v9,-5,18,-10,27,-15c2328,3294,2355,3276,2379,3258v8,-5,15,-11,22,-16c2410,3234,2418,3227,2426,3219v28,-27,50,-55,64,-83c2494,3128,2496,3121,2499,3113v4,-13,7,-26,7,-39c2507,3070,2507,3067,2507,3063v,-11,-1,-23,-5,-35xm558,3520v-6,-5,-12,-9,-19,-13c528,3501,516,3496,502,3493v-9,-3,-19,-4,-30,-5c461,3486,450,3486,438,3486v-8,,-16,,-24,1c384,3488,350,3494,312,3504,,3584,46,3835,376,3746v14,-3,26,-7,38,-11c421,3733,428,3730,435,3728v30,-12,55,-25,77,-39c519,3684,526,3678,533,3673v2,-2,5,-4,7,-6c542,3665,545,3662,547,3660v8,-8,14,-16,20,-24c569,3633,572,3629,574,3626v3,-6,6,-12,7,-18c583,3605,584,3602,584,3599v8,-30,-2,-59,-26,-79xm12584,138v-499,130,-424,528,104,386c13199,392,13098,,12584,138xm1983,2089v-1,-6,-3,-11,-5,-17c1966,2045,1945,2021,1916,2001v-2,-1,-3,-2,-4,-2c1829,1946,1682,1929,1480,1983v-14,4,-26,7,-39,11c1436,1996,1430,1997,1426,1999v-6,2,-12,3,-17,5c1394,2009,1379,2014,1366,2020v-14,5,-28,10,-41,17c1313,2042,1302,2048,1291,2053v-13,6,-25,13,-36,20c1250,2076,1245,2079,1240,2082v,,-1,,-1,c1229,2089,1220,2095,1211,2102v-37,27,-65,56,-85,85c1124,2190,1122,2192,1121,2195v-7,10,-13,21,-17,31c1103,2230,1102,2233,1100,2237v-3,10,-6,21,-7,31c1092,2270,1092,2272,1092,2274v,4,-1,9,-1,14c1091,2384,1190,2462,1372,2462v15,,31,,47,-2c1473,2457,1533,2447,1599,2429v63,-17,117,-36,164,-58c1775,2366,1787,2360,1798,2354v,,,,,c1862,2320,1908,2282,1940,2244v1,-2,3,-4,4,-6c1962,2214,1974,2191,1982,2168v,-1,,-2,,-2c1990,2139,1990,2113,1983,2089xm13240,10715v-3,-3,-6,-6,-9,-9c13225,10700,13218,10695,13212,10690v-4,-2,-8,-5,-12,-8c13193,10677,13185,10672,13177,10668v-66,-36,-159,-56,-265,-56c12880,10612,12847,10614,12813,10617v-22,3,-45,6,-69,11c12616,10652,12480,10704,12351,10790v-13,10,-25,19,-37,28c12309,10823,12303,10828,12298,10832v-6,6,-12,11,-17,16c12276,10852,12272,10856,12268,10860v-9,9,-17,18,-25,26c12240,10891,12236,10895,12232,10900v,,,,,c11991,11204,12615,11391,13110,11056v76,-55,124,-108,150,-156c13261,10898,13262,10896,13263,10894v3,-5,5,-10,7,-16c13273,10871,13275,10864,13277,10857v2,-6,3,-12,4,-17c13282,10836,13282,10833,13282,10830v4,-44,-11,-82,-42,-115xm20110,10020v-44,-112,-172,-157,-324,-157c19554,9863,19266,9970,19135,10110v-5,6,-11,12,-15,18c19076,10182,19056,10240,19071,10298v3,8,6,14,9,21c19090,10338,19103,10356,19119,10370v61,61,161,86,275,86c19617,10456,19892,10357,20029,10226v12,-12,23,-24,32,-35c20105,10136,20125,10078,20110,10020xm13583,8635v-9,-7,-20,-14,-32,-21c13548,8612,13544,8610,13540,8608v-8,-4,-17,-7,-26,-11c13506,8594,13496,8590,13487,8587v-10,-3,-19,-5,-29,-8c13412,8568,13360,8562,13304,8562v-39,,-80,3,-123,9c13160,8574,13138,8578,13116,8583v-22,5,-44,11,-66,18c13028,8608,13005,8615,12983,8624v-23,8,-45,18,-68,28c12870,8674,12826,8699,12782,8728v-312,228,-126,415,185,415c13076,9143,13200,9120,13324,9067v22,-9,45,-20,67,-31c13425,9018,13458,8999,13490,8977v192,-140,194,-266,93,-342xe" fillcolor="#bfc8d6" stroked="f">
                        <v:path arrowok="t" o:connecttype="custom" o:connectlocs="8637,3471;1288,5178;1539,5136;9919,3415;8616,2149;8437,2159;7997,2929;1854,4223;5799,4936;5843,5028;8521,3966;8448,4188;9327,5412;9134,5453;8038,5333;8313,5421;7508,2234;7113,2406;7227,2470;7553,2336;8331,1508;7885,1687;8077,1747;8332,1634;404,4207;580,4240;7514,567;1292,2378;252,2837;932,3050;8093,1047;8283,904;7184,1556;7663,3868;6938,3273;669,5084;2312,5120;2614,5031;7465,4811;7287,4842;7247,5057;9891,4369;4431,4961;1364,3499;1157,3540;3507,4961;8979,2812;1438,4608;1548,4701;1472,1059;1442,1151;1816,1219;2051,1044;924,1479;1189,1631;207,1869;958,1001;550,1120;6615,5358;6630,5455;10030,5100;6662,4538" o:connectangles="0,0,0,0,0,0,0,0,0,0,0,0,0,0,0,0,0,0,0,0,0,0,0,0,0,0,0,0,0,0,0,0,0,0,0,0,0,0,0,0,0,0,0,0,0,0,0,0,0,0,0,0,0,0,0,0,0,0,0,0,0,0"/>
                        <o:lock v:ext="edit" verticies="t"/>
                      </v:shape>
                      <v:shape id="Freeform 9" o:spid="_x0000_s1032" style="position:absolute;left:10543;top:11832;width:853;height:4477;visibility:visible;mso-wrap-style:square;v-text-anchor:top" coordsize="8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bBMMA&#10;AADdAAAADwAAAGRycy9kb3ducmV2LnhtbERPS2vCQBC+C/6HZYTedLeCUlI3EopCbS9t1ENvQ3by&#10;wOxszG5j+u+7hYK3+fies9mOthUD9b5xrOFxoUAQF840XGk4HffzJxA+IBtsHZOGH/KwTaeTDSbG&#10;3fiThjxUIoawT1BDHUKXSOmLmiz6heuII1e63mKIsK+k6fEWw20rl0qtpcWGY0ONHb3UVFzyb6vB&#10;H5Zfl7erpSzLw249fOz5vTxr/TAbs2cQgcZwF/+7X02cr9QK/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bBMMAAADdAAAADwAAAAAAAAAAAAAAAACYAgAAZHJzL2Rv&#10;d25yZXYueG1sUEsFBgAAAAAEAAQA9QAAAIgDAAAAAA==&#10;" path="m853,l3,,456,2228,,4467r853,10l853,xe" fillcolor="#e83368" stroked="f">
                        <v:path arrowok="t" o:connecttype="custom" o:connectlocs="853,0;3,0;456,2228;0,4467;853,4477;853,0" o:connectangles="0,0,0,0,0,0"/>
                      </v:shape>
                      <v:shape id="Freeform 10" o:spid="_x0000_s1033" style="position:absolute;left:945;top:9993;width:2629;height:2087;visibility:visible;mso-wrap-style:square;v-text-anchor:top" coordsize="525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ocYA&#10;AADdAAAADwAAAGRycy9kb3ducmV2LnhtbESP0WoCMRBF34X+Q5hCX4ombUF0NbtIi1AplHb1A4bN&#10;uFncTJZNqqtf3wiCbzPce8/cWRaDa8WR+tB41vAyUSCIK28arjXstuvxDESIyAZbz6ThTAGK/GG0&#10;xMz4E//SsYy1SBAOGWqwMXaZlKGy5DBMfEectL3vHca09rU0PZ4S3LXyVampdNhwumCxo3dL1aH8&#10;cxo2X2r+troo25ab+uN8aZ6nP+tvrZ8eh9UCRKQh3s239KdJ9RMRrt+kE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ocYAAADdAAAADwAAAAAAAAAAAAAAAACYAgAAZHJz&#10;L2Rvd25yZXYueG1sUEsFBgAAAAAEAAQA9QAAAIsDAAAAAA==&#10;" path="m3985,576c3464,108,2316,,2123,48v-3,1,-55,13,-61,13c951,148,730,550,459,1332,,2709,375,3054,589,3289v393,440,1387,798,1724,827c2900,4168,3234,4035,3508,3921,4409,3548,5259,1734,3985,576xe" fillcolor="#fef2d8" stroked="f">
                        <v:path arrowok="t" o:connecttype="custom" o:connectlocs="1992,288;1061,24;1031,31;229,667;294,1647;1156,2061;1754,1963;1992,288" o:connectangles="0,0,0,0,0,0,0,0"/>
                      </v:shape>
                      <v:shape id="Freeform 11" o:spid="_x0000_s1034" style="position:absolute;left:9507;top:5640;width:38;height:37;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9ccA&#10;AADdAAAADwAAAGRycy9kb3ducmV2LnhtbESPQWsCMRCF70L/QxihF6mJCrWuRhFroWBBaz3obdiM&#10;m6WbybKJuv33jVDobYb3vjdvZovWVeJKTSg9axj0FQji3JuSCw2Hr7enFxAhIhusPJOGHwqwmD90&#10;ZpgZf+NPuu5jIVIIhww12BjrTMqQW3IY+r4mTtrZNw5jWptCmgZvKdxVcqjUs3RYcrpgsaaVpfx7&#10;f3Gpxqhqe6PJltebj9Pwdbk72tPYa/3YbZdTEJHa+G/+o99N4pQaw/2bNIK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cPXHAAAA3QAAAA8AAAAAAAAAAAAAAAAAmAIAAGRy&#10;cy9kb3ducmV2LnhtbFBLBQYAAAAABAAEAPUAAACMAwAAAAA=&#10;" path="m12,c8,,4,1,,1,23,26,46,50,69,75,76,41,57,,12,xe" fillcolor="#fcd8be" stroked="f">
                        <v:path arrowok="t" o:connecttype="custom" o:connectlocs="6,0;0,0;35,37;6,0" o:connectangles="0,0,0,0"/>
                      </v:shape>
                      <v:shape id="Freeform 12" o:spid="_x0000_s1035" style="position:absolute;left:9587;top:4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xFMMA&#10;AADdAAAADwAAAGRycy9kb3ducmV2LnhtbESPQU/DMAyF70j7D5GRuLEEDhMqy6atGhLitsFlN6cx&#10;TbXGqZrQlX+PD5O42XrP731eb+fYq4nG3CW28LQ0oIib5DtuLXx9vj2+gMoF2WOfmCz8UobtZnG3&#10;xsqnKx9pOpVWSQjnCi2EUoZK69wEipiXaSAW7TuNEYusY6v9iFcJj71+NmalI3YsDQEHqgM1l9NP&#10;tPBxdqv91NXkDileXD27YHpn7cP9vHsFVWgu/+bb9bsXfGM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xFMMAAADdAAAADwAAAAAAAAAAAAAAAACYAgAAZHJzL2Rv&#10;d25yZXYueG1sUEsFBgAAAAAEAAQA9QAAAIgDAAAAAA==&#10;" path="m78,120c155,120,155,,78,,1,,,120,78,120xe" fillcolor="#fcd8be" stroked="f">
                        <v:path arrowok="t" o:connecttype="custom" o:connectlocs="39,60;39,0;39,60" o:connectangles="0,0,0"/>
                      </v:shape>
                      <v:shape id="Freeform 13" o:spid="_x0000_s1036" style="position:absolute;left:9947;top:42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Uj8IA&#10;AADdAAAADwAAAGRycy9kb3ducmV2LnhtbERPPW/CMBDdK/U/WFepW2PDgNqAQRBRqWIrZWE7x0cc&#10;EZ+j2A3pv6+RKnW7p/d5q83kOzHSENvAGmaFAkFcB9tyo+H09f7yCiImZItdYNLwQxE268eHFZY2&#10;3PiTxmNqRA7hWKIGl1JfShlrRx5jEXrizF3C4DFlODTSDnjL4b6Tc6UW0mPLucFhT5Wj+nr89hoO&#10;Z7PYjW1FZh/81VSTcaozWj8/TdsliERT+hf/uT9snq/UG9y/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5SPwgAAAN0AAAAPAAAAAAAAAAAAAAAAAJgCAABkcnMvZG93&#10;bnJldi54bWxQSwUGAAAAAAQABAD1AAAAhwMAAAAA&#10;" path="m78,120c155,120,155,,78,,1,,,120,78,120xe" fillcolor="#fcd8be" stroked="f">
                        <v:path arrowok="t" o:connecttype="custom" o:connectlocs="39,60;39,0;39,60" o:connectangles="0,0,0"/>
                      </v:shape>
                      <v:shape id="Freeform 14" o:spid="_x0000_s1037" style="position:absolute;left:948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rz8QA&#10;AADdAAAADwAAAGRycy9kb3ducmV2LnhtbESPQU/DMAyF70j8h8iTuLFkHCZUlk2sAgnttsGFm9OY&#10;plrjVE3oun+PD5O42XrP733e7ObYq4nG3CW2sFoaUMRN8h23Fr4+3x+fQeWC7LFPTBaulGG3vb/b&#10;YOXThY80nUqrJIRzhRZCKUOldW4CRczLNBCL9pPGiEXWsdV+xIuEx14/GbPWETuWhoAD1YGa8+k3&#10;Wjh8u/V+6mpybymeXT27YHpn7cNifn0BVWgu/+bb9YcXfLMS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q8/EAAAA3QAAAA8AAAAAAAAAAAAAAAAAmAIAAGRycy9k&#10;b3ducmV2LnhtbFBLBQYAAAAABAAEAPUAAACJAwAAAAA=&#10;" path="m77,c,,,120,77,120,155,120,155,,77,xe" fillcolor="#fcd8be" stroked="f">
                        <v:path arrowok="t" o:connecttype="custom" o:connectlocs="38,0;38,60;38,0" o:connectangles="0,0,0"/>
                      </v:shape>
                      <v:shape id="Freeform 15" o:spid="_x0000_s1038" style="position:absolute;left:9534;top:5510;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TsIA&#10;AADdAAAADwAAAGRycy9kb3ducmV2LnhtbERPTYvCMBC9C/6HMIKXRdN62JVqFBUFj+ou6HFsxrbY&#10;TGoStf77zcKCt3m8z5nOW1OLBzlfWVaQDhMQxLnVFRcKfr43gzEIH5A11pZJwYs8zGfdzhQzbZ+8&#10;p8chFCKGsM9QQRlCk0np85IM+qFtiCN3sc5giNAVUjt8xnBTy1GSfEqDFceGEhtalZRfD3ejYH92&#10;H+t2edndjmcab5b1Ntivk1L9XruYgAjUhrf4373VcX6SpvD3TTx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6tOwgAAAN0AAAAPAAAAAAAAAAAAAAAAAJgCAABkcnMvZG93&#10;bnJldi54bWxQSwUGAAAAAAQABAD1AAAAhwMAAAAA&#10;" path="m77,c75,,73,1,72,1v,,,,,c,6,2,120,77,120v36,,55,-25,58,-53c135,67,135,67,135,67,138,35,119,,77,xe" fillcolor="#fcd8be" stroked="f">
                        <v:path arrowok="t" o:connecttype="custom" o:connectlocs="39,0;36,1;36,1;39,60;68,34;68,34;39,0" o:connectangles="0,0,0,0,0,0,0"/>
                      </v:shape>
                      <v:shape id="Freeform 16" o:spid="_x0000_s1039" style="position:absolute;left:9547;top:47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I8EA&#10;AADdAAAADwAAAGRycy9kb3ducmV2LnhtbERPS2sCMRC+F/wPYQreaqIHKatR2sWCePNx8TbZTDeL&#10;m8mySdf135tCobf5+J6z3o6+FQP1sQmsYT5TIIirYBuuNVzOX2/vIGJCttgGJg0PirDdTF7WWNhw&#10;5yMNp1SLHMKxQA0upa6QMlaOPMZZ6Igz9x16jynDvpa2x3sO961cKLWUHhvODQ47Kh1Vt9OP13C4&#10;muXn0JRkdsHfTDkap1qj9fR1/FiBSDSmf/Gfe2/zfDVf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kCPBAAAA3QAAAA8AAAAAAAAAAAAAAAAAmAIAAGRycy9kb3du&#10;cmV2LnhtbFBLBQYAAAAABAAEAPUAAACGAwAAAAA=&#10;" path="m78,120c155,120,155,,78,,1,,,120,78,120xe" fillcolor="#fcd8be" stroked="f">
                        <v:path arrowok="t" o:connecttype="custom" o:connectlocs="39,60;39,0;39,60" o:connectangles="0,0,0"/>
                      </v:shape>
                      <v:shape id="Freeform 17" o:spid="_x0000_s1040" style="position:absolute;left:9555;top:6067;width:53;height:58;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2HMMA&#10;AADdAAAADwAAAGRycy9kb3ducmV2LnhtbERPzWoCMRC+F3yHMAUvRRNX1spqFFEED71U+wDDZtys&#10;3UyWTXS3b98Ihd7m4/ud9XZwjXhQF2rPGmZTBYK49KbmSsPX5ThZgggR2WDjmTT8UIDtZvSyxsL4&#10;nj/pcY6VSCEcCtRgY2wLKUNpyWGY+pY4cVffOYwJdpU0HfYp3DUyU2ohHdacGiy2tLdUfp/vToO0&#10;apddD2/z/v24d5f8ln9wlms9fh12KxCRhvgv/nOfTJqvZnN4fp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2HMMAAADdAAAADwAAAAAAAAAAAAAAAACYAgAAZHJzL2Rv&#10;d25yZXYueG1sUEsFBgAAAAAEAAQA9QAAAIgDAAAAAA==&#10;" path="m28,c17,,8,2,,7,16,43,33,80,50,116,105,97,98,,28,xe" fillcolor="#fcd8be" stroked="f">
                        <v:path arrowok="t" o:connecttype="custom" o:connectlocs="14,0;0,4;25,58;14,0" o:connectangles="0,0,0,0"/>
                      </v:shape>
                      <v:shape id="Freeform 18" o:spid="_x0000_s1041" style="position:absolute;left:9654;top:5800;width:51;height:50;visibility:visible;mso-wrap-style:square;v-text-anchor:top" coordsize="1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KWcEA&#10;AADdAAAADwAAAGRycy9kb3ducmV2LnhtbERP24rCMBB9F/yHMIIvsqYVEekayyIIi+Ct+gFDM9uW&#10;NpPSZGv9e7Ow4NscznU26WAa0VPnKssK4nkEgji3uuJCwf22/1iDcB5ZY2OZFDzJQbodjzaYaPvg&#10;K/WZL0QIYZeggtL7NpHS5SUZdHPbEgfux3YGfYBdIXWHjxBuGrmIopU0WHFoKLGlXUl5nf0aBXiu&#10;ZplsLyftrL8eGl3H2bFWajoZvj5BeBr8W/zv/tZhfhQv4e+bcIL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ilnBAAAA3QAAAA8AAAAAAAAAAAAAAAAAmAIAAGRycy9kb3du&#10;cmV2LnhtbFBLBQYAAAAABAAEAPUAAACGAwAAAAA=&#10;" path="m31,c19,,8,4,,9v26,30,51,61,76,91c103,66,88,,31,xe" fillcolor="#fcd8be" stroked="f">
                        <v:path arrowok="t" o:connecttype="custom" o:connectlocs="15,0;0,5;38,50;15,0" o:connectangles="0,0,0,0"/>
                      </v:shape>
                      <v:shape id="Freeform 19" o:spid="_x0000_s1042" style="position:absolute;left:9544;top:42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IV8IA&#10;AADdAAAADwAAAGRycy9kb3ducmV2LnhtbERPTWsCMRC9F/ofwhS8dROFStkapV0sFG+1XrxNNtPN&#10;4maybNJ1/femIHibx/uc1WbynRhpiG1gDfNCgSCug2250XD4+Xx+BRETssUuMGm4UITN+vFhhaUN&#10;Z/6mcZ8akUM4lqjBpdSXUsbakcdYhJ44c79h8JgyHBppBzzncN/JhVJL6bHl3OCwp8pRfdr/eQ27&#10;o1l+jG1FZhv8yVSTcaozWs+epvc3EImmdBff3F82z1fz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hXwgAAAN0AAAAPAAAAAAAAAAAAAAAAAJgCAABkcnMvZG93&#10;bnJldi54bWxQSwUGAAAAAAQABAD1AAAAhwMAAAAA&#10;" path="m77,c,,,120,77,120,154,120,155,,77,xe" fillcolor="#fcd8be" stroked="f">
                        <v:path arrowok="t" o:connecttype="custom" o:connectlocs="39,0;39,60;39,0" o:connectangles="0,0,0"/>
                      </v:shape>
                      <v:shape id="Freeform 20" o:spid="_x0000_s1043" style="position:absolute;left:9451;top:517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IMEA&#10;AADdAAAADwAAAGRycy9kb3ducmV2LnhtbERPTWsCMRC9F/wPYYTeamIPS1mNoosF6a22F2+TzbhZ&#10;3EyWTVzXf98UCr3N433Oejv5Tow0xDawhuVCgSCug2250fD99f7yBiImZItdYNLwoAjbzexpjaUN&#10;d/6k8ZQakUM4lqjBpdSXUsbakce4CD1x5i5h8JgyHBppB7zncN/JV6UK6bHl3OCwp8pRfT3dvIaP&#10;syn2Y1uROQR/NdVknOqM1s/zabcCkWhK/+I/99Hm+WpZ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liDBAAAA3QAAAA8AAAAAAAAAAAAAAAAAmAIAAGRycy9kb3du&#10;cmV2LnhtbFBLBQYAAAAABAAEAPUAAACGAwAAAAA=&#10;" path="m78,120c155,120,155,,78,,,,,120,78,120xe" fillcolor="#fcd8be" stroked="f">
                        <v:path arrowok="t" o:connecttype="custom" o:connectlocs="39,61;39,0;39,61" o:connectangles="0,0,0"/>
                      </v:shape>
                      <v:shape id="Freeform 21" o:spid="_x0000_s1044" style="position:absolute;left:9531;top:40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u8EA&#10;AADdAAAADwAAAGRycy9kb3ducmV2LnhtbERPTWsCMRC9F/wPYQRvNdGDLatRdLEgvdX20ttkM24W&#10;N5Nlk67rvzeFQm/zeJ+z2Y2+FQP1sQmsYTFXIIirYBuuNXx9vj2/gogJ2WIbmDTcKcJuO3naYGHD&#10;jT9oOKda5BCOBWpwKXWFlLFy5DHOQ0ecuUvoPaYM+1raHm853LdyqdRKemw4NzjsqHRUXc8/XsP7&#10;t1kdhqYkcwz+asrRONUarWfTcb8GkWhM/+I/98nm+Wrx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M7vBAAAA3QAAAA8AAAAAAAAAAAAAAAAAmAIAAGRycy9kb3du&#10;cmV2LnhtbFBLBQYAAAAABAAEAPUAAACGAwAAAAA=&#10;" path="m77,c,,,120,77,120,155,120,155,,77,xe" fillcolor="#fcd8be" stroked="f">
                        <v:path arrowok="t" o:connecttype="custom" o:connectlocs="38,0;38,60;38,0" o:connectangles="0,0,0"/>
                      </v:shape>
                      <v:shape id="Freeform 22" o:spid="_x0000_s1045" style="position:absolute;left:9601;top:5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nycQA&#10;AADdAAAADwAAAGRycy9kb3ducmV2LnhtbESPQU/DMAyF70j8h8iTuLFkHCZUlk2sAgnttsGFm9OY&#10;plrjVE3oun+PD5O42XrP733e7ObYq4nG3CW2sFoaUMRN8h23Fr4+3x+fQeWC7LFPTBaulGG3vb/b&#10;YOXThY80nUqrJIRzhRZCKUOldW4CRczLNBCL9pPGiEXWsdV+xIuEx14/GbPWETuWhoAD1YGa8+k3&#10;Wjh8u/V+6mpybymeXT27YHpn7cNifn0BVWgu/+bb9YcXfLMS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p8nEAAAA3QAAAA8AAAAAAAAAAAAAAAAAmAIAAGRycy9k&#10;b3ducmV2LnhtbFBLBQYAAAAABAAEAPUAAACJAwAAAAA=&#10;" path="m78,c,,,120,78,120,155,120,155,,78,xe" fillcolor="#fcd8be" stroked="f">
                        <v:path arrowok="t" o:connecttype="custom" o:connectlocs="39,0;39,60;39,0" o:connectangles="0,0,0"/>
                      </v:shape>
                      <v:shape id="Freeform 23" o:spid="_x0000_s1046" style="position:absolute;left:9564;top:527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U8UA&#10;AADdAAAADwAAAGRycy9kb3ducmV2LnhtbERPTUvDQBC9F/wPywi9iNm0haIxmyJqixRaNHrxNmTH&#10;JJidjbvbJP57VxB6m8f7nHwzmU4M5HxrWcEiSUEQV1a3XCt4f9te34DwAVljZ5kU/JCHTXExyzHT&#10;duRXGspQixjCPkMFTQh9JqWvGjLoE9sTR+7TOoMhQldL7XCM4aaTyzRdS4Mtx4YGe3poqPoqT0bB&#10;8fGjH1aHp1G/lHu3pt2331+hUvPL6f4ORKApnMX/7mcd56eLW/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OpTxQAAAN0AAAAPAAAAAAAAAAAAAAAAAJgCAABkcnMv&#10;ZG93bnJldi54bWxQSwUGAAAAAAQABAD1AAAAigMAAAAA&#10;" path="m77,c,,,120,77,120,154,120,154,,77,xe" fillcolor="#fcd8be" stroked="f">
                        <v:path arrowok="t" o:connecttype="custom" o:connectlocs="39,0;39,60;39,0" o:connectangles="0,0,0"/>
                      </v:shape>
                      <v:shape id="Freeform 24" o:spid="_x0000_s1047" style="position:absolute;left:9591;top:43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hcsQA&#10;AADdAAAADwAAAGRycy9kb3ducmV2LnhtbESPQU/DMAyF70j8h8hI3FiyHSZUlk2sGhLajcGFm9OY&#10;plrjVE3Wdf8eH5C42XrP733e7ObYq4nG3CW2sFwYUMRN8h23Fr4+356eQeWC7LFPTBZulGG3vb/b&#10;YOXTlT9oOpVWSQjnCi2EUoZK69wEipgXaSAW7SeNEYusY6v9iFcJj71eGbPWETuWhoAD1YGa8+kS&#10;LRy/3Xo/dTW5Q4pnV88umN5Z+/gwv76AKjSXf/Pf9bsXfLM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YXLEAAAA3QAAAA8AAAAAAAAAAAAAAAAAmAIAAGRycy9k&#10;b3ducmV2LnhtbFBLBQYAAAAABAAEAPUAAACJAwAAAAA=&#10;" path="m77,c,,,120,77,120,155,120,155,,77,xe" fillcolor="#fcd8be" stroked="f">
                        <v:path arrowok="t" o:connecttype="custom" o:connectlocs="38,0;38,60;38,0" o:connectangles="0,0,0"/>
                      </v:shape>
                      <v:shape id="Freeform 25" o:spid="_x0000_s1048" style="position:absolute;left:9669;top:546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h88IA&#10;AADdAAAADwAAAGRycy9kb3ducmV2LnhtbERPS4vCMBC+C/sfwix4kTXVg5ZqlFUUPPpY2D2OzdgW&#10;m0k3iVr/vREEb/PxPWc6b00truR8ZVnBoJ+AIM6trrhQ8HNYf6UgfEDWWFsmBXfyMJ99dKaYaXvj&#10;HV33oRAxhH2GCsoQmkxKn5dk0PdtQxy5k3UGQ4SukNrhLYabWg6TZCQNVhwbSmxoWVJ+3l+Mgt3R&#10;9Vbt4rT9/z1Sul7Um2DHf0p1P9vvCYhAbXiLX+6NjvOT4Q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2HzwgAAAN0AAAAPAAAAAAAAAAAAAAAAAJgCAABkcnMvZG93&#10;bnJldi54bWxQSwUGAAAAAAQABAD1AAAAhwMAAAAA&#10;" path="m60,c25,,5,26,3,54v,,,,,c,82,15,113,48,119v,,,,,c52,120,56,120,60,120,138,120,138,,60,xe" fillcolor="#fcd8be" stroked="f">
                        <v:path arrowok="t" o:connecttype="custom" o:connectlocs="30,0;2,27;2,27;24,60;24,60;30,60;30,0" o:connectangles="0,0,0,0,0,0,0"/>
                      </v:shape>
                      <v:shape id="Freeform 26" o:spid="_x0000_s1049" style="position:absolute;left:9944;top:48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yn8QA&#10;AADdAAAADwAAAGRycy9kb3ducmV2LnhtbERPS2vCQBC+F/oflin0UnTTFESiq5S+KIKi0Yu3ITsm&#10;wexsurtN4r93hUJv8/E9Z74cTCM6cr62rOB5nIAgLqyuuVRw2H+OpiB8QNbYWCYFF/KwXNzfzTHT&#10;tucddXkoRQxhn6GCKoQ2k9IXFRn0Y9sSR+5kncEQoSuldtjHcNPINEkm0mDNsaHClt4qKs75r1Gw&#10;eT+23cv6o9fbfOUm9PXjV0+o1OPD8DoDEWgI/+I/97eO85M0h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p/EAAAA3QAAAA8AAAAAAAAAAAAAAAAAmAIAAGRycy9k&#10;b3ducmV2LnhtbFBLBQYAAAAABAAEAPUAAACJAwAAAAA=&#10;" path="m77,120c154,120,154,,77,,,,,120,77,120xe" fillcolor="#fcd8be" stroked="f">
                        <v:path arrowok="t" o:connecttype="custom" o:connectlocs="39,60;39,0;39,60" o:connectangles="0,0,0"/>
                      </v:shape>
                      <v:shape id="Freeform 27" o:spid="_x0000_s1050" style="position:absolute;left:9814;top:468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XBMQA&#10;AADdAAAADwAAAGRycy9kb3ducmV2LnhtbERPS2vCQBC+C/6HZQQvUjdVEEldpfhChJaa9tLbkJ0m&#10;odnZdHdN0n/fLQje5uN7zmrTm1q05HxlWcHjNAFBnFtdcaHg4/3wsAThA7LG2jIp+CUPm/VwsMJU&#10;244v1GahEDGEfYoKyhCaVEqfl2TQT21DHLkv6wyGCF0htcMuhptazpJkIQ1WHBtKbGhbUv6dXY2C&#10;191n085f9p1+y85uQccff56gUuNR//wEIlAf7uKb+6Tj/GQ2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FwTEAAAA3QAAAA8AAAAAAAAAAAAAAAAAmAIAAGRycy9k&#10;b3ducmV2LnhtbFBLBQYAAAAABAAEAPUAAACJAwAAAAA=&#10;" path="m77,120c154,120,154,,77,,,,,120,77,120xe" fillcolor="#fcd8be" stroked="f">
                        <v:path arrowok="t" o:connecttype="custom" o:connectlocs="39,60;39,0;39,60" o:connectangles="0,0,0"/>
                      </v:shape>
                      <v:shape id="Freeform 28" o:spid="_x0000_s1051" style="position:absolute;left:9821;top:42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ccEA&#10;AADdAAAADwAAAGRycy9kb3ducmV2LnhtbERPTWsCMRC9F/wPYYTeaqKIyNYo7WJBelN76W2ymW4W&#10;N5Nlk67bf98Igrd5vM/Z7EbfioH62ATWMJ8pEMRVsA3XGr7OHy9rEDEhW2wDk4Y/irDbTp42WNhw&#10;5SMNp1SLHMKxQA0upa6QMlaOPMZZ6Igz9xN6jynDvpa2x2sO961cKLWSHhvODQ47Kh1Vl9Ov1/D5&#10;bVbvQ1OS2Qd/MeVonGqN1s/T8e0VRKIxPcR398Hm+Wqxh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3HBAAAA3QAAAA8AAAAAAAAAAAAAAAAAmAIAAGRycy9kb3du&#10;cmV2LnhtbFBLBQYAAAAABAAEAPUAAACGAwAAAAA=&#10;" path="m78,120c155,120,155,,78,,,,,120,78,120xe" fillcolor="#fcd8be" stroked="f">
                        <v:path arrowok="t" o:connecttype="custom" o:connectlocs="39,60;39,0;39,60" o:connectangles="0,0,0"/>
                      </v:shape>
                      <v:shape id="Freeform 29" o:spid="_x0000_s1052" style="position:absolute;left:9637;top:5640;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NicQA&#10;AADdAAAADwAAAGRycy9kb3ducmV2LnhtbERPTWvCQBC9C/6HZYTe6kZLpYmuIgFLDm2xKuhxzI5J&#10;MDsbsluT/vuuUPA2j/c5i1VvanGj1lWWFUzGEQji3OqKCwWH/eb5DYTzyBpry6TglxyslsPBAhNt&#10;O/6m284XIoSwS1BB6X2TSOnykgy6sW2IA3exrUEfYFtI3WIXwk0tp1E0kwYrDg0lNpSWlF93P0aB&#10;yz7i0/blmPVN/O6/0s1nd05jpZ5G/XoOwlPvH+J/d6bD/Gj6Cv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YnEAAAA3QAAAA8AAAAAAAAAAAAAAAAAmAIAAGRycy9k&#10;b3ducmV2LnhtbFBLBQYAAAAABAAEAPUAAACJAwAAAAA=&#10;" path="m129,31c123,24,117,17,111,10,102,4,91,,78,,1,,,120,78,120v52,,69,-54,51,-89xe" fillcolor="#fcd8be" stroked="f">
                        <v:path arrowok="t" o:connecttype="custom" o:connectlocs="65,16;56,5;39,0;39,60;65,16" o:connectangles="0,0,0,0,0"/>
                      </v:shape>
                      <v:shape id="Freeform 30" o:spid="_x0000_s1053" style="position:absolute;left:9774;top:55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ncEA&#10;AADdAAAADwAAAGRycy9kb3ducmV2LnhtbERPTWsCMRC9F/wPYQq91aQelrIaRRcL0pu2F2+TzbhZ&#10;3EyWTbqu/94UCr3N433OajP5Tow0xDawhre5AkFcB9tyo+H76+P1HURMyBa7wKThThE269nTCksb&#10;bnyk8ZQakUM4lqjBpdSXUsbakcc4Dz1x5i5h8JgyHBppB7zlcN/JhVKF9NhybnDYU+Wovp5+vIbP&#10;syl2Y1uR2Qd/NdVknOqM1i/P03YJItGU/sV/7oPN89Wi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J3BAAAA3QAAAA8AAAAAAAAAAAAAAAAAmAIAAGRycy9kb3du&#10;cmV2LnhtbFBLBQYAAAAABAAEAPUAAACGAwAAAAA=&#10;" path="m77,120c154,120,155,,77,,,,,120,77,120xe" fillcolor="#fcd8be" stroked="f">
                        <v:path arrowok="t" o:connecttype="custom" o:connectlocs="39,60;39,0;39,60" o:connectangles="0,0,0"/>
                      </v:shape>
                      <v:shape id="Freeform 31" o:spid="_x0000_s1054" style="position:absolute;left:8557;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5BsIA&#10;AADdAAAADwAAAGRycy9kb3ducmV2LnhtbERPPW/CMBDdkfgP1iF1IzYMtEoxqI1AqthKu3Q7x9c4&#10;Ij5HsQnpv6+RKnW7p/d52/3kOzHSENvAGlaFAkFcB9tyo+Hz47h8AhETssUuMGn4oQj73Xy2xdKG&#10;G7/TeE6NyCEcS9TgUupLKWPtyGMsQk+cue8weEwZDo20A95yuO/kWqmN9NhybnDYU+WovpyvXsPp&#10;y2xex7Yicwj+YqrJONUZrR8W08sziERT+hf/ud9snq/Wj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fkGwgAAAN0AAAAPAAAAAAAAAAAAAAAAAJgCAABkcnMvZG93&#10;bnJldi54bWxQSwUGAAAAAAQABAD1AAAAhwMAAAAA&#10;" path="m78,c1,,,120,78,120,155,120,155,,78,xe" fillcolor="#fcd8be" stroked="f">
                        <v:path arrowok="t" o:connecttype="custom" o:connectlocs="39,0;39,60;39,0" o:connectangles="0,0,0"/>
                      </v:shape>
                      <v:shape id="Freeform 32" o:spid="_x0000_s1055" style="position:absolute;left:9964;top:4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dccA&#10;AADdAAAADwAAAGRycy9kb3ducmV2LnhtbESPQUvDQBCF74L/YRmhF7GbViiSdltE21IKisZevA3Z&#10;MQlmZ9PdbRL/vXMQvM3w3rz3zWozulb1FGLj2cBsmoEiLr1tuDJw+tjdPYCKCdli65kM/FCEzfr6&#10;aoW59QO/U1+kSkkIxxwN1Cl1udaxrMlhnPqOWLQvHxwmWUOlbcBBwl2r51m20A4bloYaO3qqqfwu&#10;Ls7A6/Nn19+/bAf7VhzDgvbneLxFYyY34+MSVKIx/Zv/rg9W8LO5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EhXXHAAAA3QAAAA8AAAAAAAAAAAAAAAAAmAIAAGRy&#10;cy9kb3ducmV2LnhtbFBLBQYAAAAABAAEAPUAAACMAwAAAAA=&#10;" path="m77,120c154,120,154,,77,,,,,120,77,120xe" fillcolor="#fcd8be" stroked="f">
                        <v:path arrowok="t" o:connecttype="custom" o:connectlocs="39,60;39,0;39,60" o:connectangles="0,0,0"/>
                      </v:shape>
                      <v:shape id="Freeform 33" o:spid="_x0000_s1056" style="position:absolute;left:9474;top:5640;width:67;height:60;visibility:visible;mso-wrap-style:square;v-text-anchor:top" coordsize="1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6sMA&#10;AADdAAAADwAAAGRycy9kb3ducmV2LnhtbERPS2sCMRC+F/wPYQRvNfGBj61RRCn0Jj4OHofNdHdx&#10;M1k20Y399U2h4G0+vuesNtHW4kGtrxxrGA0VCOLcmYoLDZfz5/sChA/IBmvHpOFJHjbr3tsKM+M6&#10;PtLjFAqRQthnqKEMocmk9HlJFv3QNcSJ+3atxZBgW0jTYpfCbS3HSs2kxYpTQ4kN7UrKb6e71XCY&#10;272ddMvFdLY//FzV+Rmncaf1oB+3HyACxfAS/7u/TJqvxkv4+y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3M6sMAAADdAAAADwAAAAAAAAAAAAAAAACYAgAAZHJzL2Rv&#10;d25yZXYueG1sUEsFBgAAAAAEAAQA9QAAAIgDAAAAAA==&#10;" path="m77,119v33,,51,-21,57,-45c111,49,88,25,65,,,12,4,119,77,119xe" fillcolor="#fcd8be" stroked="f">
                        <v:path arrowok="t" o:connecttype="custom" o:connectlocs="39,60;67,37;33,0;39,60" o:connectangles="0,0,0,0"/>
                      </v:shape>
                      <v:shape id="Freeform 34" o:spid="_x0000_s1057" style="position:absolute;left:9864;top:38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frscA&#10;AADdAAAADwAAAGRycy9kb3ducmV2LnhtbESPQUvDQBCF7wX/wzJCL2I3tlAk7baItkUKisZevA3Z&#10;MQlmZ+PuNon/3jkIvc3w3rz3zXo7ulb1FGLj2cDdLANFXHrbcGXg9LG/vQcVE7LF1jMZ+KUI283V&#10;ZI259QO/U1+kSkkIxxwN1Cl1udaxrMlhnPmOWLQvHxwmWUOlbcBBwl2r51m21A4bloYaO3qsqfwu&#10;zs7A69Nn1y9edoN9K45hSYefeLxBY6bX48MKVKIxXcz/189W8LOF8Ms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H67HAAAA3QAAAA8AAAAAAAAAAAAAAAAAmAIAAGRy&#10;cy9kb3ducmV2LnhtbFBLBQYAAAAABAAEAPUAAACMAwAAAAA=&#10;" path="m77,c,,,120,77,120,154,120,154,,77,xe" fillcolor="#fcd8be" stroked="f">
                        <v:path arrowok="t" o:connecttype="custom" o:connectlocs="39,0;39,60;39,0" o:connectangles="0,0,0"/>
                      </v:shape>
                      <v:shape id="Freeform 35" o:spid="_x0000_s1058" style="position:absolute;left:9744;top:5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NMIA&#10;AADdAAAADwAAAGRycy9kb3ducmV2LnhtbERPTWsCMRC9F/ofwhS8dRMt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I0wgAAAN0AAAAPAAAAAAAAAAAAAAAAAJgCAABkcnMvZG93&#10;bnJldi54bWxQSwUGAAAAAAQABAD1AAAAhwMAAAAA&#10;" path="m77,c,,,120,77,120,154,120,155,,77,xe" fillcolor="#fcd8be" stroked="f">
                        <v:path arrowok="t" o:connecttype="custom" o:connectlocs="39,0;39,60;39,0" o:connectangles="0,0,0"/>
                      </v:shape>
                      <v:shape id="Freeform 36" o:spid="_x0000_s1059" style="position:absolute;left:9841;top:40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Q8EA&#10;AADdAAAADwAAAGRycy9kb3ducmV2LnhtbERPTWsCMRC9F/wPYYTeaqKC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zEPBAAAA3QAAAA8AAAAAAAAAAAAAAAAAmAIAAGRycy9kb3du&#10;cmV2LnhtbFBLBQYAAAAABAAEAPUAAACGAwAAAAA=&#10;" path="m78,120c155,120,155,,78,,,,,120,78,120xe" fillcolor="#fcd8be" stroked="f">
                        <v:path arrowok="t" o:connecttype="custom" o:connectlocs="39,60;39,0;39,60" o:connectangles="0,0,0"/>
                      </v:shape>
                      <v:shape id="Freeform 37" o:spid="_x0000_s1060" style="position:absolute;left:9691;top:384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2MIA&#10;AADdAAAADwAAAGRycy9kb3ducmV2LnhtbERPTWsCMRC9C/6HMEJvbqKC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2nYwgAAAN0AAAAPAAAAAAAAAAAAAAAAAJgCAABkcnMvZG93&#10;bnJldi54bWxQSwUGAAAAAAQABAD1AAAAhwMAAAAA&#10;" path="m77,c,,,120,77,120,155,120,155,,77,xe" fillcolor="#fcd8be" stroked="f">
                        <v:path arrowok="t" o:connecttype="custom" o:connectlocs="38,0;38,60;38,0" o:connectangles="0,0,0"/>
                      </v:shape>
                      <v:shape id="Freeform 38" o:spid="_x0000_s1061" style="position:absolute;left:9687;top:40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xrMIA&#10;AADdAAAADwAAAGRycy9kb3ducmV2LnhtbERPS2sCMRC+C/0PYQq9aeIDKatRdKlQvNX20ttkM24W&#10;N5Nlk67bf98UCr3Nx/ec7X70rRioj01gDfOZAkFcBdtwreHj/TR9BhETssU2MGn4pgj73cNki4UN&#10;d36j4ZJqkUM4FqjBpdQVUsbKkcc4Cx1x5q6h95gy7Gtpe7zncN/KhVJr6bHh3OCwo9JRdbt8eQ3n&#10;T7M+Dk1J5iX4mylH41RrtH56HA8bEInG9C/+c7/aPF8t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vGswgAAAN0AAAAPAAAAAAAAAAAAAAAAAJgCAABkcnMvZG93&#10;bnJldi54bWxQSwUGAAAAAAQABAD1AAAAhwMAAAAA&#10;" path="m78,120c155,120,155,,78,,1,,,120,78,120xe" fillcolor="#fcd8be" stroked="f">
                        <v:path arrowok="t" o:connecttype="custom" o:connectlocs="39,60;39,0;39,60" o:connectangles="0,0,0"/>
                      </v:shape>
                      <v:shape id="Freeform 39" o:spid="_x0000_s1062" style="position:absolute;left:963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N8IA&#10;AADdAAAADwAAAGRycy9kb3ducmV2LnhtbERPTWsCMRC9C/0PYQq9aaKilNUoulQo3mp76W2yGTeL&#10;m8mySdftv28Khd7m8T5nux99KwbqYxNYw3ymQBBXwTZca/h4P02fQcSEbLENTBq+KcJ+9zDZYmHD&#10;nd9ouKRa5BCOBWpwKXWFlLFy5DHOQkecuWvoPaYM+1raHu853LdyodRaemw4NzjsqHRU3S5fXsP5&#10;06yPQ1OSeQn+ZsrRONUarZ8ex8MGRKIx/Yv/3K82z1fLF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lQ3wgAAAN0AAAAPAAAAAAAAAAAAAAAAAJgCAABkcnMvZG93&#10;bnJldi54bWxQSwUGAAAAAAQABAD1AAAAhwMAAAAA&#10;" path="m78,120c155,120,155,,78,,1,,,120,78,120xe" fillcolor="#fcd8be" stroked="f">
                        <v:path arrowok="t" o:connecttype="custom" o:connectlocs="39,60;39,0;39,60" o:connectangles="0,0,0"/>
                      </v:shape>
                      <v:shape id="Freeform 40" o:spid="_x0000_s1063" style="position:absolute;left:9697;top:42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KQMIA&#10;AADdAAAADwAAAGRycy9kb3ducmV2LnhtbERPTWsCMRC9F/ofwhR6q4kt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pAwgAAAN0AAAAPAAAAAAAAAAAAAAAAAJgCAABkcnMvZG93&#10;bnJldi54bWxQSwUGAAAAAAQABAD1AAAAhwMAAAAA&#10;" path="m78,c1,,,120,78,120,155,120,155,,78,xe" fillcolor="#fcd8be" stroked="f">
                        <v:path arrowok="t" o:connecttype="custom" o:connectlocs="39,0;39,60;39,0" o:connectangles="0,0,0"/>
                      </v:shape>
                      <v:shape id="Freeform 41" o:spid="_x0000_s1064" style="position:absolute;left:9461;top:44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v28IA&#10;AADdAAAADwAAAGRycy9kb3ducmV2LnhtbERPTWsCMRC9F/ofwhS81aQK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G/bwgAAAN0AAAAPAAAAAAAAAAAAAAAAAJgCAABkcnMvZG93&#10;bnJldi54bWxQSwUGAAAAAAQABAD1AAAAhwMAAAAA&#10;" path="m77,c,,,120,77,120,155,120,155,,77,xe" fillcolor="#fcd8be" stroked="f">
                        <v:path arrowok="t" o:connecttype="custom" o:connectlocs="38,0;38,60;38,0" o:connectangles="0,0,0"/>
                      </v:shape>
                      <v:shape id="Freeform 42" o:spid="_x0000_s1065" style="position:absolute;left:9487;top:50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7qcQA&#10;AADdAAAADwAAAGRycy9kb3ducmV2LnhtbESPQU/DMAyF70j7D5GRuLEEk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6nEAAAA3QAAAA8AAAAAAAAAAAAAAAAAmAIAAGRycy9k&#10;b3ducmV2LnhtbFBLBQYAAAAABAAEAPUAAACJAwAAAAA=&#10;" path="m78,120c155,120,155,,78,,1,,,120,78,120xe" fillcolor="#fcd8be" stroked="f">
                        <v:path arrowok="t" o:connecttype="custom" o:connectlocs="39,60;39,0;39,60" o:connectangles="0,0,0"/>
                      </v:shape>
                      <v:shape id="Freeform 43" o:spid="_x0000_s1066" style="position:absolute;left:9711;top:44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eMsIA&#10;AADdAAAADwAAAGRycy9kb3ducmV2LnhtbERPTWsCMRC9F/ofwhS81aQK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14ywgAAAN0AAAAPAAAAAAAAAAAAAAAAAJgCAABkcnMvZG93&#10;bnJldi54bWxQSwUGAAAAAAQABAD1AAAAhwMAAAAA&#10;" path="m77,c,,,120,77,120,155,120,155,,77,xe" fillcolor="#fcd8be" stroked="f">
                        <v:path arrowok="t" o:connecttype="custom" o:connectlocs="38,0;38,60;38,0" o:connectangles="0,0,0"/>
                      </v:shape>
                      <v:shape id="Freeform 44" o:spid="_x0000_s1067" style="position:absolute;left:970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E0sQA&#10;AADdAAAADwAAAGRycy9kb3ducmV2LnhtbESPQU/DMAyF70j7D5GRuLEEh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hNLEAAAA3QAAAA8AAAAAAAAAAAAAAAAAmAIAAGRycy9k&#10;b3ducmV2LnhtbFBLBQYAAAAABAAEAPUAAACJAwAAAAA=&#10;" path="m78,120c155,120,155,,78,,1,,,120,78,120xe" fillcolor="#fcd8be" stroked="f">
                        <v:path arrowok="t" o:connecttype="custom" o:connectlocs="39,60;39,0;39,60" o:connectangles="0,0,0"/>
                      </v:shape>
                      <v:shape id="Freeform 45" o:spid="_x0000_s1068" style="position:absolute;left:958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hScIA&#10;AADdAAAADwAAAGRycy9kb3ducmV2LnhtbERPTWsCMRC9F/ofwhS8dROl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yFJwgAAAN0AAAAPAAAAAAAAAAAAAAAAAJgCAABkcnMvZG93&#10;bnJldi54bWxQSwUGAAAAAAQABAD1AAAAhwMAAAAA&#10;" path="m78,c1,,,120,78,120,155,120,155,,78,xe" fillcolor="#fcd8be" stroked="f">
                        <v:path arrowok="t" o:connecttype="custom" o:connectlocs="39,0;39,60;39,0" o:connectangles="0,0,0"/>
                      </v:shape>
                      <v:shape id="Freeform 46" o:spid="_x0000_s1069" style="position:absolute;left:9397;top:60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PsEA&#10;AADdAAAADwAAAGRycy9kb3ducmV2LnhtbERPTWsCMRC9F/wPYYTeaqKI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vz7BAAAA3QAAAA8AAAAAAAAAAAAAAAAAmAIAAGRycy9kb3du&#10;cmV2LnhtbFBLBQYAAAAABAAEAPUAAACGAwAAAAA=&#10;" path="m78,120c155,120,155,,78,,1,,,120,78,120xe" fillcolor="#fcd8be" stroked="f">
                        <v:path arrowok="t" o:connecttype="custom" o:connectlocs="39,60;39,0;39,60" o:connectangles="0,0,0"/>
                      </v:shape>
                      <v:shape id="Freeform 47" o:spid="_x0000_s1070" style="position:absolute;left:9431;top:48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pcIA&#10;AADdAAAADwAAAGRycy9kb3ducmV2LnhtbERPS2sCMRC+C/0PYQq9aeIDKatRdKlQvNX20ttkM24W&#10;N5Nlk67bf98UCr3Nx/ec7X70rRioj01gDfOZAkFcBdtwreHj/TR9BhETssU2MGn4pgj73cNki4UN&#10;d36j4ZJqkUM4FqjBpdQVUsbKkcc4Cx1x5q6h95gy7Gtpe7zncN/KhVJr6bHh3OCwo9JRdbt8eQ3n&#10;T7M+Dk1J5iX4mylH41RrtH56HA8bEInG9C/+c7/aPF+tl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RqlwgAAAN0AAAAPAAAAAAAAAAAAAAAAAJgCAABkcnMvZG93&#10;bnJldi54bWxQSwUGAAAAAAQABAD1AAAAhwMAAAAA&#10;" path="m77,120c155,120,155,,77,,,,,120,77,120xe" fillcolor="#fcd8be" stroked="f">
                        <v:path arrowok="t" o:connecttype="custom" o:connectlocs="38,60;38,0;38,60" o:connectangles="0,0,0"/>
                      </v:shape>
                      <v:shape id="Freeform 48" o:spid="_x0000_s1071" style="position:absolute;left:9424;top:47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C0cIA&#10;AADdAAAADwAAAGRycy9kb3ducmV2LnhtbERPTWsCMRC9C/6HMEJvbqKI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RwgAAAN0AAAAPAAAAAAAAAAAAAAAAAJgCAABkcnMvZG93&#10;bnJldi54bWxQSwUGAAAAAAQABAD1AAAAhwMAAAAA&#10;" path="m77,120c154,120,155,,77,,,,,120,77,120xe" fillcolor="#fcd8be" stroked="f">
                        <v:path arrowok="t" o:connecttype="custom" o:connectlocs="39,61;39,0;39,61" o:connectangles="0,0,0"/>
                      </v:shape>
                      <v:shape id="Freeform 49" o:spid="_x0000_s1072" style="position:absolute;left:9433;top:6481;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ArsMA&#10;AADdAAAADwAAAGRycy9kb3ducmV2LnhtbERPzWrCQBC+F/oOyxS81U2rFU1dpQSKgoei7QOM2WkS&#10;zM6G3TFJ374rFHqbj+931tvRtaqnEBvPBp6mGSji0tuGKwNfn++PS1BRkC22nsnAD0XYbu7v1phb&#10;P/CR+pNUKoVwzNFALdLlWseyJodx6jvixH374FASDJW2AYcU7lr9nGUL7bDh1FBjR0VN5eV0dQZ2&#10;sor9sJTqwEV5vRRh9nFudsZMHsa3V1BCo/yL/9x7m+Zn8xe4fZNO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ArsMAAADdAAAADwAAAAAAAAAAAAAAAACYAgAAZHJzL2Rv&#10;d25yZXYueG1sUEsFBgAAAAAEAAQA9QAAAIgDAAAAAA==&#10;" path="m1,54v,,,,,c,72,5,90,17,103,13,91,10,80,6,69v4,11,7,22,11,34c26,113,40,120,59,120,136,120,137,,59,,23,,4,26,1,54xe" fillcolor="#fcd8be" stroked="f">
                        <v:path arrowok="t" o:connecttype="custom" o:connectlocs="1,27;1,27;9,52;3,35;9,52;30,60;30,0;1,27" o:connectangles="0,0,0,0,0,0,0,0"/>
                      </v:shape>
                      <v:shape id="Freeform 50" o:spid="_x0000_s1073" style="position:absolute;left:9447;top:43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5PcIA&#10;AADdAAAADwAAAGRycy9kb3ducmV2LnhtbERPTWsCMRC9F/ofwhR6q4ml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k9wgAAAN0AAAAPAAAAAAAAAAAAAAAAAJgCAABkcnMvZG93&#10;bnJldi54bWxQSwUGAAAAAAQABAD1AAAAhwMAAAAA&#10;" path="m78,120c155,120,155,,78,,1,,,120,78,120xe" fillcolor="#fcd8be" stroked="f">
                        <v:path arrowok="t" o:connecttype="custom" o:connectlocs="39,60;39,0;39,60" o:connectangles="0,0,0"/>
                      </v:shape>
                      <v:shape id="Freeform 51" o:spid="_x0000_s1074" style="position:absolute;left:954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psIA&#10;AADdAAAADwAAAGRycy9kb3ducmV2LnhtbERPTWsCMRC9F/ofwhS81aQi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ymwgAAAN0AAAAPAAAAAAAAAAAAAAAAAJgCAABkcnMvZG93&#10;bnJldi54bWxQSwUGAAAAAAQABAD1AAAAhwMAAAAA&#10;" path="m78,120c155,120,155,,78,,1,,,120,78,120xe" fillcolor="#fcd8be" stroked="f">
                        <v:path arrowok="t" o:connecttype="custom" o:connectlocs="39,60;39,0;39,60" o:connectangles="0,0,0"/>
                      </v:shape>
                      <v:shape id="Freeform 52" o:spid="_x0000_s1075" style="position:absolute;left:9411;top:6628;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28cA&#10;AADdAAAADwAAAGRycy9kb3ducmV2LnhtbESPS0sDQRCE74L/YWjBWzIbkSibTIIIiicliXkce3d6&#10;H2SnZ5kZkzW/3j4EvHVT1VVfz5eD69SJQmw9G5iMM1DEpbct1wa+N2+jZ1AxIVvsPJOBX4qwXNze&#10;zDG3/swrOq1TrSSEY44GmpT6XOtYNuQwjn1PLFrlg8Mka6i1DXiWcNfphyybaoctS0ODPb02VB7X&#10;P87Agfy06i41f24nVVHs9uHr/akw5v5ueJmBSjSkf/P1+sMKfvYo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0rdvHAAAA3QAAAA8AAAAAAAAAAAAAAAAAmAIAAGRy&#10;cy9kb3ducmV2LnhtbFBLBQYAAAAABAAEAPUAAACMAwAAAAA=&#10;" path="m78,120v20,,35,-9,45,-22c123,98,123,98,123,98v,,,,,c123,98,123,98,123,98v,,,,,c128,92,131,85,133,78v,-2,-1,-4,-1,-6c132,74,133,76,133,78v6,-22,1,-47,-15,-63c121,27,124,38,126,49,124,38,121,27,118,16,109,6,95,,78,,73,,69,,65,1v,,,,,c,13,4,120,78,120xe" fillcolor="#fcd8be" stroked="f">
                        <v:path arrowok="t" o:connecttype="custom" o:connectlocs="39,60;61,49;61,49;61,49;61,49;61,49;66,39;66,36;66,39;59,8;63,25;59,8;39,0;32,1;32,1;39,60" o:connectangles="0,0,0,0,0,0,0,0,0,0,0,0,0,0,0,0"/>
                      </v:shape>
                      <v:shape id="Freeform 53" o:spid="_x0000_s1076" style="position:absolute;left:9514;top:350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TsUA&#10;AADdAAAADwAAAGRycy9kb3ducmV2LnhtbERPTWvCQBC9F/wPywi9lLqxLVKjq4i2pQhKG714G7Jj&#10;EszOxt1tkv77bqHQ2zze58yXvalFS85XlhWMRwkI4tzqigsFx8Pr/TMIH5A11pZJwTd5WC4GN3NM&#10;te34k9osFCKGsE9RQRlCk0rp85IM+pFtiCN3ts5giNAVUjvsYrip5UOSTKTBimNDiQ2tS8ov2ZdR&#10;sN+cmvZx99Lpj2zrJvR29ds7VOp22K9mIAL14V/8537XcX7yNI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8VOxQAAAN0AAAAPAAAAAAAAAAAAAAAAAJgCAABkcnMv&#10;ZG93bnJldi54bWxQSwUGAAAAAAQABAD1AAAAigMAAAAA&#10;" path="m77,c,,,120,77,120,154,120,154,,77,xe" fillcolor="#fcd8be" stroked="f">
                        <v:path arrowok="t" o:connecttype="custom" o:connectlocs="39,0;39,60;39,0" o:connectangles="0,0,0"/>
                      </v:shape>
                      <v:shape id="Freeform 54" o:spid="_x0000_s1077" style="position:absolute;left:9471;top:36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SD8QA&#10;AADdAAAADwAAAGRycy9kb3ducmV2LnhtbESPQU/DMAyF70j7D5GRuLEEJ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Eg/EAAAA3QAAAA8AAAAAAAAAAAAAAAAAmAIAAGRycy9k&#10;b3ducmV2LnhtbFBLBQYAAAAABAAEAPUAAACJAwAAAAA=&#10;" path="m77,120c155,120,155,,77,,,,,120,77,120xe" fillcolor="#fcd8be" stroked="f">
                        <v:path arrowok="t" o:connecttype="custom" o:connectlocs="38,60;38,0;38,60" o:connectangles="0,0,0"/>
                      </v:shape>
                      <v:shape id="Freeform 55" o:spid="_x0000_s1078" style="position:absolute;left:9634;top:64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flcUA&#10;AADdAAAADwAAAGRycy9kb3ducmV2LnhtbERPS0vDQBC+C/6HZQQvYjZVLBKzKaUPkUJFoxdvQ3ZM&#10;QrOz6e42if/eFYTe5uN7Tr6YTCcGcr61rGCWpCCIK6tbrhV8fmxvH0H4gKyxs0wKfsjDori8yDHT&#10;duR3GspQixjCPkMFTQh9JqWvGjLoE9sTR+7bOoMhQldL7XCM4aaTd2k6lwZbjg0N9rRqqDqUJ6Pg&#10;df3VD/f7zajfyp2b0/PR725QqeurafkEItAUzuJ/94uO89OHG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xQAAAN0AAAAPAAAAAAAAAAAAAAAAAJgCAABkcnMv&#10;ZG93bnJldi54bWxQSwUGAAAAAAQABAD1AAAAigMAAAAA&#10;" path="m77,c,,,120,77,120,154,120,154,,77,xe" fillcolor="#fcd8be" stroked="f">
                        <v:path arrowok="t" o:connecttype="custom" o:connectlocs="39,0;39,60;39,0" o:connectangles="0,0,0"/>
                      </v:shape>
                      <v:shape id="Freeform 56" o:spid="_x0000_s1079" style="position:absolute;left:9631;top:69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48EA&#10;AADdAAAADwAAAGRycy9kb3ducmV2LnhtbERPTWsCMRC9F/wPYYTeaqKg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KePBAAAA3QAAAA8AAAAAAAAAAAAAAAAAmAIAAGRycy9kb3du&#10;cmV2LnhtbFBLBQYAAAAABAAEAPUAAACGAwAAAAA=&#10;" path="m77,120c155,120,155,,77,,,,,120,77,120xe" fillcolor="#fcd8be" stroked="f">
                        <v:path arrowok="t" o:connecttype="custom" o:connectlocs="38,60;38,0;38,60" o:connectangles="0,0,0"/>
                      </v:shape>
                      <v:shape id="Freeform 57" o:spid="_x0000_s1080" style="position:absolute;left:9581;top:37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MeMIA&#10;AADdAAAADwAAAGRycy9kb3ducmV2LnhtbERPTWsCMRC9C/0PYQq9aaKi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x4wgAAAN0AAAAPAAAAAAAAAAAAAAAAAJgCAABkcnMvZG93&#10;bnJldi54bWxQSwUGAAAAAAQABAD1AAAAhwMAAAAA&#10;" path="m77,120c155,120,155,,77,,,,,120,77,120xe" fillcolor="#fcd8be" stroked="f">
                        <v:path arrowok="t" o:connecttype="custom" o:connectlocs="38,60;38,0;38,60" o:connectangles="0,0,0"/>
                      </v:shape>
                      <v:shape id="Freeform 58" o:spid="_x0000_s1081" style="position:absolute;left:9671;top:63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UDMIA&#10;AADdAAAADwAAAGRycy9kb3ducmV2LnhtbERPTWsCMRC9C/0PYQq9aaKo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RQMwgAAAN0AAAAPAAAAAAAAAAAAAAAAAJgCAABkcnMvZG93&#10;bnJldi54bWxQSwUGAAAAAAQABAD1AAAAhwMAAAAA&#10;" path="m77,c,,,120,77,120,155,120,155,,77,xe" fillcolor="#fcd8be" stroked="f">
                        <v:path arrowok="t" o:connecttype="custom" o:connectlocs="38,0;38,60;38,0" o:connectangles="0,0,0"/>
                      </v:shape>
                      <v:shape id="Freeform 59" o:spid="_x0000_s1082" style="position:absolute;left:9491;top:57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xl8IA&#10;AADdAAAADwAAAGRycy9kb3ducmV2LnhtbERPTWsCMRC9C/6HMEJvbqKg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GXwgAAAN0AAAAPAAAAAAAAAAAAAAAAAJgCAABkcnMvZG93&#10;bnJldi54bWxQSwUGAAAAAAQABAD1AAAAhwMAAAAA&#10;" path="m77,120c155,120,155,,77,,,,,120,77,120xe" fillcolor="#fcd8be" stroked="f">
                        <v:path arrowok="t" o:connecttype="custom" o:connectlocs="38,60;38,0;38,60" o:connectangles="0,0,0"/>
                      </v:shape>
                      <v:shape id="Freeform 60" o:spid="_x0000_s1083" style="position:absolute;left:9601;top:68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4MIA&#10;AADdAAAADwAAAGRycy9kb3ducmV2LnhtbERPTWsCMRC9F/ofwhR6q4mFLr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gwgAAAN0AAAAPAAAAAAAAAAAAAAAAAJgCAABkcnMvZG93&#10;bnJldi54bWxQSwUGAAAAAAQABAD1AAAAhwMAAAAA&#10;" path="m78,120c155,120,155,,78,,,,,120,78,120xe" fillcolor="#fcd8be" stroked="f">
                        <v:path arrowok="t" o:connecttype="custom" o:connectlocs="39,60;39,0;39,60" o:connectangles="0,0,0"/>
                      </v:shape>
                      <v:shape id="Freeform 61" o:spid="_x0000_s1084" style="position:absolute;left:9497;top:63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e8IA&#10;AADdAAAADwAAAGRycy9kb3ducmV2LnhtbERPTWsCMRC9F/ofwhS81aSC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4p7wgAAAN0AAAAPAAAAAAAAAAAAAAAAAJgCAABkcnMvZG93&#10;bnJldi54bWxQSwUGAAAAAAQABAD1AAAAhwMAAAAA&#10;" path="m78,c1,,,120,78,120,155,120,155,,78,xe" fillcolor="#fcd8be" stroked="f">
                        <v:path arrowok="t" o:connecttype="custom" o:connectlocs="39,0;39,60;39,0" o:connectangles="0,0,0"/>
                      </v:shape>
                      <v:shape id="Freeform 62" o:spid="_x0000_s1085" style="position:absolute;left:9547;top:711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CcQA&#10;AADdAAAADwAAAGRycy9kb3ducmV2LnhtbESPQU/DMAyF70j7D5GRuLEEJ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HgnEAAAA3QAAAA8AAAAAAAAAAAAAAAAAmAIAAGRycy9k&#10;b3ducmV2LnhtbFBLBQYAAAAABAAEAPUAAACJAwAAAAA=&#10;" path="m78,120c155,120,155,,78,,1,,,120,78,120xe" fillcolor="#fcd8be" stroked="f">
                        <v:path arrowok="t" o:connecttype="custom" o:connectlocs="39,61;39,0;39,61" o:connectangles="0,0,0"/>
                      </v:shape>
                      <v:shape id="Freeform 63" o:spid="_x0000_s1086" style="position:absolute;left:944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7ksIA&#10;AADdAAAADwAAAGRycy9kb3ducmV2LnhtbERPTWsCMRC9F/ofwhS81aSC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uSwgAAAN0AAAAPAAAAAAAAAAAAAAAAAJgCAABkcnMvZG93&#10;bnJldi54bWxQSwUGAAAAAAQABAD1AAAAhwMAAAAA&#10;" path="m78,120c155,120,155,,78,,1,,,120,78,120xe" fillcolor="#fcd8be" stroked="f">
                        <v:path arrowok="t" o:connecttype="custom" o:connectlocs="39,60;39,0;39,60" o:connectangles="0,0,0"/>
                      </v:shape>
                      <v:shape id="Freeform 64" o:spid="_x0000_s1087" style="position:absolute;left:970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YssMA&#10;AADdAAAADwAAAGRycy9kb3ducmV2LnhtbESPQU/DMAyF70j7D5GRuLEEDhXqlk1QDQlxY3DZzWm8&#10;plrjVE3oyr/HByRutt7ze5+3+yUOaqYp94ktPKwNKOI2+Z47C1+fr/dPoHJB9jgkJgs/lGG/W91s&#10;sfbpyh80H0unJIRzjRZCKWOtdW4DRczrNBKLdk5TxCLr1Gk/4VXC46Afjal0xJ6lIeBITaD2cvyO&#10;Ft5PrnqZ+4bcIcWLaxYXzOCsvbtdnjegCi3l3/x3/eYF31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YssMAAADdAAAADwAAAAAAAAAAAAAAAACYAgAAZHJzL2Rv&#10;d25yZXYueG1sUEsFBgAAAAAEAAQA9QAAAIgDAAAAAA==&#10;" path="m77,120c155,120,155,,77,,,,,120,77,120xe" fillcolor="#fcd8be" stroked="f">
                        <v:path arrowok="t" o:connecttype="custom" o:connectlocs="38,60;38,0;38,60" o:connectangles="0,0,0"/>
                      </v:shape>
                      <v:shape id="Freeform 65" o:spid="_x0000_s1088" style="position:absolute;left:9632;top:5805;width:60;height:55;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eJcIA&#10;AADdAAAADwAAAGRycy9kb3ducmV2LnhtbERPS2sCMRC+F/wPYYTeamKxKqtRRKj0UCi+7kMy7i5u&#10;Jssm667+elMo9DYf33OW695V4kZNKD1rGI8UCGLjbcm5htPx820OIkRki5Vn0nCnAOvV4GWJmfUd&#10;7+l2iLlIIRwy1FDEWGdSBlOQwzDyNXHiLr5xGBNscmkb7FK4q+S7UlPpsOTUUGBN24LM9dA6DefN&#10;3e4eswl3e5MH1crvn4/WaP067DcLEJH6+C/+c3/ZNF9Nx/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t4lwgAAAN0AAAAPAAAAAAAAAAAAAAAAAJgCAABkcnMvZG93&#10;bnJldi54bWxQSwUGAAAAAAQABAD1AAAAhwMAAAAA&#10;" path="m75,111v21,,36,-8,45,-20c95,61,70,30,44,,,27,11,111,75,111xe" fillcolor="#fcd8be" stroked="f">
                        <v:path arrowok="t" o:connecttype="custom" o:connectlocs="38,55;60,45;22,0;38,55" o:connectangles="0,0,0,0"/>
                      </v:shape>
                      <v:shape id="Freeform 66" o:spid="_x0000_s1089" style="position:absolute;left:9691;top:616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XsEA&#10;AADdAAAADwAAAGRycy9kb3ducmV2LnhtbERPTWsCMRC9F/wPYQq91aQelrIaRRcL0pu2F2+TzbhZ&#10;3EyWTbqu/94UCr3N433OajP5Tow0xDawhre5AkFcB9tyo+H76+P1HURMyBa7wKThThE269nTCksb&#10;bnyk8ZQakUM4lqjBpdSXUsbakcc4Dz1x5i5h8JgyHBppB7zlcN/JhVKF9NhybnDYU+Wovp5+vIbP&#10;syl2Y1uR2Qd/NdVknOqM1i/P03YJItGU/sV/7oPN81Wx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417BAAAA3QAAAA8AAAAAAAAAAAAAAAAAmAIAAGRycy9kb3du&#10;cmV2LnhtbFBLBQYAAAAABAAEAPUAAACGAwAAAAA=&#10;" path="m77,120c155,120,155,,77,,,,,120,77,120xe" fillcolor="#fcd8be" stroked="f">
                        <v:path arrowok="t" o:connecttype="custom" o:connectlocs="38,61;38,0;38,61" o:connectangles="0,0,0"/>
                      </v:shape>
                      <v:shape id="Freeform 67" o:spid="_x0000_s1090" style="position:absolute;left:9657;top:60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GxcIA&#10;AADdAAAADwAAAGRycy9kb3ducmV2LnhtbERPTWsCMRC9F/ofwhR6q4kt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bFwgAAAN0AAAAPAAAAAAAAAAAAAAAAAJgCAABkcnMvZG93&#10;bnJldi54bWxQSwUGAAAAAAQABAD1AAAAhwMAAAAA&#10;" path="m78,120c155,120,155,,78,,1,,,120,78,120xe" fillcolor="#fcd8be" stroked="f">
                        <v:path arrowok="t" o:connecttype="custom" o:connectlocs="39,60;39,0;39,60" o:connectangles="0,0,0"/>
                      </v:shape>
                      <v:shape id="Freeform 68" o:spid="_x0000_s1091" style="position:absolute;left:9547;top:66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escIA&#10;AADdAAAADwAAAGRycy9kb3ducmV2LnhtbERPTWsCMRC9F/ofwhR6q4ml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d6xwgAAAN0AAAAPAAAAAAAAAAAAAAAAAJgCAABkcnMvZG93&#10;bnJldi54bWxQSwUGAAAAAAQABAD1AAAAhwMAAAAA&#10;" path="m78,120c155,120,155,,78,,1,,,120,78,120xe" fillcolor="#fcd8be" stroked="f">
                        <v:path arrowok="t" o:connecttype="custom" o:connectlocs="39,60;39,0;39,60" o:connectangles="0,0,0"/>
                      </v:shape>
                      <v:shape id="Freeform 69" o:spid="_x0000_s1092" style="position:absolute;left:9577;top:65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KsIA&#10;AADdAAAADwAAAGRycy9kb3ducmV2LnhtbERPTWsCMRC9F/ofwhR6q4mFLr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XsqwgAAAN0AAAAPAAAAAAAAAAAAAAAAAJgCAABkcnMvZG93&#10;bnJldi54bWxQSwUGAAAAAAQABAD1AAAAhwMAAAAA&#10;" path="m78,c1,,,120,78,120,155,120,155,,78,xe" fillcolor="#fcd8be" stroked="f">
                        <v:path arrowok="t" o:connecttype="custom" o:connectlocs="39,0;39,60;39,0" o:connectangles="0,0,0"/>
                      </v:shape>
                      <v:shape id="Freeform 70" o:spid="_x0000_s1093" style="position:absolute;left:9511;top:59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lXcEA&#10;AADdAAAADwAAAGRycy9kb3ducmV2LnhtbERPPWvDMBDdA/kP4gLdYikdTHGjhMSkULo17dLtZF0s&#10;E+tkLMVx/31VKHS7x/u87X72vZhojF1gDZtCgSBugu241fD58bJ+AhETssU+MGn4pgj73XKxxcqG&#10;O7/TdE6tyCEcK9TgUhoqKWPjyGMswkCcuUsYPaYMx1baEe853PfyUalSeuw4NzgcqHbUXM83r+Ht&#10;y5THqavJnIK/mno2TvVG64fVfHgGkWhO/+I/96vN81VZ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5V3BAAAA3QAAAA8AAAAAAAAAAAAAAAAAmAIAAGRycy9kb3du&#10;cmV2LnhtbFBLBQYAAAAABAAEAPUAAACGAwAAAAA=&#10;" path="m77,120c155,120,155,,77,,,,,120,77,120xe" fillcolor="#fcd8be" stroked="f">
                        <v:path arrowok="t" o:connecttype="custom" o:connectlocs="38,60;38,0;38,60" o:connectangles="0,0,0"/>
                      </v:shape>
                      <v:shape id="Freeform 71" o:spid="_x0000_s1094" style="position:absolute;left:9532;top:6071;width:48;height:56;visibility:visible;mso-wrap-style:square;v-text-anchor:top" coordsize="9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ocIA&#10;AADdAAAADwAAAGRycy9kb3ducmV2LnhtbERP22rCQBB9F/yHZYS+iG4sNA3RVYLQy6M1/YAhOybR&#10;7GzIbs3m77sFoW9zONfZHYLpxJ0G11pWsFknIIgrq1uuFXyXb6sMhPPIGjvLpGAiB4f9fLbDXNuR&#10;v+h+9rWIIexyVNB43+dSuqohg25te+LIXexg0Ec41FIPOMZw08nnJEmlwZZjQ4M9HRuqbucfoyBz&#10;H11KxfU04c0U7csyvJcyKPW0CMUWhKfg/8UP96eO85P0Ff6+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2hwgAAAN0AAAAPAAAAAAAAAAAAAAAAAJgCAABkcnMvZG93&#10;bnJldi54bWxQSwUGAAAAAAQABAD1AAAAhwMAAAAA&#10;" path="m75,113v8,,15,-1,22,-4c80,72,63,36,47,,,25,9,113,75,113xe" fillcolor="#fcd8be" stroked="f">
                        <v:path arrowok="t" o:connecttype="custom" o:connectlocs="37,56;48,54;23,0;37,56" o:connectangles="0,0,0,0"/>
                      </v:shape>
                      <v:shape id="Freeform 72" o:spid="_x0000_s1095" style="position:absolute;left:9544;top:62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tMMA&#10;AADdAAAADwAAAGRycy9kb3ducmV2LnhtbESPQU/DMAyF70j7D5GRuLEEDhXqlk1QDQlxY3DZzWm8&#10;plrjVE3oyr/HByRutt7ze5+3+yUOaqYp94ktPKwNKOI2+Z47C1+fr/dPoHJB9jgkJgs/lGG/W91s&#10;sfbpyh80H0unJIRzjRZCKWOtdW4DRczrNBKLdk5TxCLr1Gk/4VXC46Afjal0xJ6lIeBITaD2cvyO&#10;Ft5PrnqZ+4bcIcWLaxYXzOCsvbtdnjegCi3l3/x3/eYF31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UtMMAAADdAAAADwAAAAAAAAAAAAAAAACYAgAAZHJzL2Rv&#10;d25yZXYueG1sUEsFBgAAAAAEAAQA9QAAAIgDAAAAAA==&#10;" path="m77,120c154,120,155,,77,,,,,120,77,120xe" fillcolor="#fcd8be" stroked="f">
                        <v:path arrowok="t" o:connecttype="custom" o:connectlocs="39,60;39,0;39,60" o:connectangles="0,0,0"/>
                      </v:shape>
                      <v:shape id="Freeform 73" o:spid="_x0000_s1096" style="position:absolute;left:9697;top:5327;width:71;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qcIA&#10;AADdAAAADwAAAGRycy9kb3ducmV2LnhtbERPS4vCMBC+L/gfwgjeNNWDaDWKiAuLeFhf4HFsxra0&#10;mZQm1rq/3gjC3ubje8582ZpSNFS73LKC4SACQZxYnXOq4HT87k9AOI+ssbRMCp7kYLnofM0x1vbB&#10;e2oOPhUhhF2MCjLvq1hKl2Rk0A1sRRy4m60N+gDrVOoaHyHclHIURWNpMOfQkGFF64yS4nA3Cqqr&#10;nuwueXNe/xXFaPu7kXhvpVK9bruagfDU+n/xx/2jw/xoPIX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pCpwgAAAN0AAAAPAAAAAAAAAAAAAAAAAJgCAABkcnMvZG93&#10;bnJldi54bWxQSwUGAAAAAAQABAD1AAAAhwMAAAAA&#10;" path="m135,47v,,,,,c131,28,119,10,99,3v,,,,,c92,1,85,,78,,1,,,120,78,120v44,,63,-39,57,-73xe" fillcolor="#fcd8be" stroked="f">
                        <v:path arrowok="t" o:connecttype="custom" o:connectlocs="68,24;68,24;50,2;50,2;39,0;39,60;68,24" o:connectangles="0,0,0,0,0,0,0"/>
                      </v:shape>
                      <v:shape id="Freeform 74" o:spid="_x0000_s1097" style="position:absolute;left:9644;top:337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mbsgA&#10;AADdAAAADwAAAGRycy9kb3ducmV2LnhtbESPT0vDQBDF7wW/wzKCF2k3tVAldluk/qEUFE29eBuy&#10;YxLMzsbdNUm/fecg9DbDe/Peb1ab0bWqpxAbzwbmswwUceltw5WBz8Pz9A5UTMgWW89k4EgRNuuL&#10;yQpz6wf+oL5IlZIQjjkaqFPqcq1jWZPDOPMdsWjfPjhMsoZK24CDhLtW32TZUjtsWBpq7GhbU/lT&#10;/DkDb49fXb94fRrse7EPS3r5jftrNObqcny4B5VoTGfz//XOCn52K/zyjYyg1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aZuyAAAAN0AAAAPAAAAAAAAAAAAAAAAAJgCAABk&#10;cnMvZG93bnJldi54bWxQSwUGAAAAAAQABAD1AAAAjQMAAAAA&#10;" path="m77,c,,,120,77,120,154,120,154,,77,xe" fillcolor="#fcd8be" stroked="f">
                        <v:path arrowok="t" o:connecttype="custom" o:connectlocs="39,0;39,60;39,0" o:connectangles="0,0,0"/>
                      </v:shape>
                      <v:shape id="Freeform 75" o:spid="_x0000_s1098" style="position:absolute;left:9697;top:35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r9MEA&#10;AADdAAAADwAAAGRycy9kb3ducmV2LnhtbERPTWsCMRC9F/wPYQRvNdGDLatRdLEgvdX20ttkM24W&#10;N5Nlk67rvzeFQm/zeJ+z2Y2+FQP1sQmsYTFXIIirYBuuNXx9vj2/gogJ2WIbmDTcKcJuO3naYGHD&#10;jT9oOKda5BCOBWpwKXWFlLFy5DHOQ0ecuUvoPaYM+1raHm853LdyqdRKemw4NzjsqHRUXc8/XsP7&#10;t1kdhqYkcwz+asrRONUarWfTcb8GkWhM/+I/98nm+epl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6/TBAAAA3QAAAA8AAAAAAAAAAAAAAAAAmAIAAGRycy9kb3du&#10;cmV2LnhtbFBLBQYAAAAABAAEAPUAAACGAwAAAAA=&#10;" path="m78,120c155,120,155,,78,,1,,,120,78,120xe" fillcolor="#fcd8be" stroked="f">
                        <v:path arrowok="t" o:connecttype="custom" o:connectlocs="39,60;39,0;39,60" o:connectangles="0,0,0"/>
                      </v:shape>
                      <v:shape id="Freeform 76" o:spid="_x0000_s1099" style="position:absolute;left:9724;top:32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g8IA&#10;AADdAAAADwAAAGRycy9kb3ducmV2LnhtbERPPW/CMBDdkfgP1iF1IzYMtEoxqI1AqthKu3Q7x9c4&#10;Ij5HsQnpv6+RKnW7p/d52/3kOzHSENvAGlaFAkFcB9tyo+Hz47h8AhETssUuMGn4oQj73Xy2xdKG&#10;G7/TeE6NyCEcS9TgUupLKWPtyGMsQk+cue8weEwZDo20A95yuO/kWqmN9NhybnDYU+WovpyvXsPp&#10;y2xex7Yicwj+YqrJONUZrR8W08sziERT+hf/ud9snq8e1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XWDwgAAAN0AAAAPAAAAAAAAAAAAAAAAAJgCAABkcnMvZG93&#10;bnJldi54bWxQSwUGAAAAAAQABAD1AAAAhwMAAAAA&#10;" path="m77,c,,,120,77,120,154,120,155,,77,xe" fillcolor="#fcd8be" stroked="f">
                        <v:path arrowok="t" o:connecttype="custom" o:connectlocs="39,0;39,60;39,0" o:connectangles="0,0,0"/>
                      </v:shape>
                      <v:shape id="Freeform 77" o:spid="_x0000_s1100" style="position:absolute;left:9597;top:36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QGMIA&#10;AADdAAAADwAAAGRycy9kb3ducmV2LnhtbERPTWsCMRC9F/ofwhS81aQK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AYwgAAAN0AAAAPAAAAAAAAAAAAAAAAAJgCAABkcnMvZG93&#10;bnJldi54bWxQSwUGAAAAAAQABAD1AAAAhwMAAAAA&#10;" path="m78,120c155,120,155,,78,,1,,,120,78,120xe" fillcolor="#fcd8be" stroked="f">
                        <v:path arrowok="t" o:connecttype="custom" o:connectlocs="39,60;39,0;39,60" o:connectangles="0,0,0"/>
                      </v:shape>
                      <v:shape id="Freeform 78" o:spid="_x0000_s1101" style="position:absolute;left:9597;top:31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IbMIA&#10;AADdAAAADwAAAGRycy9kb3ducmV2LnhtbERPTWsCMRC9F/ofwhS81aQi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hswgAAAN0AAAAPAAAAAAAAAAAAAAAAAJgCAABkcnMvZG93&#10;bnJldi54bWxQSwUGAAAAAAQABAD1AAAAhwMAAAAA&#10;" path="m78,c1,,,120,78,120,155,120,155,,78,xe" fillcolor="#fcd8be" stroked="f">
                        <v:path arrowok="t" o:connecttype="custom" o:connectlocs="39,0;39,60;39,0" o:connectangles="0,0,0"/>
                      </v:shape>
                      <v:shape id="Freeform 79" o:spid="_x0000_s1102" style="position:absolute;left:9711;top:51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t98IA&#10;AADdAAAADwAAAGRycy9kb3ducmV2LnhtbERPTWsCMRC9F/ofwhS81aSC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O33wgAAAN0AAAAPAAAAAAAAAAAAAAAAAJgCAABkcnMvZG93&#10;bnJldi54bWxQSwUGAAAAAAQABAD1AAAAhwMAAAAA&#10;" path="m77,c,,,120,77,120,155,120,155,,77,xe" fillcolor="#fcd8be" stroked="f">
                        <v:path arrowok="t" o:connecttype="custom" o:connectlocs="38,0;38,60;38,0" o:connectangles="0,0,0"/>
                      </v:shape>
                      <v:shape id="Freeform 80" o:spid="_x0000_s1103" style="position:absolute;left:9734;top:45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gMIA&#10;AADdAAAADwAAAGRycy9kb3ducmV2LnhtbERPPW/CMBDdK/U/WFepW7HpEKqAQRAVqeoGZWE7x0cc&#10;EZ+j2IT039eVKnW7p/d5q83kOzHSENvAGuYzBYK4DrblRsPpa//yBiImZItdYNLwTRE268eHFZY2&#10;3PlA4zE1IodwLFGDS6kvpYy1I49xFnrizF3C4DFlODTSDnjP4b6Tr0oV0mPLucFhT5Wj+nq8eQ2f&#10;Z1PsxrYi8x781VSTcaozWj8/TdsliERT+hf/uT9snq8W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nOAwgAAAN0AAAAPAAAAAAAAAAAAAAAAAJgCAABkcnMvZG93&#10;bnJldi54bWxQSwUGAAAAAAQABAD1AAAAhwMAAAAA&#10;" path="m77,c,,,120,77,120,154,120,155,,77,xe" fillcolor="#fcd8be" stroked="f">
                        <v:path arrowok="t" o:connecttype="custom" o:connectlocs="39,0;39,60;39,0" o:connectangles="0,0,0"/>
                      </v:shape>
                      <v:shape id="Freeform 81" o:spid="_x0000_s1104" style="position:absolute;left:9721;top:3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WG8IA&#10;AADdAAAADwAAAGRycy9kb3ducmV2LnhtbERPPW/CMBDdkfgP1iF1IzYMUKUY1EZUqrqVsrCd42sc&#10;EZ+j2IT039eVKnW7p/d5u8PkOzHSENvAGlaFAkFcB9tyo+H8+bp8BBETssUuMGn4pgiH/Xy2w9KG&#10;O3/QeEqNyCEcS9TgUupLKWPtyGMsQk+cua8weEwZDo20A95zuO/kWqmN9NhybnDYU+Wovp5uXsP7&#10;xWxexrYicwz+aqrJONUZrR8W0/MTiERT+hf/ud9snq+2W/j9Jp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YbwgAAAN0AAAAPAAAAAAAAAAAAAAAAAJgCAABkcnMvZG93&#10;bnJldi54bWxQSwUGAAAAAAQABAD1AAAAhwMAAAAA&#10;" path="m78,c,,,120,78,120,155,120,155,,78,xe" fillcolor="#fcd8be" stroked="f">
                        <v:path arrowok="t" o:connecttype="custom" o:connectlocs="39,0;39,60;39,0" o:connectangles="0,0,0"/>
                      </v:shape>
                      <v:shape id="Freeform 82" o:spid="_x0000_s1105" style="position:absolute;left:8691;top:5670;width:68;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OcYA&#10;AADdAAAADwAAAGRycy9kb3ducmV2LnhtbESPT2sCMRDF74V+hzAFbzWpYFe3Rilii3gQ/NP7sJlu&#10;lm4myybV9dt3DgVvM7w37/1msRpCqy7UpyayhZexAUVcRddwbeF8+niegUoZ2WEbmSzcKMFq+fiw&#10;wNLFKx/ocsy1khBOJVrwOXel1qnyFDCNY0cs2nfsA2ZZ+1q7Hq8SHlo9MeZVB2xYGjx2tPZU/Rx/&#10;gwVT7PJtu/mceH8+DF+7Yr6fnpy1o6fh/Q1UpiHfzf/XWyf4phB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XOcYAAADdAAAADwAAAAAAAAAAAAAAAACYAgAAZHJz&#10;L2Rvd25yZXYueG1sUEsFBgAAAAAEAAQA9QAAAIsDAAAAAA==&#10;" path="m134,61v,,,,,c135,31,115,,76,,72,,67,1,63,2v,,,,,c,15,4,120,76,120v39,,58,-29,58,-59xm104,42c97,35,90,29,83,22v7,7,14,13,21,20c104,42,104,42,104,42xe" fillcolor="#fcd8be" stroked="f">
                        <v:path arrowok="t" o:connecttype="custom" o:connectlocs="67,31;67,31;38,0;32,1;32,1;38,60;67,31;52,21;42,11;52,21;52,21" o:connectangles="0,0,0,0,0,0,0,0,0,0,0"/>
                        <o:lock v:ext="edit" verticies="t"/>
                      </v:shape>
                      <v:shape id="Freeform 83" o:spid="_x0000_s1106" style="position:absolute;left:8431;top:38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8sIA&#10;AADdAAAADwAAAGRycy9kb3ducmV2LnhtbERPPW/CMBDdK/U/WFeJrdhloDTFoBKBhNhKu3Q7x9c4&#10;Ij5HsQnh3+NKldju6X3ecj36VgzUxyawhpepAkFcBdtwreH7a/e8ABETssU2MGm4UoT16vFhiYUN&#10;F/6k4ZhqkUM4FqjBpdQVUsbKkcc4DR1x5n5D7zFl2NfS9njJ4b6VM6Xm0mPDucFhR6Wj6nQ8ew2H&#10;HzPfDE1JZhv8yZSjcao1Wk+exo93EInGdBf/u/c2z1evb/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efywgAAAN0AAAAPAAAAAAAAAAAAAAAAAJgCAABkcnMvZG93&#10;bnJldi54bWxQSwUGAAAAAAQABAD1AAAAhwMAAAAA&#10;" path="m77,120c155,120,155,,77,,,,,120,77,120xe" fillcolor="#fcd8be" stroked="f">
                        <v:path arrowok="t" o:connecttype="custom" o:connectlocs="38,60;38,0;38,60" o:connectangles="0,0,0"/>
                      </v:shape>
                      <v:shape id="Freeform 84" o:spid="_x0000_s1107" style="position:absolute;left:8447;top:36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SMQA&#10;AADdAAAADwAAAGRycy9kb3ducmV2LnhtbESPQU/DMAyF70j8h8hI3FgyDtNUlk2sGtLEjcGFm9OY&#10;plrjVE3Wdf8eH5C42XrP733e7ObYq4nG3CW2sFwYUMRN8h23Fr4+357WoHJB9tgnJgs3yrDb3t9t&#10;sPLpyh80nUqrJIRzhRZCKUOldW4CRcyLNBCL9pPGiEXWsdV+xKuEx14/G7PSETuWhoAD1YGa8+kS&#10;Lbx/u9V+6mpyhxTPrp5dML2z9vFhfn0BVWgu/+a/66MXfLMW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PkjEAAAA3QAAAA8AAAAAAAAAAAAAAAAAmAIAAGRycy9k&#10;b3ducmV2LnhtbFBLBQYAAAAABAAEAPUAAACJAwAAAAA=&#10;" path="m78,120c155,120,155,,78,,1,,,120,78,120xe" fillcolor="#fcd8be" stroked="f">
                        <v:path arrowok="t" o:connecttype="custom" o:connectlocs="39,60;39,0;39,60" o:connectangles="0,0,0"/>
                      </v:shape>
                      <v:shape id="Freeform 85" o:spid="_x0000_s1108" style="position:absolute;left:8447;top:34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8EA&#10;AADdAAAADwAAAGRycy9kb3ducmV2LnhtbERPTWsCMRC9F/wPYQq91UQPIlujtIuCeNP20ttkM90s&#10;bibLJq7rv28Ewds83uesNqNvxUB9bAJrmE0VCOIq2IZrDT/fu/cliJiQLbaBScONImzWk5cVFjZc&#10;+UjDKdUih3AsUINLqSukjJUjj3EaOuLM/YXeY8qwr6Xt8ZrDfSvnSi2kx4Zzg8OOSkfV+XTxGg6/&#10;ZvE1NCWZbfBnU47GqdZo/fY6fn6ASDSmp/jh3ts8Xy1ncP8mn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m9PBAAAA3QAAAA8AAAAAAAAAAAAAAAAAmAIAAGRycy9kb3du&#10;cmV2LnhtbFBLBQYAAAAABAAEAPUAAACGAwAAAAA=&#10;" path="m78,120c155,120,155,,78,,1,,,120,78,120xe" fillcolor="#fcd8be" stroked="f">
                        <v:path arrowok="t" o:connecttype="custom" o:connectlocs="39,60;39,0;39,60" o:connectangles="0,0,0"/>
                      </v:shape>
                      <v:shape id="Freeform 86" o:spid="_x0000_s1109" style="position:absolute;left:8437;top:45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FpMEA&#10;AADdAAAADwAAAGRycy9kb3ducmV2LnhtbERPS2sCMRC+F/wPYYTealIPIlujtIuF4s3HpbfJZrpZ&#10;3EyWTVzXf98Igrf5+J6z2oy+FQP1sQms4X2mQBBXwTZcazgdv9+WIGJCttgGJg03irBZT15WWNhw&#10;5T0Nh1SLHMKxQA0upa6QMlaOPMZZ6Igz9xd6jynDvpa2x2sO962cK7WQHhvODQ47Kh1V58PFa9j9&#10;msXX0JRktsGfTTkap1qj9et0/PwAkWhMT/HD/WPzfLWcw/2bf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BaTBAAAA3QAAAA8AAAAAAAAAAAAAAAAAmAIAAGRycy9kb3du&#10;cmV2LnhtbFBLBQYAAAAABAAEAPUAAACGAwAAAAA=&#10;" path="m78,120c155,120,155,,78,,1,,,120,78,120xe" fillcolor="#fcd8be" stroked="f">
                        <v:path arrowok="t" o:connecttype="custom" o:connectlocs="39,60;39,0;39,60" o:connectangles="0,0,0"/>
                      </v:shape>
                      <v:shape id="Freeform 87" o:spid="_x0000_s1110" style="position:absolute;left:8651;top:2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8EA&#10;AADdAAAADwAAAGRycy9kb3ducmV2LnhtbERPTWsCMRC9F/wPYQRvNbGC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oD/BAAAA3QAAAA8AAAAAAAAAAAAAAAAAmAIAAGRycy9kb3du&#10;cmV2LnhtbFBLBQYAAAAABAAEAPUAAACGAwAAAAA=&#10;" path="m77,c,,,120,77,120,155,120,155,,77,xe" fillcolor="#fcd8be" stroked="f">
                        <v:path arrowok="t" o:connecttype="custom" o:connectlocs="38,0;38,60;38,0" o:connectangles="0,0,0"/>
                      </v:shape>
                      <v:shape id="Freeform 88" o:spid="_x0000_s1111" style="position:absolute;left:8471;top:32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S8EA&#10;AADdAAAADwAAAGRycy9kb3ducmV2LnhtbERPTWsCMRC9F/wPYQRvNbGI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OEvBAAAA3QAAAA8AAAAAAAAAAAAAAAAAmAIAAGRycy9kb3du&#10;cmV2LnhtbFBLBQYAAAAABAAEAPUAAACGAwAAAAA=&#10;" path="m77,c,,,120,77,120,155,120,155,,77,xe" fillcolor="#fcd8be" stroked="f">
                        <v:path arrowok="t" o:connecttype="custom" o:connectlocs="38,0;38,60;38,0" o:connectangles="0,0,0"/>
                      </v:shape>
                      <v:shape id="Freeform 89" o:spid="_x0000_s1112" style="position:absolute;left:8564;top:30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d0MEA&#10;AADdAAAADwAAAGRycy9kb3ducmV2LnhtbERPTWsCMRC9F/wPYQRvNbGg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ndDBAAAA3QAAAA8AAAAAAAAAAAAAAAAAmAIAAGRycy9kb3du&#10;cmV2LnhtbFBLBQYAAAAABAAEAPUAAACGAwAAAAA=&#10;" path="m77,c,,,120,77,120,154,120,155,,77,xe" fillcolor="#fcd8be" stroked="f">
                        <v:path arrowok="t" o:connecttype="custom" o:connectlocs="39,0;39,60;39,0" o:connectangles="0,0,0"/>
                      </v:shape>
                      <v:shape id="Freeform 90" o:spid="_x0000_s1113" style="position:absolute;left:8617;top:32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Dp8EA&#10;AADdAAAADwAAAGRycy9kb3ducmV2LnhtbERPO2vDMBDeC/0P4grdGqkdTHCjhMQ0ULrlsWQ7WVfL&#10;xDoZS3Hcf18FAtnu43veYjX5Tow0xDawhveZAkFcB9tyo+F42L7NQcSEbLELTBr+KMJq+fy0wNKG&#10;K+9o3KdG5BCOJWpwKfWllLF25DHOQk+cud8weEwZDo20A15zuO/kh1KF9NhybnDYU+WoPu8vXsPP&#10;yRSbsa3IfAV/NtVknOqM1q8v0/oTRKIpPcR397fN89W8gNs3+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A6fBAAAA3QAAAA8AAAAAAAAAAAAAAAAAmAIAAGRycy9kb3du&#10;cmV2LnhtbFBLBQYAAAAABAAEAPUAAACGAwAAAAA=&#10;" path="m78,120c155,120,155,,78,,1,,,120,78,120xe" fillcolor="#fcd8be" stroked="f">
                        <v:path arrowok="t" o:connecttype="custom" o:connectlocs="39,60;39,0;39,60" o:connectangles="0,0,0"/>
                      </v:shape>
                      <v:shape id="Freeform 91" o:spid="_x0000_s1114" style="position:absolute;left:8517;top:3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mPMEA&#10;AADdAAAADwAAAGRycy9kb3ducmV2LnhtbERPTWsCMRC9F/wPYYTeamIPVlaj6KIg3mp76W2yGTeL&#10;m8mySdftvzeFQm/zeJ+z3o6+FQP1sQmsYT5TIIirYBuuNXx+HF+WIGJCttgGJg0/FGG7mTytsbDh&#10;zu80XFItcgjHAjW4lLpCylg58hhnoSPO3DX0HlOGfS1tj/cc7lv5qtRCemw4NzjsqHRU3S7fXsP5&#10;yyz2Q1OSOQR/M+VonGqN1s/TcbcCkWhM/+I/98nm+Wr5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pjzBAAAA3QAAAA8AAAAAAAAAAAAAAAAAmAIAAGRycy9kb3du&#10;cmV2LnhtbFBLBQYAAAAABAAEAPUAAACGAwAAAAA=&#10;" path="m78,120c155,120,155,,78,,1,,,120,78,120xe" fillcolor="#fcd8be" stroked="f">
                        <v:path arrowok="t" o:connecttype="custom" o:connectlocs="39,60;39,0;39,60" o:connectangles="0,0,0"/>
                      </v:shape>
                      <v:shape id="Freeform 92" o:spid="_x0000_s1115" style="position:absolute;left:8488;top:4879;width:65;height:47;visibility:visible;mso-wrap-style:square;v-text-anchor:top" coordsize="1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CAsUA&#10;AADdAAAADwAAAGRycy9kb3ducmV2LnhtbESPQWvCQBCF7wX/wzKCl6IbpRSJriJWwWujB70N2TEJ&#10;ZmdDdqurv75zKPQ2w3vz3jfLdXKtulMfGs8GppMMFHHpbcOVgdNxP56DChHZYuuZDDwpwHo1eFti&#10;bv2Dv+lexEpJCIccDdQxdrnWoazJYZj4jli0q+8dRln7StseHxLuWj3Lsk/tsGFpqLGjbU3lrfhx&#10;BlLXntK0uJzfj7fz7mPn4ubrZY0ZDdNmASpSiv/mv+uDFfxs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4ICxQAAAN0AAAAPAAAAAAAAAAAAAAAAAJgCAABkcnMv&#10;ZG93bnJldi54bWxQSwUGAAAAAAQABAD1AAAAigMAAAAA&#10;" path="m70,95v42,,61,-35,58,-67c93,18,58,9,22,,,35,15,95,70,95xe" fillcolor="#fcd8be" stroked="f">
                        <v:path arrowok="t" o:connecttype="custom" o:connectlocs="35,47;64,14;11,0;35,47" o:connectangles="0,0,0,0"/>
                      </v:shape>
                      <v:shape id="Freeform 93" o:spid="_x0000_s1116" style="position:absolute;left:9741;top:5915;width:34;height:39;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1bcMA&#10;AADdAAAADwAAAGRycy9kb3ducmV2LnhtbERPyWrDMBC9F/oPYgq5lERuCMFxLIdSGgjpKQvkOlgT&#10;29QauZK89O+rQqG3ebx18t1kWjGQ841lBS+LBARxaXXDlYLrZT9PQfiArLG1TAq+ycOueHzIMdN2&#10;5BMN51CJGMI+QwV1CF0mpS9rMugXtiOO3N06gyFCV0ntcIzhppXLJFlLgw3Hhho7equp/Dz3RkGq&#10;WV4PffP88b5Ke3dc3obx66bU7Gl63YIINIV/8Z/7oOP8JN3A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1bcMAAADdAAAADwAAAAAAAAAAAAAAAACYAgAAZHJzL2Rv&#10;d25yZXYueG1sUEsFBgAAAAAEAAQA9QAAAIgDAAAAAA==&#10;" path="m68,77c49,52,29,26,8,,,35,18,77,64,77v2,,3,,4,xe" fillcolor="#fcd8be" stroked="f">
                        <v:path arrowok="t" o:connecttype="custom" o:connectlocs="34,39;4,0;32,39;34,39" o:connectangles="0,0,0,0"/>
                      </v:shape>
                      <v:shape id="Freeform 94" o:spid="_x0000_s1117" style="position:absolute;left:8741;top:55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olcQA&#10;AADdAAAADwAAAGRycy9kb3ducmV2LnhtbESPQU/DMAyF70j7D5GRdmMJHCYoy6atGhLixuDCzWlM&#10;U61xqiZ03b/HByRutt7ze583uzn2aqIxd4kt3K8MKOIm+Y5bC58fL3ePoHJB9tgnJgtXyrDbLm42&#10;WPl04XeaTqVVEsK5QguhlKHSOjeBIuZVGohF+05jxCLr2Go/4kXCY68fjFnriB1LQ8CB6kDN+fQT&#10;Lbx9ufVh6mpyxxTPrp5dML2zdnk7759BFZrLv/nv+tULvnk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JXEAAAA3QAAAA8AAAAAAAAAAAAAAAAAmAIAAGRycy9k&#10;b3ducmV2LnhtbFBLBQYAAAAABAAEAPUAAACJAwAAAAA=&#10;" path="m78,c,,,120,78,120,155,120,155,,78,xe" fillcolor="#fcd8be" stroked="f">
                        <v:path arrowok="t" o:connecttype="custom" o:connectlocs="39,0;39,60;39,0" o:connectangles="0,0,0"/>
                      </v:shape>
                      <v:shape id="Freeform 95" o:spid="_x0000_s1118" style="position:absolute;left:8671;top:6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NDsEA&#10;AADdAAAADwAAAGRycy9kb3ducmV2LnhtbERPTWsCMRC9F/wPYQRvNdGDtKtRdLEgvdX20ttkM24W&#10;N5Nlk67rvzeFQm/zeJ+z2Y2+FQP1sQmsYTFXIIirYBuuNXx9vj2/gIgJ2WIbmDTcKcJuO3naYGHD&#10;jT9oOKda5BCOBWpwKXWFlLFy5DHOQ0ecuUvoPaYM+1raHm853LdyqdRKemw4NzjsqHRUXc8/XsP7&#10;t1kdhqYkcwz+asrRONUarWfTcb8GkWhM/+I/98nm+ep1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DQ7BAAAA3QAAAA8AAAAAAAAAAAAAAAAAmAIAAGRycy9kb3du&#10;cmV2LnhtbFBLBQYAAAAABAAEAPUAAACGAwAAAAA=&#10;" path="m77,120c155,120,155,,77,,,,,120,77,120xe" fillcolor="#fcd8be" stroked="f">
                        <v:path arrowok="t" o:connecttype="custom" o:connectlocs="38,60;38,0;38,60" o:connectangles="0,0,0"/>
                      </v:shape>
                      <v:shape id="Freeform 96" o:spid="_x0000_s1119" style="position:absolute;left:8771;top:589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TecIA&#10;AADdAAAADwAAAGRycy9kb3ducmV2LnhtbERPPW/CMBDdkfgP1iF1IzYMqE0xqI1AqthKu3Q7x9c4&#10;Ij5HsQnpv6+RKnW7p/d52/3kOzHSENvAGlaFAkFcB9tyo+Hz47h8BBETssUuMGn4oQj73Xy2xdKG&#10;G7/TeE6NyCEcS9TgUupLKWPtyGMsQk+cue8weEwZDo20A95yuO/kWqmN9NhybnDYU+WovpyvXsPp&#10;y2xex7Yicwj+YqrJONUZrR8W08sziERT+hf/ud9snq+e1n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ZN5wgAAAN0AAAAPAAAAAAAAAAAAAAAAAJgCAABkcnMvZG93&#10;bnJldi54bWxQSwUGAAAAAAQABAD1AAAAhwMAAAAA&#10;" path="m77,120c155,120,155,,77,,,,,120,77,120xe" fillcolor="#fcd8be" stroked="f">
                        <v:path arrowok="t" o:connecttype="custom" o:connectlocs="38,60;38,0;38,60" o:connectangles="0,0,0"/>
                      </v:shape>
                      <v:shape id="Freeform 97" o:spid="_x0000_s1120" style="position:absolute;left:8607;top:59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24sIA&#10;AADdAAAADwAAAGRycy9kb3ducmV2LnhtbERPTWsCMRC9F/ofwhS81aQKYrdGqUsF6a3qpbfJZrpZ&#10;3EyWTbqu/94UCt7m8T5ntRl9KwbqYxNYw8tUgSCugm241nA67p6XIGJCttgGJg1XirBZPz6ssLDh&#10;wl80HFItcgjHAjW4lLpCylg58hinoSPO3E/oPaYM+1raHi853LdyptRCemw4NzjsqHRUnQ+/XsPn&#10;t1lsh6Yk8xH82ZSjcao1Wk+exvc3EInGdBf/u/c2z1ev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TbiwgAAAN0AAAAPAAAAAAAAAAAAAAAAAJgCAABkcnMvZG93&#10;bnJldi54bWxQSwUGAAAAAAQABAD1AAAAhwMAAAAA&#10;" path="m78,120c155,120,155,,78,,1,,,120,78,120xe" fillcolor="#fcd8be" stroked="f">
                        <v:path arrowok="t" o:connecttype="custom" o:connectlocs="39,60;39,0;39,60" o:connectangles="0,0,0"/>
                      </v:shape>
                      <v:shape id="Freeform 98" o:spid="_x0000_s1121" style="position:absolute;left:8624;top:57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l8UA&#10;AADdAAAADwAAAGRycy9kb3ducmV2LnhtbERPTWvCQBC9F/wPywi9lLqxLVKjq4i2pQhKG714G7Jj&#10;EszOxt1tkv77bqHQ2zze58yXvalFS85XlhWMRwkI4tzqigsFx8Pr/TMIH5A11pZJwTd5WC4GN3NM&#10;te34k9osFCKGsE9RQRlCk0rp85IM+pFtiCN3ts5giNAVUjvsYrip5UOSTKTBimNDiQ2tS8ov2ZdR&#10;sN+cmvZx99Lpj2zrJvR29ds7VOp22K9mIAL14V/8537XcX4yfY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kaXxQAAAN0AAAAPAAAAAAAAAAAAAAAAAJgCAABkcnMv&#10;ZG93bnJldi54bWxQSwUGAAAAAAQABAD1AAAAigMAAAAA&#10;" path="m77,c,,,120,77,120,154,120,154,,77,xe" fillcolor="#fcd8be" stroked="f">
                        <v:path arrowok="t" o:connecttype="custom" o:connectlocs="39,0;39,60;39,0" o:connectangles="0,0,0"/>
                      </v:shape>
                      <v:shape id="Freeform 99" o:spid="_x0000_s1122" style="position:absolute;left:8580;top:5540;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sSMEA&#10;AADdAAAADwAAAGRycy9kb3ducmV2LnhtbERPS2rDMBDdF3oHMYFuQiLHpaV2ogQTKHjZOj7AYI0/&#10;xBoZSbXd21eFQnfzeN85XVYzipmcHywrOOwTEMSN1QN3Curb++4NhA/IGkfLpOCbPFzOjw8nzLVd&#10;+JPmKnQihrDPUUEfwpRL6ZueDPq9nYgj11pnMEToOqkdLjHcjDJNkldpcODY0ONE156ae/VlFBTY&#10;zmVTUbZNy/Sjft66tEOn1NNmLY4gAq3hX/znLnWcn2Qv8PtNPEG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LEjBAAAA3QAAAA8AAAAAAAAAAAAAAAAAmAIAAGRycy9kb3du&#10;cmV2LnhtbFBLBQYAAAAABAAEAPUAAACGAwAAAAA=&#10;" path="m119,98v,,,,,c144,63,129,,73,,55,,41,7,32,17v,,,,,c,50,13,120,73,120v21,,36,-9,46,-22xe" fillcolor="#fcd8be" stroked="f">
                        <v:path arrowok="t" o:connecttype="custom" o:connectlocs="60,49;60,49;37,0;16,9;16,9;37,60;60,49" o:connectangles="0,0,0,0,0,0,0"/>
                      </v:shape>
                      <v:shape id="Freeform 100" o:spid="_x0000_s1123" style="position:absolute;left:8521;top:5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VesIA&#10;AADdAAAADwAAAGRycy9kb3ducmV2LnhtbERPPW/CMBDdK/U/WFepW7HpENGAQRAVqeoGZWE7x0cc&#10;EZ+j2IT039eVKnW7p/d5q83kOzHSENvAGuYzBYK4DrblRsPpa/+yABETssUuMGn4pgib9ePDCksb&#10;7nyg8ZgakUM4lqjBpdSXUsbakcc4Cz1x5i5h8JgyHBppB7zncN/JV6UK6bHl3OCwp8pRfT3evIbP&#10;syl2Y1uReQ/+aqrJONUZrZ+fpu0SRKIp/Yv/3B82z1dv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pV6wgAAAN0AAAAPAAAAAAAAAAAAAAAAAJgCAABkcnMvZG93&#10;bnJldi54bWxQSwUGAAAAAAQABAD1AAAAhwMAAAAA&#10;" path="m77,120c155,120,155,,77,,,,,120,77,120xe" fillcolor="#fcd8be" stroked="f">
                        <v:path arrowok="t" o:connecttype="custom" o:connectlocs="38,60;38,0;38,60" o:connectangles="0,0,0"/>
                      </v:shape>
                      <v:shape id="Freeform 101" o:spid="_x0000_s1124" style="position:absolute;left:8677;top:51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w4cIA&#10;AADdAAAADwAAAGRycy9kb3ducmV2LnhtbERPPW/CMBDdK/U/WFeJrdhloDTFoBKBhNhKu3Q7x9c4&#10;Ij5HsQnh3+NKldju6X3ecj36VgzUxyawhpepAkFcBdtwreH7a/e8ABETssU2MGm4UoT16vFhiYUN&#10;F/6k4ZhqkUM4FqjBpdQVUsbKkcc4DR1x5n5D7zFl2NfS9njJ4b6VM6Xm0mPDucFhR6Wj6nQ8ew2H&#10;HzPfDE1JZhv8yZSjcao1Wk+exo93EInGdBf/u/c2z1dvr/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DhwgAAAN0AAAAPAAAAAAAAAAAAAAAAAJgCAABkcnMvZG93&#10;bnJldi54bWxQSwUGAAAAAAQABAD1AAAAhwMAAAAA&#10;" path="m78,c1,,,120,78,120,155,120,155,,78,xe" fillcolor="#fcd8be" stroked="f">
                        <v:path arrowok="t" o:connecttype="custom" o:connectlocs="39,0;39,60;39,0" o:connectangles="0,0,0"/>
                      </v:shape>
                      <v:shape id="Freeform 102" o:spid="_x0000_s1125" style="position:absolute;left:8524;top:4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kk8QA&#10;AADdAAAADwAAAGRycy9kb3ducmV2LnhtbESPQU/DMAyF70j7D5GRdmMJHCYoy6atGhLixuDCzWlM&#10;U61xqiZ03b/HByRutt7ze583uzn2aqIxd4kt3K8MKOIm+Y5bC58fL3ePoHJB9tgnJgtXyrDbLm42&#10;WPl04XeaTqVVEsK5QguhlKHSOjeBIuZVGohF+05jxCLr2Go/4kXCY68fjFnriB1LQ8CB6kDN+fQT&#10;Lbx9ufVh6mpyxxTPrp5dML2zdnk7759BFZrLv/nv+tULvnkS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JPEAAAA3QAAAA8AAAAAAAAAAAAAAAAAmAIAAGRycy9k&#10;b3ducmV2LnhtbFBLBQYAAAAABAAEAPUAAACJAwAAAAA=&#10;" path="m77,c,,,120,77,120,154,120,155,,77,xe" fillcolor="#fcd8be" stroked="f">
                        <v:path arrowok="t" o:connecttype="custom" o:connectlocs="39,0;39,60;39,0" o:connectangles="0,0,0"/>
                      </v:shape>
                      <v:shape id="Freeform 103" o:spid="_x0000_s1126" style="position:absolute;left:8499;top:4866;width:53;height:27;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BfcMA&#10;AADdAAAADwAAAGRycy9kb3ducmV2LnhtbERP32vCMBB+H/g/hBN8m6kdyKxGEdGhGw5W9f1ozrbY&#10;XEITa/ffL4PB3u7j+3mLVW8a0VHra8sKJuMEBHFhdc2lgvNp9/wKwgdkjY1lUvBNHlbLwdMCM20f&#10;/EVdHkoRQ9hnqKAKwWVS+qIig35sHXHkrrY1GCJsS6lbfMRw08g0SabSYM2xoUJHm4qKW343CtKL&#10;ux53H+6z7LbvL8U0n6SHt0ap0bBfz0EE6sO/+M+913F+MpvB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NBfcMAAADdAAAADwAAAAAAAAAAAAAAAACYAgAAZHJzL2Rv&#10;d25yZXYueG1sUEsFBgAAAAAEAAQA9QAAAIgDAAAAAA==&#10;" path="m,25v36,9,71,18,106,28c103,25,84,,48,,26,,10,10,,25xe" fillcolor="#fcd8be" stroked="f">
                        <v:path arrowok="t" o:connecttype="custom" o:connectlocs="0,13;53,27;24,0;0,13" o:connectangles="0,0,0,0"/>
                      </v:shape>
                      <v:shape id="Freeform 104" o:spid="_x0000_s1127" style="position:absolute;left:857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8QA&#10;AADdAAAADwAAAGRycy9kb3ducmV2LnhtbESPQU/DMAyF70j8h8iTuLFkHCZUlk2sAgnttsGFm9OY&#10;plrjVE3oun+PD5O42XrP733e7ObYq4nG3CW2sFoaUMRN8h23Fr4+3x+fQeWC7LFPTBaulGG3vb/b&#10;YOXThY80nUqrJIRzhRZCKUOldW4CRczLNBCL9pPGiEXWsdV+xIuEx14/GbPWETuWhoAD1YGa8+k3&#10;Wjh8u/V+6mpybymeXT27YHpn7cNifn0BVWgu/+bb9YcX/JUR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o/EAAAA3QAAAA8AAAAAAAAAAAAAAAAAmAIAAGRycy9k&#10;b3ducmV2LnhtbFBLBQYAAAAABAAEAPUAAACJAwAAAAA=&#10;" path="m77,120c155,120,155,,77,,,,,120,77,120xe" fillcolor="#fcd8be" stroked="f">
                        <v:path arrowok="t" o:connecttype="custom" o:connectlocs="38,60;38,0;38,60" o:connectangles="0,0,0"/>
                      </v:shape>
                      <v:shape id="Freeform 105" o:spid="_x0000_s1128" style="position:absolute;left:8581;top:47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XFMEA&#10;AADdAAAADwAAAGRycy9kb3ducmV2LnhtbERPPWvDMBDdA/0P4grZYskdQnGjhMS0ULIl7ZLtZF0t&#10;E+tkLNVx/31UKHS7x/u8zW72vZhojF1gDWWhQBA3wXbcavj8eFs9g4gJ2WIfmDT8UITd9mGxwcqG&#10;G59oOqdW5BCOFWpwKQ2VlLFx5DEWYSDO3FcYPaYMx1baEW853PfySam19NhxbnA4UO2ouZ6/vYbj&#10;xawPU1eTeQ3+aurZONUbrZeP8/4FRKI5/Yv/3O82zy9VCb/f5B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lxTBAAAA3QAAAA8AAAAAAAAAAAAAAAAAmAIAAGRycy9kb3du&#10;cmV2LnhtbFBLBQYAAAAABAAEAPUAAACGAwAAAAA=&#10;" path="m77,c,,,120,77,120,155,120,155,,77,xe" fillcolor="#fcd8be" stroked="f">
                        <v:path arrowok="t" o:connecttype="custom" o:connectlocs="38,0;38,60;38,0" o:connectangles="0,0,0"/>
                      </v:shape>
                      <v:shape id="Freeform 106" o:spid="_x0000_s1129" style="position:absolute;left:8484;top:4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Y8EA&#10;AADdAAAADwAAAGRycy9kb3ducmV2LnhtbERPS2sCMRC+F/wPYQreaqIHKatR2sWCePNx8TbZTDeL&#10;m8mySdf135tCobf5+J6z3o6+FQP1sQmsYT5TIIirYBuuNVzOX2/vIGJCttgGJg0PirDdTF7WWNhw&#10;5yMNp1SLHMKxQA0upa6QMlaOPMZZ6Igz9x16jynDvpa2x3sO961cKLWUHhvODQ47Kh1Vt9OP13C4&#10;muXn0JRkdsHfTDkap1qj9fR1/FiBSDSmf/Gfe2/z/Lla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CWPBAAAA3QAAAA8AAAAAAAAAAAAAAAAAmAIAAGRycy9kb3du&#10;cmV2LnhtbFBLBQYAAAAABAAEAPUAAACGAwAAAAA=&#10;" path="m77,120c154,120,155,,77,,,,,120,77,120xe" fillcolor="#fcd8be" stroked="f">
                        <v:path arrowok="t" o:connecttype="custom" o:connectlocs="39,60;39,0;39,60" o:connectangles="0,0,0"/>
                      </v:shape>
                      <v:shape id="Freeform 107" o:spid="_x0000_s1130" style="position:absolute;left:8451;top:44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MIA&#10;AADdAAAADwAAAGRycy9kb3ducmV2LnhtbERPTWsCMRC9F/ofwhS8dRMt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qz4wgAAAN0AAAAPAAAAAAAAAAAAAAAAAJgCAABkcnMvZG93&#10;bnJldi54bWxQSwUGAAAAAAQABAD1AAAAhwMAAAAA&#10;" path="m77,120c155,120,155,,77,,,,,120,77,120xe" fillcolor="#fcd8be" stroked="f">
                        <v:path arrowok="t" o:connecttype="custom" o:connectlocs="38,60;38,0;38,60" o:connectangles="0,0,0"/>
                      </v:shape>
                      <v:shape id="Freeform 108" o:spid="_x0000_s1131" style="position:absolute;left:8514;top:39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0jMIA&#10;AADdAAAADwAAAGRycy9kb3ducmV2LnhtbERPTWsCMRC9F/ofwhS8dROl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MwgAAAN0AAAAPAAAAAAAAAAAAAAAAAJgCAABkcnMvZG93&#10;bnJldi54bWxQSwUGAAAAAAQABAD1AAAAhwMAAAAA&#10;" path="m77,120c154,120,155,,77,,,,,120,77,120xe" fillcolor="#fcd8be" stroked="f">
                        <v:path arrowok="t" o:connecttype="custom" o:connectlocs="39,60;39,0;39,60" o:connectangles="0,0,0"/>
                      </v:shape>
                      <v:shape id="Freeform 109" o:spid="_x0000_s1132" style="position:absolute;left:8631;top:52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RF8IA&#10;AADdAAAADwAAAGRycy9kb3ducmV2LnhtbERPTWsCMRC9F/ofwhS8dROFSt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EXwgAAAN0AAAAPAAAAAAAAAAAAAAAAAJgCAABkcnMvZG93&#10;bnJldi54bWxQSwUGAAAAAAQABAD1AAAAhwMAAAAA&#10;" path="m77,c,,,120,77,120,155,120,155,,77,xe" fillcolor="#fcd8be" stroked="f">
                        <v:path arrowok="t" o:connecttype="custom" o:connectlocs="38,0;38,60;38,0" o:connectangles="0,0,0"/>
                      </v:shape>
                      <v:shape id="Freeform 110" o:spid="_x0000_s1133" style="position:absolute;left:8737;top:26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PYMEA&#10;AADdAAAADwAAAGRycy9kb3ducmV2LnhtbERPTWsCMRC9F/wPYYTeamIPS1mNoosF6a22F2+TzbhZ&#10;3EyWTVzXf98UCr3N433Oejv5Tow0xDawhuVCgSCug2250fD99f7yBiImZItdYNLwoAjbzexpjaUN&#10;d/6k8ZQakUM4lqjBpdSXUsbakce4CD1x5i5h8JgyHBppB7zncN/JV6UK6bHl3OCwp8pRfT3dvIaP&#10;syn2Y1uROQR/NdVknOqM1s/zabcCkWhK/+I/99Hm+UtV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1D2DBAAAA3QAAAA8AAAAAAAAAAAAAAAAAmAIAAGRycy9kb3du&#10;cmV2LnhtbFBLBQYAAAAABAAEAPUAAACGAwAAAAA=&#10;" path="m78,c1,,,120,78,120,155,120,155,,78,xe" fillcolor="#fcd8be" stroked="f">
                        <v:path arrowok="t" o:connecttype="custom" o:connectlocs="39,0;39,60;39,0" o:connectangles="0,0,0"/>
                      </v:shape>
                      <v:shape id="Freeform 111" o:spid="_x0000_s1134" style="position:absolute;left:8751;top:35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q+8EA&#10;AADdAAAADwAAAGRycy9kb3ducmV2LnhtbERPTWsCMRC9F/wPYQRvNdGDLatRdLEgvdX20ttkM24W&#10;N5Nlk67rvzeFQm/zeJ+z2Y2+FQP1sQmsYTFXIIirYBuuNXx9vj2/gogJ2WIbmDTcKcJuO3naYGHD&#10;jT9oOKda5BCOBWpwKXWFlLFy5DHOQ0ecuUvoPaYM+1raHm853LdyqdRKemw4NzjsqHRUXc8/XsP7&#10;t1kdhqYkcwz+asrRONUarWfTcb8GkWhM/+I/98nm+Qv1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5qvvBAAAA3QAAAA8AAAAAAAAAAAAAAAAAmAIAAGRycy9kb3du&#10;cmV2LnhtbFBLBQYAAAAABAAEAPUAAACGAwAAAAA=&#10;" path="m77,c,,,120,77,120,155,120,155,,77,xe" fillcolor="#fcd8be" stroked="f">
                        <v:path arrowok="t" o:connecttype="custom" o:connectlocs="38,0;38,60;38,0" o:connectangles="0,0,0"/>
                      </v:shape>
                      <v:shape id="Freeform 112" o:spid="_x0000_s1135" style="position:absolute;left:8757;top:52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icQA&#10;AADdAAAADwAAAGRycy9kb3ducmV2LnhtbESPQU/DMAyF70j8h8iTuLFkHCZUlk2sAgnttsGFm9OY&#10;plrjVE3oun+PD5O42XrP733e7ObYq4nG3CW2sFoaUMRN8h23Fr4+3x+fQeWC7LFPTBaulGG3vb/b&#10;YOXThY80nUqrJIRzhRZCKUOldW4CRczLNBCL9pPGiEXWsdV+xIuEx14/GbPWETuWhoAD1YGa8+k3&#10;Wjh8u/V+6mpybymeXT27YHpn7cNifn0BVWgu/+bb9YcX/JUR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PonEAAAA3QAAAA8AAAAAAAAAAAAAAAAAmAIAAGRycy9k&#10;b3ducmV2LnhtbFBLBQYAAAAABAAEAPUAAACJAwAAAAA=&#10;" path="m78,c1,,,120,78,120,155,120,155,,78,xe" fillcolor="#fcd8be" stroked="f">
                        <v:path arrowok="t" o:connecttype="custom" o:connectlocs="39,0;39,60;39,0" o:connectangles="0,0,0"/>
                      </v:shape>
                      <v:shape id="Freeform 113" o:spid="_x0000_s1136" style="position:absolute;left:8747;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EsEA&#10;AADdAAAADwAAAGRycy9kb3ducmV2LnhtbERPTWsCMRC9F/wPYQRvNdGDtKtRdLEgvdX20ttkM24W&#10;N5Nlk67rvzeFQm/zeJ+z2Y2+FQP1sQmsYTFXIIirYBuuNXx9vj2/gIgJ2WIbmDTcKcJuO3naYGHD&#10;jT9oOKda5BCOBWpwKXWFlLFy5DHOQ0ecuUvoPaYM+1raHm853LdyqdRKemw4NzjsqHRUXc8/XsP7&#10;t1kdhqYkcwz+asrRONUarWfTcb8GkWhM/+I/98nm+Qv1C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mxLBAAAA3QAAAA8AAAAAAAAAAAAAAAAAmAIAAGRycy9kb3du&#10;cmV2LnhtbFBLBQYAAAAABAAEAPUAAACGAwAAAAA=&#10;" path="m78,c1,,,120,78,120,155,120,155,,78,xe" fillcolor="#fcd8be" stroked="f">
                        <v:path arrowok="t" o:connecttype="custom" o:connectlocs="39,0;39,60;39,0" o:connectangles="0,0,0"/>
                      </v:shape>
                      <v:shape id="Freeform 114" o:spid="_x0000_s1137" style="position:absolute;left:8681;top:296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kUs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FLEAAAA3QAAAA8AAAAAAAAAAAAAAAAAmAIAAGRycy9k&#10;b3ducmV2LnhtbFBLBQYAAAAABAAEAPUAAACJAwAAAAA=&#10;" path="m77,c,,,120,77,120,155,120,155,,77,xe" fillcolor="#fcd8be" stroked="f">
                        <v:path arrowok="t" o:connecttype="custom" o:connectlocs="38,0;38,60;38,0" o:connectangles="0,0,0"/>
                      </v:shape>
                      <v:shape id="Freeform 115" o:spid="_x0000_s1138" style="position:absolute;left:8764;top:5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cIA&#10;AADdAAAADwAAAGRycy9kb3ducmV2LnhtbERPTYvCMBC9C/sfwix401QPItUoa1lh8ebHxdukmW2K&#10;zaQ02dr990YQfKcZ3rz35q23g2tET12oPSuYTTMQxKU3NVcKLuf9ZAkiRGSDjWdS8E8BtpuP0Rpz&#10;4+98pP4UK5FMOOSowMbY5lKG0pLDMPUtceJ+fecwprWrpOnwnsxdI+dZtpAOa04JFlsqLJW3059T&#10;cLjqxa6vC9Lf3t10MWibNVqp8efwtQIRaYjv45f6x6T3E+DZJo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HJwgAAAN0AAAAPAAAAAAAAAAAAAAAAAJgCAABkcnMvZG93&#10;bnJldi54bWxQSwUGAAAAAAQABAD1AAAAhwMAAAAA&#10;" path="m77,c,,,120,77,120,154,120,155,,77,xe" fillcolor="#fcd8be" stroked="f">
                        <v:path arrowok="t" o:connecttype="custom" o:connectlocs="39,0;39,60;39,0" o:connectangles="0,0,0"/>
                      </v:shape>
                      <v:shape id="Freeform 116" o:spid="_x0000_s1139" style="position:absolute;left:8631;top:5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vsEA&#10;AADdAAAADwAAAGRycy9kb3ducmV2LnhtbERPTWvCQBC9C/6HZYTezCYepKSuUoOC9FbbS2+z2Wk2&#10;mJ0N2TXGf98VhN7m8T5ns5tcJ0YaQutZQZHlIIhrb1puFHx/HZevIEJENth5JgV3CrDbzmcbLI2/&#10;8SeN59iIFMKhRAU2xr6UMtSWHIbM98SJ+/WDw5jg0Egz4C2Fu06u8nwtHbacGiz2VFmqL+erU/Dx&#10;o9f7sa1IH7y76GrSNu+0Ui+L6f0NRKQp/ouf7pNJ84tiB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n77BAAAA3QAAAA8AAAAAAAAAAAAAAAAAmAIAAGRycy9kb3du&#10;cmV2LnhtbFBLBQYAAAAABAAEAPUAAACGAwAAAAA=&#10;" path="m77,120c155,120,155,,77,,,,,120,77,120xe" fillcolor="#fcd8be" stroked="f">
                        <v:path arrowok="t" o:connecttype="custom" o:connectlocs="38,60;38,0;38,60" o:connectangles="0,0,0"/>
                      </v:shape>
                      <v:shape id="Freeform 117" o:spid="_x0000_s1140" style="position:absolute;left:8804;top:6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6JcEA&#10;AADdAAAADwAAAGRycy9kb3ducmV2LnhtbERPTWvCQBC9F/wPywje6iYK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OiXBAAAA3QAAAA8AAAAAAAAAAAAAAAAAmAIAAGRycy9kb3du&#10;cmV2LnhtbFBLBQYAAAAABAAEAPUAAACGAwAAAAA=&#10;" path="m77,120c154,120,155,,77,,,,,120,77,120xe" fillcolor="#fcd8be" stroked="f">
                        <v:path arrowok="t" o:connecttype="custom" o:connectlocs="39,60;39,0;39,60" o:connectangles="0,0,0"/>
                      </v:shape>
                      <v:shape id="Freeform 118" o:spid="_x0000_s1141" style="position:absolute;left:8717;top:4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iUcEA&#10;AADdAAAADwAAAGRycy9kb3ducmV2LnhtbERPTWvCQBC9F/wPywje6iYi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olHBAAAA3QAAAA8AAAAAAAAAAAAAAAAAmAIAAGRycy9kb3du&#10;cmV2LnhtbFBLBQYAAAAABAAEAPUAAACGAwAAAAA=&#10;" path="m78,c1,,,120,78,120,155,120,155,,78,xe" fillcolor="#fcd8be" stroked="f">
                        <v:path arrowok="t" o:connecttype="custom" o:connectlocs="39,0;39,60;39,0" o:connectangles="0,0,0"/>
                      </v:shape>
                      <v:shape id="Freeform 119" o:spid="_x0000_s1142" style="position:absolute;left:8861;top:56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HysEA&#10;AADdAAAADwAAAGRycy9kb3ducmV2LnhtbERPTWvCQBC9F/wPywje6iaC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8rBAAAA3QAAAA8AAAAAAAAAAAAAAAAAmAIAAGRycy9kb3du&#10;cmV2LnhtbFBLBQYAAAAABAAEAPUAAACGAwAAAAA=&#10;" path="m78,c,,,120,78,120,155,120,155,,78,xe" fillcolor="#fcd8be" stroked="f">
                        <v:path arrowok="t" o:connecttype="custom" o:connectlocs="39,0;39,60;39,0" o:connectangles="0,0,0"/>
                      </v:shape>
                      <v:shape id="Freeform 120" o:spid="_x0000_s1143" style="position:absolute;left:9808;top:5710;width:45;height:54;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ht8MA&#10;AADdAAAADwAAAGRycy9kb3ducmV2LnhtbERPyWrDMBC9B/oPYgq9JbJLSYMTJZRSQwsF02znQZrY&#10;JtbIWPLSv68Kgdzm8dbZ7CbbiIE6XztWkC4SEMTamZpLBcdDPl+B8AHZYOOYFPySh932YbbBzLiR&#10;f2jYh1LEEPYZKqhCaDMpva7Iol+4ljhyF9dZDBF2pTQdjjHcNvI5SZbSYs2xocKW3ivS131vFbwk&#10;RSFfe/2xGr91c/7KT0PR50o9PU5vaxCBpnAX39yfJs5P0y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7ht8MAAADdAAAADwAAAAAAAAAAAAAAAACYAgAAZHJzL2Rv&#10;d25yZXYueG1sUEsFBgAAAAAEAAQA9QAAAIgDAAAAAA==&#10;" path="m16,c10,,5,1,,2,18,37,37,71,54,107,90,75,77,,16,xe" fillcolor="#fcd8be" stroked="f">
                        <v:path arrowok="t" o:connecttype="custom" o:connectlocs="8,0;0,1;27,54;8,0" o:connectangles="0,0,0,0"/>
                      </v:shape>
                      <v:shape id="Freeform 121" o:spid="_x0000_s1144" style="position:absolute;left:10011;top:5790;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m8QA&#10;AADdAAAADwAAAGRycy9kb3ducmV2LnhtbESPQWsCMRCF74X+hzCF3jS7FtRujaKC0pNUbe/jZrpZ&#10;mkyWJOr23xuh0NsM78373swWvbPiQiG2nhWUwwIEce11y42Cz+NmMAURE7JG65kU/FKExfzxYYaV&#10;9lfe0+WQGpFDOFaowKTUVVLG2pDDOPQdcda+fXCY8hoaqQNec7izclQUY+mw5Uww2NHaUP1zOLvM&#10;XRXmtDnttq8v1n6Ebf21aqlU6vmpX76BSNSnf/Pf9bvO9ctyAvdv8gh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JvEAAAA3QAAAA8AAAAAAAAAAAAAAAAAmAIAAGRycy9k&#10;b3ducmV2LnhtbFBLBQYAAAAABAAEAPUAAACJAwAAAAA=&#10;" path="m77,120v12,,22,-3,30,-8c107,112,107,112,107,112,152,86,142,,76,,69,,63,1,57,3v,,,,,c,22,6,120,77,120xe" fillcolor="#fcd8be" stroked="f">
                        <v:path arrowok="t" o:connecttype="custom" o:connectlocs="39,60;54,56;54,56;38,0;29,2;29,2;39,60" o:connectangles="0,0,0,0,0,0,0"/>
                      </v:shape>
                      <v:shape id="Freeform 122" o:spid="_x0000_s1145" style="position:absolute;left:10007;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VM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TEAAAA3QAAAA8AAAAAAAAAAAAAAAAAmAIAAGRycy9k&#10;b3ducmV2LnhtbFBLBQYAAAAABAAEAPUAAACJAwAAAAA=&#10;" path="m78,c1,,,120,78,120,155,120,155,,78,xe" fillcolor="#fcd8be" stroked="f">
                        <v:path arrowok="t" o:connecttype="custom" o:connectlocs="39,0;39,60;39,0" o:connectangles="0,0,0"/>
                      </v:shape>
                      <v:shape id="Freeform 123" o:spid="_x0000_s1146" style="position:absolute;left:9407;top:45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Nz8EA&#10;AADdAAAADwAAAGRycy9kb3ducmV2LnhtbERPPW/CMBDdK/EfrENiK04YEA0YBBGVUDcoC9s5PuKI&#10;+BzFbkj/fV2pUrd7ep+32Y2uFQP1ofGsIJ9nIIgrbxquFVw/319XIEJENth6JgXfFGC3nbxssDD+&#10;yWcaLrEWKYRDgQpsjF0hZagsOQxz3xEn7u57hzHBvpamx2cKd61cZNlSOmw4NVjsqLRUPS5fTsHH&#10;TS8PQ1OSPnr30OWobdZqpWbTcb8GEWmM/+I/98mk+Xn+B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Dc/BAAAA3QAAAA8AAAAAAAAAAAAAAAAAmAIAAGRycy9kb3du&#10;cmV2LnhtbFBLBQYAAAAABAAEAPUAAACGAwAAAAA=&#10;" path="m78,120c155,120,155,,78,,1,,,120,78,120xe" fillcolor="#fcd8be" stroked="f">
                        <v:path arrowok="t" o:connecttype="custom" o:connectlocs="39,60;39,0;39,60" o:connectangles="0,0,0"/>
                      </v:shape>
                      <v:shape id="Freeform 124" o:spid="_x0000_s1147" style="position:absolute;left:9778;top:5711;width:57;height:59;visibility:visible;mso-wrap-style:square;v-text-anchor:top" coordsize="11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64scA&#10;AADdAAAADwAAAGRycy9kb3ducmV2LnhtbESPQWvCQBCF74L/YZlCb7qJB1tSVxGx0FIrqBU8jtkx&#10;Cc3Ohuw2pv31zqHgbYb35r1vZove1aqjNlSeDaTjBBRx7m3FhYGvw+voGVSIyBZrz2TglwIs5sPB&#10;DDPrr7yjbh8LJSEcMjRQxthkWoe8JIdh7Bti0S6+dRhlbQttW7xKuKv1JEmm2mHF0lBiQ6uS8u/9&#10;jzNg09O02vr3p/qy+lwfP86bLv5tjHl86JcvoCL18W7+v36zgp9OhF++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5OuLHAAAA3QAAAA8AAAAAAAAAAAAAAAAAmAIAAGRy&#10;cy9kb3ducmV2LnhtbFBLBQYAAAAABAAEAPUAAACMAwAAAAA=&#10;" path="m77,118v16,,29,-5,38,-13c97,69,79,35,61,,,16,5,118,77,118xe" fillcolor="#fcd8be" stroked="f">
                        <v:path arrowok="t" o:connecttype="custom" o:connectlocs="38,59;57,53;30,0;38,59" o:connectangles="0,0,0,0"/>
                      </v:shape>
                      <v:shape id="Freeform 125" o:spid="_x0000_s1148" style="position:absolute;left:9951;top:39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LdMEA&#10;AADdAAAADwAAAGRycy9kb3ducmV2LnhtbERPTWvCQBC9C/6HZYTezCYepKSuUoOC9FbbS2+z2Wk2&#10;mJ0N2TXGf98VhN7m8T5ns5tcJ0YaQutZQZHlIIhrb1puFHx/HZevIEJENth5JgV3CrDbzmcbLI2/&#10;8SeN59iIFMKhRAU2xr6UMtSWHIbM98SJ+/WDw5jg0Egz4C2Fu06u8nwtHbacGiz2VFmqL+erU/Dx&#10;o9f7sa1IH7y76GrSNu+0Ui+L6f0NRKQp/ouf7pNJ84tVA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y3TBAAAA3QAAAA8AAAAAAAAAAAAAAAAAmAIAAGRycy9kb3du&#10;cmV2LnhtbFBLBQYAAAAABAAEAPUAAACGAwAAAAA=&#10;" path="m78,120c155,120,155,,78,,,,,120,78,120xe" fillcolor="#fcd8be" stroked="f">
                        <v:path arrowok="t" o:connecttype="custom" o:connectlocs="39,60;39,0;39,60" o:connectangles="0,0,0"/>
                      </v:shape>
                      <v:shape id="Freeform 126" o:spid="_x0000_s1149" style="position:absolute;left:9957;top:34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A8EA&#10;AADdAAAADwAAAGRycy9kb3ducmV2LnhtbERPTYvCMBC9L/gfwgje1tQeRKpRtLgg3tbdi7dJMzbF&#10;ZlKabK3/frOw4G0e73M2u9G1YqA+NJ4VLOYZCOLKm4ZrBd9fH+8rECEiG2w9k4InBdhtJ28bLIx/&#10;8CcNl1iLFMKhQAU2xq6QMlSWHIa574gTd/O9w5hgX0vT4yOFu1bmWbaUDhtODRY7Ki1V98uPU3C+&#10;6uVhaErSR+/uuhy1zVqt1Gw67tcgIo3xJf53n0yav8hz+Ps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VQPBAAAA3QAAAA8AAAAAAAAAAAAAAAAAmAIAAGRycy9kb3du&#10;cmV2LnhtbFBLBQYAAAAABAAEAPUAAACGAwAAAAA=&#10;" path="m78,120c155,120,155,,78,,1,,,120,78,120xe" fillcolor="#fcd8be" stroked="f">
                        <v:path arrowok="t" o:connecttype="custom" o:connectlocs="39,60;39,0;39,60" o:connectangles="0,0,0"/>
                      </v:shape>
                      <v:shape id="Freeform 127" o:spid="_x0000_s1150" style="position:absolute;left:9964;top:3274;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mcQA&#10;AADdAAAADwAAAGRycy9kb3ducmV2LnhtbERPS2vCQBC+F/oflil4KbpRQSS6SumLIigavXgbsmMS&#10;zM6mu2uS/vuuUOhtPr7nLNe9qUVLzleWFYxHCQji3OqKCwWn48dwDsIHZI21ZVLwQx7Wq8eHJaba&#10;dnygNguFiCHsU1RQhtCkUvq8JIN+ZBviyF2sMxgidIXUDrsYbmo5SZKZNFhxbCixodeS8mt2Mwp2&#10;b+emnW7fO73PNm5Gn99+84xKDZ76lwWIQH34F/+5v3ScP55M4f5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GJnEAAAA3QAAAA8AAAAAAAAAAAAAAAAAmAIAAGRycy9k&#10;b3ducmV2LnhtbFBLBQYAAAAABAAEAPUAAACJAwAAAAA=&#10;" path="m77,120c154,120,154,,77,,,,,120,77,120xe" fillcolor="#fcd8be" stroked="f">
                        <v:path arrowok="t" o:connecttype="custom" o:connectlocs="39,61;39,0;39,61" o:connectangles="0,0,0"/>
                      </v:shape>
                      <v:shape id="Freeform 128" o:spid="_x0000_s1151" style="position:absolute;left:9834;top:528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A7cUA&#10;AADdAAAADwAAAGRycy9kb3ducmV2LnhtbERPTWvCQBC9F/wPywheim60RS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DtxQAAAN0AAAAPAAAAAAAAAAAAAAAAAJgCAABkcnMv&#10;ZG93bnJldi54bWxQSwUGAAAAAAQABAD1AAAAigMAAAAA&#10;" path="m77,120c154,120,154,,77,,,,,120,77,120xe" fillcolor="#fcd8be" stroked="f">
                        <v:path arrowok="t" o:connecttype="custom" o:connectlocs="39,60;39,0;39,60" o:connectangles="0,0,0"/>
                      </v:shape>
                      <v:shape id="Freeform 129" o:spid="_x0000_s1152" style="position:absolute;left:9974;top:530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dsUA&#10;AADdAAAADwAAAGRycy9kb3ducmV2LnhtbERPTWvCQBC9F/wPywheim60VC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CV2xQAAAN0AAAAPAAAAAAAAAAAAAAAAAJgCAABkcnMv&#10;ZG93bnJldi54bWxQSwUGAAAAAAQABAD1AAAAigMAAAAA&#10;" path="m77,120c154,120,154,,77,,,,,120,77,120xe" fillcolor="#fcd8be" stroked="f">
                        <v:path arrowok="t" o:connecttype="custom" o:connectlocs="39,60;39,0;39,60" o:connectangles="0,0,0"/>
                      </v:shape>
                      <v:shape id="Freeform 130" o:spid="_x0000_s1153" style="position:absolute;left:10004;top:514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7AcUA&#10;AADdAAAADwAAAGRycy9kb3ducmV2LnhtbERPTWvCQBC9C/6HZYReim60ECS6SmltKUJLjV56G7LT&#10;JDQ7G3e3Sfz3bqHgbR7vc9bbwTSiI+drywrmswQEcWF1zaWC0/FlugThA7LGxjIpuJCH7WY8WmOm&#10;bc8H6vJQihjCPkMFVQhtJqUvKjLoZ7Yljty3dQZDhK6U2mEfw00jF0mSSoM1x4YKW3qqqPjJf42C&#10;j+evtnt43/X6M9+7lF7Pfn+PSt1NhscViEBDuIn/3W86zp8vUvj7Jp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rsBxQAAAN0AAAAPAAAAAAAAAAAAAAAAAJgCAABkcnMv&#10;ZG93bnJldi54bWxQSwUGAAAAAAQABAD1AAAAigMAAAAA&#10;" path="m77,c,,,120,77,120,154,120,154,,77,xe" fillcolor="#fcd8be" stroked="f">
                        <v:path arrowok="t" o:connecttype="custom" o:connectlocs="39,0;39,60;39,0" o:connectangles="0,0,0"/>
                      </v:shape>
                      <v:shape id="Freeform 131" o:spid="_x0000_s1154" style="position:absolute;left:9994;top:44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emsUA&#10;AADdAAAADwAAAGRycy9kb3ducmV2LnhtbERPTWvCQBC9F/wPywheim60oJK6Sqm2FEHRtJfehuyY&#10;BLOzcXebpP++Wyj0No/3OatNb2rRkvOVZQXTSQKCOLe64kLBx/vLeAnCB2SNtWVS8E0eNuvB3QpT&#10;bTs+U5uFQsQQ9ikqKENoUil9XpJBP7ENceQu1hkMEbpCaoddDDe1nCXJXBqsODaU2NBzSfk1+zIK&#10;jtvPpn047Dp9yvZuTq83v79HpUbD/ukRRKA+/Iv/3G86zp/OFv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6axQAAAN0AAAAPAAAAAAAAAAAAAAAAAJgCAABkcnMv&#10;ZG93bnJldi54bWxQSwUGAAAAAAQABAD1AAAAigMAAAAA&#10;" path="m77,c,,,120,77,120,154,120,154,,77,xe" fillcolor="#fcd8be" stroked="f">
                        <v:path arrowok="t" o:connecttype="custom" o:connectlocs="39,0;39,60;39,0" o:connectangles="0,0,0"/>
                      </v:shape>
                      <v:shape id="Freeform 132" o:spid="_x0000_s1155" style="position:absolute;left:9922;top:557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MYA&#10;AADdAAAADwAAAGRycy9kb3ducmV2LnhtbESPQWvCQBCF74X+h2UKvdWNKahEVymFSkEqGKXnaXZM&#10;QrOzYXeNaX+9cyj0NsN78943q83oOjVQiK1nA9NJBoq48rbl2sDp+Pa0ABUTssXOMxn4oQib9f3d&#10;Cgvrr3ygoUy1khCOBRpoUuoLrWPVkMM48T2xaGcfHCZZQ61twKuEu07nWTbTDluWhgZ7em2o+i4v&#10;zsBz/MTfkG/Levex+1oMA6b5fmbM48P4sgSVaEz/5r/rdyv401x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I+MYAAADdAAAADwAAAAAAAAAAAAAAAACYAgAAZHJz&#10;L2Rvd25yZXYueG1sUEsFBgAAAAAEAAQA9QAAAIsDAAAAAA==&#10;" path="m65,120v1,,2,,3,c145,120,145,,68,,41,,23,15,15,35v,,,,,c,70,17,119,65,120v,,,,,xe" fillcolor="#fcd8be" stroked="f">
                        <v:path arrowok="t" o:connecttype="custom" o:connectlocs="33,60;34,60;34,0;8,18;8,18;33,60;33,60" o:connectangles="0,0,0,0,0,0,0"/>
                      </v:shape>
                      <v:shape id="Freeform 133" o:spid="_x0000_s1156" style="position:absolute;left:9817;top:48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csEA&#10;AADdAAAADwAAAGRycy9kb3ducmV2LnhtbERPTYvCMBC9L/gfwgje1lQPslajaHFB9rbqxdukGZti&#10;MylNtnb//WZB8DaP9znr7eAa0VMXas8KZtMMBHHpTc2Vgsv58/0DRIjIBhvPpOCXAmw3o7c15sY/&#10;+Jv6U6xECuGQowIbY5tLGUpLDsPUt8SJu/nOYUywq6Tp8JHCXSPnWbaQDmtODRZbKiyV99OPU/B1&#10;1Yt9XxekD97ddTFomzVaqcl42K1ARBriS/x0H02aP5s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x3LBAAAA3QAAAA8AAAAAAAAAAAAAAAAAmAIAAGRycy9kb3du&#10;cmV2LnhtbFBLBQYAAAAABAAEAPUAAACGAwAAAAA=&#10;" path="m78,c1,,,120,78,120,155,120,155,,78,xe" fillcolor="#fcd8be" stroked="f">
                        <v:path arrowok="t" o:connecttype="custom" o:connectlocs="39,0;39,60;39,0" o:connectangles="0,0,0"/>
                      </v:shape>
                      <v:shape id="Freeform 134" o:spid="_x0000_s1157" style="position:absolute;left:9857;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MsQA&#10;AADdAAAADwAAAGRycy9kb3ducmV2LnhtbESPQWvDMAyF74P9B6NCb6vTF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DLEAAAA3QAAAA8AAAAAAAAAAAAAAAAAmAIAAGRycy9k&#10;b3ducmV2LnhtbFBLBQYAAAAABAAEAPUAAACJAwAAAAA=&#10;" path="m78,c1,,,120,78,120,155,120,155,,78,xe" fillcolor="#fcd8be" stroked="f">
                        <v:path arrowok="t" o:connecttype="custom" o:connectlocs="39,0;39,60;39,0" o:connectangles="0,0,0"/>
                      </v:shape>
                      <v:shape id="Freeform 135" o:spid="_x0000_s1158" style="position:absolute;left:9847;top:44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dqcEA&#10;AADdAAAADwAAAGRycy9kb3ducmV2LnhtbERPTWvCQBC9F/wPywje6iYK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anBAAAA3QAAAA8AAAAAAAAAAAAAAAAAmAIAAGRycy9kb3du&#10;cmV2LnhtbFBLBQYAAAAABAAEAPUAAACGAwAAAAA=&#10;" path="m78,c1,,,120,78,120,155,120,155,,78,xe" fillcolor="#fcd8be" stroked="f">
                        <v:path arrowok="t" o:connecttype="custom" o:connectlocs="39,0;39,60;39,0" o:connectangles="0,0,0"/>
                      </v:shape>
                      <v:shape id="Freeform 136" o:spid="_x0000_s1159" style="position:absolute;left:9881;top:5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3sEA&#10;AADdAAAADwAAAGRycy9kb3ducmV2LnhtbERPTYvCMBC9L/gfwgje1lQF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w97BAAAA3QAAAA8AAAAAAAAAAAAAAAAAmAIAAGRycy9kb3du&#10;cmV2LnhtbFBLBQYAAAAABAAEAPUAAACGAwAAAAA=&#10;" path="m78,120c155,120,155,,78,,,,,120,78,120xe" fillcolor="#fcd8be" stroked="f">
                        <v:path arrowok="t" o:connecttype="custom" o:connectlocs="39,60;39,0;39,60" o:connectangles="0,0,0"/>
                      </v:shape>
                      <v:shape id="Freeform 137" o:spid="_x0000_s1160" style="position:absolute;left:9064;top:569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mRcEA&#10;AADdAAAADwAAAGRycy9kb3ducmV2LnhtbERPTYvCMBC9L/gfwgh7W1NXk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kXBAAAA3QAAAA8AAAAAAAAAAAAAAAAAmAIAAGRycy9kb3du&#10;cmV2LnhtbFBLBQYAAAAABAAEAPUAAACGAwAAAAA=&#10;" path="m77,c,,,120,77,120,154,120,155,,77,xe" fillcolor="#fcd8be" stroked="f">
                        <v:path arrowok="t" o:connecttype="custom" o:connectlocs="39,0;39,61;39,0" o:connectangles="0,0,0"/>
                      </v:shape>
                      <v:shape id="Freeform 138" o:spid="_x0000_s1161" style="position:absolute;left:9027;top:63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cIA&#10;AADdAAAADwAAAGRycy9kb3ducmV2LnhtbERPTWsCMRC9F/wPYQRvNasWk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4xwgAAAN0AAAAPAAAAAAAAAAAAAAAAAJgCAABkcnMvZG93&#10;bnJldi54bWxQSwUGAAAAAAQABAD1AAAAhwMAAAAA&#10;" path="m78,120c155,120,155,,78,,1,,,120,78,120xe" fillcolor="#fcd8be" stroked="f">
                        <v:path arrowok="t" o:connecttype="custom" o:connectlocs="39,60;39,0;39,60" o:connectangles="0,0,0"/>
                      </v:shape>
                      <v:shape id="Freeform 139" o:spid="_x0000_s1162" style="position:absolute;left:8974;top:655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zq8UA&#10;AADdAAAADwAAAGRycy9kb3ducmV2LnhtbERPTWvCQBC9F/wPywi9FN2oVCR1ldLaUgRF0156G7Jj&#10;EszOprvbJP33rlDwNo/3Oct1b2rRkvOVZQWTcQKCOLe64kLB1+fbaAHCB2SNtWVS8Ece1qvB3RJT&#10;bTs+UpuFQsQQ9ikqKENoUil9XpJBP7YNceRO1hkMEbpCaoddDDe1nCbJXBqsODaU2NBLSfk5+zUK&#10;9q/fTTvbbTp9yLZuTu8/fvuASt0P++cnEIH6cBP/uz90nD+ZPcL1m3i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rxQAAAN0AAAAPAAAAAAAAAAAAAAAAAJgCAABkcnMv&#10;ZG93bnJldi54bWxQSwUGAAAAAAQABAD1AAAAigMAAAAA&#10;" path="m77,c,,,120,77,120,154,120,154,,77,xe" fillcolor="#fcd8be" stroked="f">
                        <v:path arrowok="t" o:connecttype="custom" o:connectlocs="39,0;39,60;39,0" o:connectangles="0,0,0"/>
                      </v:shape>
                      <v:shape id="Freeform 140" o:spid="_x0000_s1163" style="position:absolute;left:9050;top:5967;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UWMQA&#10;AADdAAAADwAAAGRycy9kb3ducmV2LnhtbERPS4vCMBC+L/gfwgh7W1MVXK1GEaGshwXZ+gBvQzO2&#10;xWZSmmjrv98Igrf5+J6zWHWmEndqXGlZwXAQgSDOrC45V3DYJ19TEM4ja6wsk4IHOVgtex8LjLVt&#10;+Y/uqc9FCGEXo4LC+zqW0mUFGXQDWxMH7mIbgz7AJpe6wTaEm0qOomgiDZYcGgqsaVNQdk1vRsHm&#10;2O7SXZecT7PvxKx/Rz+RnI6V+ux36zkIT51/i1/urQ7zh+MJ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FjEAAAA3QAAAA8AAAAAAAAAAAAAAAAAmAIAAGRycy9k&#10;b3ducmV2LnhtbFBLBQYAAAAABAAEAPUAAACJAwAAAAA=&#10;" path="m123,91v,,,,,c142,55,126,,73,,54,,39,7,30,18v,,,,,c,52,15,120,73,120v24,,41,-12,50,-29xe" fillcolor="#fcd8be" stroked="f">
                        <v:path arrowok="t" o:connecttype="custom" o:connectlocs="62,46;62,46;37,0;15,9;15,9;37,60;62,46" o:connectangles="0,0,0,0,0,0,0"/>
                      </v:shape>
                      <v:shape id="Freeform 141" o:spid="_x0000_s1164" style="position:absolute;left:9318;top:5617;width:70;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BwMMA&#10;AADdAAAADwAAAGRycy9kb3ducmV2LnhtbERPTYvCMBC9C/6HMMLeNFVBpRplEQVZ9qDuCh7HZrYt&#10;bSalibXrrzeC4G0e73MWq9aUoqHa5ZYVDAcRCOLE6pxTBb8/2/4MhPPIGkvLpOCfHKyW3c4CY21v&#10;fKDm6FMRQtjFqCDzvoqldElGBt3AVsSB+7O1QR9gnUpd4y2Em1KOomgiDeYcGjKsaJ1RUhyvRkF1&#10;0bPvc96c1veiGH3tNxKvrVTqo9d+zkF4av1b/HLvdJg/HE/h+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BwMMAAADdAAAADwAAAAAAAAAAAAAAAACYAgAAZHJzL2Rv&#10;d25yZXYueG1sUEsFBgAAAAAEAAQA9QAAAIgDAAAAAA==&#10;" path="m63,c32,,13,20,7,44v,,,,,c,76,16,114,55,119v,,,,,c58,120,61,120,63,120,141,120,141,,63,xe" fillcolor="#fcd8be" stroked="f">
                        <v:path arrowok="t" o:connecttype="custom" o:connectlocs="31,0;3,22;3,22;27,60;27,60;31,60;31,0" o:connectangles="0,0,0,0,0,0,0"/>
                      </v:shape>
                      <v:shape id="Freeform 142" o:spid="_x0000_s1165" style="position:absolute;left:8967;top:67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NMQA&#10;AADdAAAADwAAAGRycy9kb3ducmV2LnhtbESPQWvDMAyF74P9B6NCb6vTF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DTEAAAA3QAAAA8AAAAAAAAAAAAAAAAAmAIAAGRycy9k&#10;b3ducmV2LnhtbFBLBQYAAAAABAAEAPUAAACJAwAAAAA=&#10;" path="m78,c1,,,120,78,120,155,120,155,,78,xe" fillcolor="#fcd8be" stroked="f">
                        <v:path arrowok="t" o:connecttype="custom" o:connectlocs="39,0;39,60;39,0" o:connectangles="0,0,0"/>
                      </v:shape>
                      <v:shape id="Freeform 143" o:spid="_x0000_s1166" style="position:absolute;left:9971;top:41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Rr8IA&#10;AADdAAAADwAAAGRycy9kb3ducmV2LnhtbERPTWsCMRC9F/wPYQRvNauC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lGvwgAAAN0AAAAPAAAAAAAAAAAAAAAAAJgCAABkcnMvZG93&#10;bnJldi54bWxQSwUGAAAAAAQABAD1AAAAhwMAAAAA&#10;" path="m77,c,,,120,77,120,155,120,155,,77,xe" fillcolor="#fcd8be" stroked="f">
                        <v:path arrowok="t" o:connecttype="custom" o:connectlocs="38,0;38,60;38,0" o:connectangles="0,0,0"/>
                      </v:shape>
                      <v:shape id="Freeform 144" o:spid="_x0000_s1167" style="position:absolute;left:8937;top:61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LT8QA&#10;AADdAAAADwAAAGRycy9kb3ducmV2LnhtbESPQWvDMAyF74P9B6NCb6vTU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6i0/EAAAA3QAAAA8AAAAAAAAAAAAAAAAAmAIAAGRycy9k&#10;b3ducmV2LnhtbFBLBQYAAAAABAAEAPUAAACJAwAAAAA=&#10;" path="m78,c1,,,120,78,120,155,120,155,,78,xe" fillcolor="#fcd8be" stroked="f">
                        <v:path arrowok="t" o:connecttype="custom" o:connectlocs="39,0;39,60;39,0" o:connectangles="0,0,0"/>
                      </v:shape>
                      <v:shape id="Freeform 145" o:spid="_x0000_s1168" style="position:absolute;left:8904;top:62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u1MEA&#10;AADdAAAADwAAAGRycy9kb3ducmV2LnhtbERPTWvCQBC9F/wPywje6iYi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LtTBAAAA3QAAAA8AAAAAAAAAAAAAAAAAmAIAAGRycy9kb3du&#10;cmV2LnhtbFBLBQYAAAAABAAEAPUAAACGAwAAAAA=&#10;" path="m77,120c154,120,155,,77,,,,,120,77,120xe" fillcolor="#fcd8be" stroked="f">
                        <v:path arrowok="t" o:connecttype="custom" o:connectlocs="39,60;39,0;39,60" o:connectangles="0,0,0"/>
                      </v:shape>
                      <v:shape id="Freeform 146" o:spid="_x0000_s1169" style="position:absolute;left:9037;top:618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o8EA&#10;AADdAAAADwAAAGRycy9kb3ducmV2LnhtbERPTYvCMBC9L/gfwgje1lQR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sKPBAAAA3QAAAA8AAAAAAAAAAAAAAAAAmAIAAGRycy9kb3du&#10;cmV2LnhtbFBLBQYAAAAABAAEAPUAAACGAwAAAAA=&#10;" path="m78,c1,,,120,78,120,155,120,155,,78,xe" fillcolor="#fcd8be" stroked="f">
                        <v:path arrowok="t" o:connecttype="custom" o:connectlocs="39,0;39,61;39,0" o:connectangles="0,0,0"/>
                      </v:shape>
                      <v:shape id="Freeform 147" o:spid="_x0000_s1170" style="position:absolute;left:9267;top:60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VOMIA&#10;AADdAAAADwAAAGRycy9kb3ducmV2LnhtbERPTWsCMRC9F/wPYQRvNasW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BU4wgAAAN0AAAAPAAAAAAAAAAAAAAAAAJgCAABkcnMvZG93&#10;bnJldi54bWxQSwUGAAAAAAQABAD1AAAAhwMAAAAA&#10;" path="m78,120c155,120,155,,78,,1,,,120,78,120xe" fillcolor="#fcd8be" stroked="f">
                        <v:path arrowok="t" o:connecttype="custom" o:connectlocs="39,60;39,0;39,60" o:connectangles="0,0,0"/>
                      </v:shape>
                      <v:shape id="Freeform 148" o:spid="_x0000_s1171" style="position:absolute;left:8825;top:5754;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H8UA&#10;AADdAAAADwAAAGRycy9kb3ducmV2LnhtbERPS2vCQBC+F/wPyxR6KbpRRGx0lT4srXjSiOdpdvKw&#10;2dmQ3SbRX98tCL3Nx/ec5bo3lWipcaVlBeNRBII4tbrkXMExeR/OQTiPrLGyTAou5GC9GtwtMda2&#10;4z21B5+LEMIuRgWF93UspUsLMuhGtiYOXGYbgz7AJpe6wS6Em0pOomgmDZYcGgqs6bWg9PvwYxSc&#10;n76669vmJWn3Sbn5yHaT7WN2Uurhvn9egPDU+3/xzf2pw/zxdAp/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OIfxQAAAN0AAAAPAAAAAAAAAAAAAAAAAJgCAABkcnMv&#10;ZG93bnJldi54bWxQSwUGAAAAAAQABAD1AAAAigMAAAAA&#10;" path="m134,61v,,,,,c135,31,115,,76,,66,,57,2,49,6v27,17,54,35,81,52c103,41,76,23,49,6,,30,9,120,76,120v38,,58,-29,58,-59xe" fillcolor="#fcd8be" stroked="f">
                        <v:path arrowok="t" o:connecttype="custom" o:connectlocs="67,31;67,31;38,0;24,3;65,29;24,3;38,60;67,31" o:connectangles="0,0,0,0,0,0,0,0"/>
                      </v:shape>
                      <v:shape id="Freeform 149" o:spid="_x0000_s1172" style="position:absolute;left:9174;top:641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A1sUA&#10;AADdAAAADwAAAGRycy9kb3ducmV2LnhtbERPTWvCQBC9F/wPywi9FN1Yq0jqKqWtUgRFYy+9Ddlp&#10;EpqdTXfXJP33bqHQ2zze5yzXvalFS85XlhVMxgkI4tzqigsF7+fNaAHCB2SNtWVS8EMe1qvBzRJT&#10;bTs+UZuFQsQQ9ikqKENoUil9XpJBP7YNceQ+rTMYInSF1A67GG5qeZ8kc2mw4thQYkPPJeVf2cUo&#10;OLx8NO10/9rpY7Zzc9p++90dKnU77J8eQQTqw7/4z/2m4/zJwwx+v4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DWxQAAAN0AAAAPAAAAAAAAAAAAAAAAAJgCAABkcnMv&#10;ZG93bnJldi54bWxQSwUGAAAAAAQABAD1AAAAigMAAAAA&#10;" path="m77,c,,,120,77,120,154,120,154,,77,xe" fillcolor="#fcd8be" stroked="f">
                        <v:path arrowok="t" o:connecttype="custom" o:connectlocs="39,0;39,60;39,0" o:connectangles="0,0,0"/>
                      </v:shape>
                      <v:shape id="Freeform 150" o:spid="_x0000_s1173" style="position:absolute;left:9297;top:57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oMEA&#10;AADdAAAADwAAAGRycy9kb3ducmV2LnhtbERPTWvCQBC9F/wPywi91Y0i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tqDBAAAA3QAAAA8AAAAAAAAAAAAAAAAAmAIAAGRycy9kb3du&#10;cmV2LnhtbFBLBQYAAAAABAAEAPUAAACGAwAAAAA=&#10;" path="m78,c1,,,120,78,120,155,120,155,,78,xe" fillcolor="#fcd8be" stroked="f">
                        <v:path arrowok="t" o:connecttype="custom" o:connectlocs="39,0;39,60;39,0" o:connectangles="0,0,0"/>
                      </v:shape>
                      <v:shape id="Freeform 151" o:spid="_x0000_s1174" style="position:absolute;left:9224;top:58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TO8IA&#10;AADdAAAADwAAAGRycy9kb3ducmV2LnhtbERPTWsCMRC9F/wPYQRvNauI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xM7wgAAAN0AAAAPAAAAAAAAAAAAAAAAAJgCAABkcnMvZG93&#10;bnJldi54bWxQSwUGAAAAAAQABAD1AAAAhwMAAAAA&#10;" path="m77,c,,,120,77,120,154,120,155,,77,xe" fillcolor="#fcd8be" stroked="f">
                        <v:path arrowok="t" o:connecttype="custom" o:connectlocs="39,0;39,60;39,0" o:connectangles="0,0,0"/>
                      </v:shape>
                      <v:shape id="Freeform 152" o:spid="_x0000_s1175" style="position:absolute;left:9114;top:58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ScQA&#10;AADdAAAADwAAAGRycy9kb3ducmV2LnhtbESPQWvDMAyF74P9B6NCb6vTU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0nEAAAA3QAAAA8AAAAAAAAAAAAAAAAAmAIAAGRycy9k&#10;b3ducmV2LnhtbFBLBQYAAAAABAAEAPUAAACJAwAAAAA=&#10;" path="m77,120c154,120,155,,77,,,,,120,77,120xe" fillcolor="#fcd8be" stroked="f">
                        <v:path arrowok="t" o:connecttype="custom" o:connectlocs="39,60;39,0;39,60" o:connectangles="0,0,0"/>
                      </v:shape>
                      <v:shape id="Freeform 153" o:spid="_x0000_s1176" style="position:absolute;left:9171;top:6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0sIA&#10;AADdAAAADwAAAGRycy9kb3ducmV2LnhtbERPTWsCMRC9F/wPYQRvNauI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CLSwgAAAN0AAAAPAAAAAAAAAAAAAAAAAJgCAABkcnMvZG93&#10;bnJldi54bWxQSwUGAAAAAAQABAD1AAAAhwMAAAAA&#10;" path="m78,120c155,120,155,,78,,,,,120,78,120xe" fillcolor="#fcd8be" stroked="f">
                        <v:path arrowok="t" o:connecttype="custom" o:connectlocs="39,60;39,0;39,60" o:connectangles="0,0,0"/>
                      </v:shape>
                      <v:shape id="Freeform 154" o:spid="_x0000_s1177" style="position:absolute;left:9117;top:65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dksQA&#10;AADdAAAADwAAAGRycy9kb3ducmV2LnhtbESPQWvDMAyF74P9B6NCb6vTQcv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HZLEAAAA3QAAAA8AAAAAAAAAAAAAAAAAmAIAAGRycy9k&#10;b3ducmV2LnhtbFBLBQYAAAAABAAEAPUAAACJAwAAAAA=&#10;" path="m78,120c155,120,155,,78,,1,,,120,78,120xe" fillcolor="#fcd8be" stroked="f">
                        <v:path arrowok="t" o:connecttype="custom" o:connectlocs="39,60;39,0;39,60" o:connectangles="0,0,0"/>
                      </v:shape>
                      <v:shape id="Freeform 155" o:spid="_x0000_s1178" style="position:absolute;left:9921;top:49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CcEA&#10;AADdAAAADwAAAGRycy9kb3ducmV2LnhtbERPTWvCQBC9F/wPywje6iaC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uAnBAAAA3QAAAA8AAAAAAAAAAAAAAAAAmAIAAGRycy9kb3du&#10;cmV2LnhtbFBLBQYAAAAABAAEAPUAAACGAwAAAAA=&#10;" path="m78,120c155,120,155,,78,,,,,120,78,120xe" fillcolor="#fcd8be" stroked="f">
                        <v:path arrowok="t" o:connecttype="custom" o:connectlocs="39,60;39,0;39,60" o:connectangles="0,0,0"/>
                      </v:shape>
                      <v:shape id="Freeform 156" o:spid="_x0000_s1179" style="position:absolute;left:8251;top:5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fsEA&#10;AADdAAAADwAAAGRycy9kb3ducmV2LnhtbERPTYvCMBC9L/gfwgje1lRB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Jn7BAAAA3QAAAA8AAAAAAAAAAAAAAAAAmAIAAGRycy9kb3du&#10;cmV2LnhtbFBLBQYAAAAABAAEAPUAAACGAwAAAAA=&#10;" path="m77,120c155,120,155,,77,,,,,120,77,120xe" fillcolor="#fcd8be" stroked="f">
                        <v:path arrowok="t" o:connecttype="custom" o:connectlocs="38,60;38,0;38,60" o:connectangles="0,0,0"/>
                      </v:shape>
                      <v:shape id="Freeform 157" o:spid="_x0000_s1180" style="position:absolute;left:8331;top:58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5cIA&#10;AADdAAAADwAAAGRycy9kb3ducmV2LnhtbERPTWsCMRC9F/wPYQRvNatS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YPlwgAAAN0AAAAPAAAAAAAAAAAAAAAAAJgCAABkcnMvZG93&#10;bnJldi54bWxQSwUGAAAAAAQABAD1AAAAhwMAAAAA&#10;" path="m77,c,,,120,77,120,155,120,155,,77,xe" fillcolor="#fcd8be" stroked="f">
                        <v:path arrowok="t" o:connecttype="custom" o:connectlocs="38,0;38,60;38,0" o:connectangles="0,0,0"/>
                      </v:shape>
                      <v:shape id="Freeform 158" o:spid="_x0000_s1181" style="position:absolute;left:8279;top:6154;width:55;height:46;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N7MMA&#10;AADdAAAADwAAAGRycy9kb3ducmV2LnhtbERPTWvCQBC9F/wPyxS8lLrRNqWkrqKWgoIXtdDrkB2T&#10;0Oxs2B01/vuuIPQ2j/c503nvWnWmEBvPBsajDBRx6W3DlYHvw9fzO6goyBZbz2TgShHms8HDFAvr&#10;L7yj814qlUI4FmigFukKrWNZk8M48h1x4o4+OJQEQ6VtwEsKd62eZNmbdthwaqixo1VN5e/+5Axs&#10;VrlfVqdtGZYvP0e6HuTTPYkxw8d+8QFKqJd/8d29tmn+OH+F2zfp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0N7MMAAADdAAAADwAAAAAAAAAAAAAAAACYAgAAZHJzL2Rv&#10;d25yZXYueG1sUEsFBgAAAAAEAAQA9QAAAIgDAAAAAA==&#10;" path="m40,c23,,9,6,,16,31,42,61,67,90,92,110,57,94,,40,xe" fillcolor="#fcd8be" stroked="f">
                        <v:path arrowok="t" o:connecttype="custom" o:connectlocs="20,0;0,8;45,46;20,0" o:connectangles="0,0,0,0"/>
                      </v:shape>
                      <v:shape id="Freeform 159" o:spid="_x0000_s1182" style="position:absolute;left:8227;top:2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CsEA&#10;AADdAAAADwAAAGRycy9kb3ducmV2LnhtbERPTYvCMBC9L/gfwgh7W1MXl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vgrBAAAA3QAAAA8AAAAAAAAAAAAAAAAAmAIAAGRycy9kb3du&#10;cmV2LnhtbFBLBQYAAAAABAAEAPUAAACGAwAAAAA=&#10;" path="m78,c1,,,120,78,120,155,120,155,,78,xe" fillcolor="#fcd8be" stroked="f">
                        <v:path arrowok="t" o:connecttype="custom" o:connectlocs="39,0;39,60;39,0" o:connectangles="0,0,0"/>
                      </v:shape>
                      <v:shape id="Freeform 160" o:spid="_x0000_s1183" style="position:absolute;left:8217;top:54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fcEA&#10;AADdAAAADwAAAGRycy9kb3ducmV2LnhtbERPTWvCQBC9F/wPywi91Y2C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IH3BAAAA3QAAAA8AAAAAAAAAAAAAAAAAmAIAAGRycy9kb3du&#10;cmV2LnhtbFBLBQYAAAAABAAEAPUAAACGAwAAAAA=&#10;" path="m78,c1,,,120,78,120,155,120,155,,78,xe" fillcolor="#fcd8be" stroked="f">
                        <v:path arrowok="t" o:connecttype="custom" o:connectlocs="39,0;39,60;39,0" o:connectangles="0,0,0"/>
                      </v:shape>
                      <v:shape id="Freeform 161" o:spid="_x0000_s1184" style="position:absolute;left:8184;top:5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5sIA&#10;AADdAAAADwAAAGRycy9kb3ducmV2LnhtbERPTWsCMRC9F/wPYQRvNaug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XmwgAAAN0AAAAPAAAAAAAAAAAAAAAAAJgCAABkcnMvZG93&#10;bnJldi54bWxQSwUGAAAAAAQABAD1AAAAhwMAAAAA&#10;" path="m77,120c154,120,155,,77,,,,,120,77,120xe" fillcolor="#fcd8be" stroked="f">
                        <v:path arrowok="t" o:connecttype="custom" o:connectlocs="39,60;39,0;39,60" o:connectangles="0,0,0"/>
                      </v:shape>
                      <v:shape id="Freeform 162" o:spid="_x0000_s1185" style="position:absolute;left:8204;top:35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QA&#10;AADdAAAADwAAAGRycy9kb3ducmV2LnhtbESPQWvDMAyF74P9B6NCb6vTQcv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ZTEAAAA3QAAAA8AAAAAAAAAAAAAAAAAmAIAAGRycy9k&#10;b3ducmV2LnhtbFBLBQYAAAAABAAEAPUAAACJAwAAAAA=&#10;" path="m77,120c154,120,155,,77,,,,,120,77,120xe" fillcolor="#fcd8be" stroked="f">
                        <v:path arrowok="t" o:connecttype="custom" o:connectlocs="39,60;39,0;39,60" o:connectangles="0,0,0"/>
                      </v:shape>
                      <v:shape id="Freeform 163" o:spid="_x0000_s1186" style="position:absolute;left:8181;top:29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0D8IA&#10;AADdAAAADwAAAGRycy9kb3ducmV2LnhtbERPTWsCMRC9F/wPYQRvNaug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QPwgAAAN0AAAAPAAAAAAAAAAAAAAAAAJgCAABkcnMvZG93&#10;bnJldi54bWxQSwUGAAAAAAQABAD1AAAAhwMAAAAA&#10;" path="m77,c,,,120,77,120,155,120,155,,77,xe" fillcolor="#fcd8be" stroked="f">
                        <v:path arrowok="t" o:connecttype="custom" o:connectlocs="38,0;38,60;38,0" o:connectangles="0,0,0"/>
                      </v:shape>
                      <v:shape id="Freeform 164" o:spid="_x0000_s1187" style="position:absolute;left:8201;top:5279;width:69;height:58;visibility:visible;mso-wrap-style:square;v-text-anchor:top" coordsize="1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jcQA&#10;AADdAAAADwAAAGRycy9kb3ducmV2LnhtbESPTWvCQBCG7wX/wzKCt7pRUCR1FVGEmpsfFHobstNs&#10;MDsbsluN/nrnUOhthnk/nlmue9+oG3WxDmxgMs5AEZfB1lwZuJz37wtQMSFbbAKTgQdFWK8Gb0vM&#10;bbjzkW6nVCkJ4ZijAZdSm2sdS0ce4zi0xHL7CZ3HJGtXadvhXcJ9o6dZNtcea5YGhy1tHZXX06+X&#10;3ln8OhRVsd+5WbLfTfF8lsedMaNhv/kAlahP/+I/96cV/Ml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jo3EAAAA3QAAAA8AAAAAAAAAAAAAAAAAmAIAAGRycy9k&#10;b3ducmV2LnhtbFBLBQYAAAAABAAEAPUAAACJAwAAAAA=&#10;" path="m76,115v42,,62,-36,58,-68c107,31,80,15,52,,,22,9,115,76,115xe" fillcolor="#fcd8be" stroked="f">
                        <v:path arrowok="t" o:connecttype="custom" o:connectlocs="38,58;67,24;26,0;38,58" o:connectangles="0,0,0,0"/>
                      </v:shape>
                      <v:shape id="Freeform 165" o:spid="_x0000_s1188" style="position:absolute;left:8297;top:59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ytMEA&#10;AADdAAAADwAAAGRycy9kb3ducmV2LnhtbERPTWvCQBC9F/oflil4q5t4CBJdpQ0K4q22F2+z2TEb&#10;zM6G7Brjv+8WCt7m8T5nvZ1cJ0YaQutZQT7PQBDX3rTcKPj53r8vQYSIbLDzTAoeFGC7eX1ZY2n8&#10;nb9oPMVGpBAOJSqwMfallKG25DDMfU+cuIsfHMYEh0aaAe8p3HVykWWFdNhyarDYU2Wpvp5uTsHx&#10;rIvPsa1I77y76mrSNuu0UrO36WMFItIUn+J/98Gk+XmR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crTBAAAA3QAAAA8AAAAAAAAAAAAAAAAAmAIAAGRycy9kb3du&#10;cmV2LnhtbFBLBQYAAAAABAAEAPUAAACGAwAAAAA=&#10;" path="m78,c1,,,120,78,120,155,120,155,,78,xe" fillcolor="#fcd8be" stroked="f">
                        <v:path arrowok="t" o:connecttype="custom" o:connectlocs="39,0;39,60;39,0" o:connectangles="0,0,0"/>
                      </v:shape>
                      <v:shape id="Freeform 166" o:spid="_x0000_s1189" style="position:absolute;left:8427;top:47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w8EA&#10;AADdAAAADwAAAGRycy9kb3ducmV2LnhtbERPTWvCQBC9C/0PywjezEYPoaSuUkMF8VbbS2+z2Wk2&#10;mJ0N2TXGf98VhN7m8T5ns5tcJ0YaQutZwSrLQRDX3rTcKPj+OixfQYSIbLDzTAruFGC3fZltsDT+&#10;xp80nmMjUgiHEhXYGPtSylBbchgy3xMn7tcPDmOCQyPNgLcU7jq5zvNCOmw5NVjsqbJUX85Xp+D0&#10;o4v92FakP7y76GrSNu+0Uov59P4GItIU/8VP99Gk+atiD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7MPBAAAA3QAAAA8AAAAAAAAAAAAAAAAAmAIAAGRycy9kb3du&#10;cmV2LnhtbFBLBQYAAAAABAAEAPUAAACGAwAAAAA=&#10;" path="m78,c1,,,120,78,120,155,120,155,,78,xe" fillcolor="#fcd8be" stroked="f">
                        <v:path arrowok="t" o:connecttype="custom" o:connectlocs="39,0;39,60;39,0" o:connectangles="0,0,0"/>
                      </v:shape>
                      <v:shape id="Freeform 167" o:spid="_x0000_s1190" style="position:absolute;left:8464;top:58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JWMEA&#10;AADdAAAADwAAAGRycy9kb3ducmV2LnhtbERPTWvCQBC9F/wPywi91Y0K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dSVjBAAAA3QAAAA8AAAAAAAAAAAAAAAAAmAIAAGRycy9kb3du&#10;cmV2LnhtbFBLBQYAAAAABAAEAPUAAACGAwAAAAA=&#10;" path="m77,120c154,120,155,,77,,,,,120,77,120xe" fillcolor="#fcd8be" stroked="f">
                        <v:path arrowok="t" o:connecttype="custom" o:connectlocs="39,60;39,0;39,60" o:connectangles="0,0,0"/>
                      </v:shape>
                      <v:shape id="Freeform 168" o:spid="_x0000_s1191" style="position:absolute;left:8347;top:6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RLMEA&#10;AADdAAAADwAAAGRycy9kb3ducmV2LnhtbERPTWvCQBC9F/wPywi91Y0i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0SzBAAAA3QAAAA8AAAAAAAAAAAAAAAAAmAIAAGRycy9kb3du&#10;cmV2LnhtbFBLBQYAAAAABAAEAPUAAACGAwAAAAA=&#10;" path="m78,120c155,120,155,,78,,1,,,120,78,120xe" fillcolor="#fcd8be" stroked="f">
                        <v:path arrowok="t" o:connecttype="custom" o:connectlocs="39,60;39,0;39,60" o:connectangles="0,0,0"/>
                      </v:shape>
                      <v:shape id="Freeform 169" o:spid="_x0000_s1192" style="position:absolute;left:8481;top:59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0t8EA&#10;AADdAAAADwAAAGRycy9kb3ducmV2LnhtbERPTWvCQBC9F/wPywi91Y2C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LfBAAAA3QAAAA8AAAAAAAAAAAAAAAAAmAIAAGRycy9kb3du&#10;cmV2LnhtbFBLBQYAAAAABAAEAPUAAACGAwAAAAA=&#10;" path="m77,120c155,120,155,,77,,,,,120,77,120xe" fillcolor="#fcd8be" stroked="f">
                        <v:path arrowok="t" o:connecttype="custom" o:connectlocs="38,60;38,0;38,60" o:connectangles="0,0,0"/>
                      </v:shape>
                      <v:shape id="Freeform 170" o:spid="_x0000_s1193" style="position:absolute;left:839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qwMEA&#10;AADdAAAADwAAAGRycy9kb3ducmV2LnhtbERPPWvDMBDdC/0P4grZGjkdTHGimMSkULIl7ZLtZF0s&#10;Y+tkLMVx/31UKHS7x/u8TTm7Xkw0htazgtUyA0Fce9Nyo+D76+P1HUSIyAZ7z6TghwKU2+enDRbG&#10;3/lE0zk2IoVwKFCBjXEopAy1JYdh6QfixF396DAmODbSjHhP4a6Xb1mWS4ctpwaLA1WW6u58cwqO&#10;F53vp7YiffCu09WsbdZrpRYv824NItIc/8V/7k+T5q/yHH6/S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6sDBAAAA3QAAAA8AAAAAAAAAAAAAAAAAmAIAAGRycy9kb3du&#10;cmV2LnhtbFBLBQYAAAAABAAEAPUAAACGAwAAAAA=&#10;" path="m77,c,,,120,77,120,154,120,155,,77,xe" fillcolor="#fcd8be" stroked="f">
                        <v:path arrowok="t" o:connecttype="custom" o:connectlocs="39,0;39,60;39,0" o:connectangles="0,0,0"/>
                      </v:shape>
                      <v:shape id="Freeform 171" o:spid="_x0000_s1194" style="position:absolute;left:8357;top:68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W8EA&#10;AADdAAAADwAAAGRycy9kb3ducmV2LnhtbERPPW/CMBDdK/EfrENiKw4MoQoYBBGVUDcoC9s5PuKI&#10;+BzFbkj/fV2pUrd7ep+32Y2uFQP1ofGsYDHPQBBX3jRcK7h+vr++gQgR2WDrmRR8U4DddvKywcL4&#10;J59puMRapBAOBSqwMXaFlKGy5DDMfUecuLvvHcYE+1qaHp8p3LVymWW5dNhwarDYUWmpely+nIKP&#10;m84PQ1OSPnr30OWobdZqpWbTcb8GEWmM/+I/98mk+Yt8Bb/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T1vBAAAA3QAAAA8AAAAAAAAAAAAAAAAAmAIAAGRycy9kb3du&#10;cmV2LnhtbFBLBQYAAAAABAAEAPUAAACGAwAAAAA=&#10;" path="m78,120c155,120,155,,78,,1,,,120,78,120xe" fillcolor="#fcd8be" stroked="f">
                        <v:path arrowok="t" o:connecttype="custom" o:connectlocs="39,60;39,0;39,60" o:connectangles="0,0,0"/>
                      </v:shape>
                      <v:shape id="Freeform 172" o:spid="_x0000_s1195" style="position:absolute;left:8405;top:6271;width:22;height:19;visibility:visible;mso-wrap-style:square;v-text-anchor:top" coordsize="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ZssQA&#10;AADdAAAADwAAAGRycy9kb3ducmV2LnhtbESPT2/CMAzF70j7DpEn7QYpOyBUCKiahLQj5c+Bm2lM&#10;261xqiQr5dvPByRutt7zez+vt6Pr1EAhtp4NzGcZKOLK25ZrA6fjbroEFROyxc4zGXhQhO3mbbLG&#10;3Po7lzQcUq0khGOOBpqU+lzrWDXkMM58TyzazQeHSdZQaxvwLuGu059ZttAOW5aGBnv6aqj6Pfw5&#10;A+eiuF6Gzv3sbb9L46W8lvtHMObjfSxWoBKN6WV+Xn9bwZ8vBF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GbLEAAAA3QAAAA8AAAAAAAAAAAAAAAAAmAIAAGRycy9k&#10;b3ducmV2LnhtbFBLBQYAAAAABAAEAPUAAACJAwAAAAA=&#10;" path="m,c6,19,20,34,43,38,29,26,15,13,,xe" fillcolor="#fcd8be" stroked="f">
                        <v:path arrowok="t" o:connecttype="custom" o:connectlocs="0,0;22,19;0,0" o:connectangles="0,0,0"/>
                      </v:shape>
                      <v:shape id="Freeform 173" o:spid="_x0000_s1196" style="position:absolute;left:8400;top:623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Z98AA&#10;AADdAAAADwAAAGRycy9kb3ducmV2LnhtbERPzYrCMBC+L/gOYYS9iKZ2QbQ2FVkQenS7PsDQjG2x&#10;mZQkW+vbbwTB23x8v5MfJtOLkZzvLCtYrxIQxLXVHTcKLr+n5RaED8gae8uk4EEeDsXsI8dM2zv/&#10;0FiFRsQQ9hkqaEMYMil93ZJBv7IDceSu1hkMEbpGaof3GG56mSbJRhrsODa0ONB3S/Wt+jMKjngd&#10;y7qi3SIt0/Pla+HSBp1Sn/PpuAcRaApv8ctd6jh/vdnB85t4gi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xZ98AAAADdAAAADwAAAAAAAAAAAAAAAACYAgAAZHJzL2Rvd25y&#10;ZXYueG1sUEsFBgAAAAAEAAQA9QAAAIUDAAAAAA==&#10;" path="m66,120c143,120,144,,66,,19,,,46,11,81v15,13,29,26,43,38c58,120,62,120,66,120xe" fillcolor="#fcd8be" stroked="f">
                        <v:path arrowok="t" o:connecttype="custom" o:connectlocs="33,60;33,0;6,41;27,60;33,60" o:connectangles="0,0,0,0,0"/>
                      </v:shape>
                      <v:shape id="Freeform 174" o:spid="_x0000_s1197" style="position:absolute;left:8567;top:18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8sQA&#10;AADdAAAADwAAAGRycy9kb3ducmV2LnhtbESPQW/CMAyF75P2HyIj7TZSdgDUERBUmzTtBuOym9OY&#10;pqJxqiYr3b+fD0i72XrP733e7KbQqZGG1EY2sJgXoIjr6FpuDJy/3p/XoFJGdthFJgO/lGC3fXzY&#10;YOnijY80nnKjJIRTiQZ8zn2pdao9BUzz2BOLdolDwCzr0Gg34E3CQ6dfimKpA7YsDR57qjzV19NP&#10;MPD5bZeHsa3IvsVwtdVkfdFZY55m0/4VVKYp/5vv1x9O8B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QfLEAAAA3QAAAA8AAAAAAAAAAAAAAAAAmAIAAGRycy9k&#10;b3ducmV2LnhtbFBLBQYAAAAABAAEAPUAAACJAwAAAAA=&#10;" path="m78,c1,,,120,78,120,155,120,155,,78,xe" fillcolor="#fcd8be" stroked="f">
                        <v:path arrowok="t" o:connecttype="custom" o:connectlocs="39,0;39,60;39,0" o:connectangles="0,0,0"/>
                      </v:shape>
                      <v:shape id="Freeform 175" o:spid="_x0000_s1198" style="position:absolute;left:851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acEA&#10;AADdAAAADwAAAGRycy9kb3ducmV2LnhtbERPPW/CMBDdK/EfrENiK04YoAoYBBGVUDcoC9s5PuKI&#10;+BzFbkj/fV2pUrd7ep+32Y2uFQP1ofGsIJ9nIIgrbxquFVw/31/fQISIbLD1TAq+KcBuO3nZYGH8&#10;k880XGItUgiHAhXYGLtCylBZchjmviNO3N33DmOCfS1Nj88U7lq5yLKldNhwarDYUWmpely+nIKP&#10;m14ehqYkffTuoctR26zVSs2m434NItIY/8V/7pNJ8/N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5GnBAAAA3QAAAA8AAAAAAAAAAAAAAAAAmAIAAGRycy9kb3du&#10;cmV2LnhtbFBLBQYAAAAABAAEAPUAAACGAwAAAAA=&#10;" path="m77,120c155,120,155,,77,,,,,120,77,120xe" fillcolor="#fcd8be" stroked="f">
                        <v:path arrowok="t" o:connecttype="custom" o:connectlocs="38,60;38,0;38,60" o:connectangles="0,0,0"/>
                      </v:shape>
                      <v:shape id="Freeform 176" o:spid="_x0000_s1199" style="position:absolute;left:8474;top:2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6HsEA&#10;AADdAAAADwAAAGRycy9kb3ducmV2LnhtbERPTYvCMBC9L/gfwgje1lQPrlSjaHFB9rbqxdukGZti&#10;MylNtnb//WZB8DaP9znr7eAa0VMXas8KZtMMBHHpTc2Vgsv5830JIkRkg41nUvBLAbab0dsac+Mf&#10;/E39KVYihXDIUYGNsc2lDKUlh2HqW+LE3XznMCbYVdJ0+EjhrpHzLFtIhzWnBostFZbK++nHKfi6&#10;6sW+rwvSB+/uuhi0zRqt1GQ87FYgIg3xJX66jybNn33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eh7BAAAA3QAAAA8AAAAAAAAAAAAAAAAAmAIAAGRycy9kb3du&#10;cmV2LnhtbFBLBQYAAAAABAAEAPUAAACGAwAAAAA=&#10;" path="m77,120c154,120,155,,77,,,,,120,77,120xe" fillcolor="#fcd8be" stroked="f">
                        <v:path arrowok="t" o:connecttype="custom" o:connectlocs="39,60;39,0;39,60" o:connectangles="0,0,0"/>
                      </v:shape>
                      <v:shape id="Freeform 177" o:spid="_x0000_s1200" style="position:absolute;left:8517;top:26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hcIA&#10;AADdAAAADwAAAGRycy9kb3ducmV2LnhtbERPTWsCMRC9F/wPYQRvNauC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N+FwgAAAN0AAAAPAAAAAAAAAAAAAAAAAJgCAABkcnMvZG93&#10;bnJldi54bWxQSwUGAAAAAAQABAD1AAAAhwMAAAAA&#10;" path="m78,120c155,120,155,,78,,1,,,120,78,120xe" fillcolor="#fcd8be" stroked="f">
                        <v:path arrowok="t" o:connecttype="custom" o:connectlocs="39,60;39,0;39,60" o:connectangles="0,0,0"/>
                      </v:shape>
                      <v:shape id="Freeform 178" o:spid="_x0000_s1201" style="position:absolute;left:8421;top:233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H8cIA&#10;AADdAAAADwAAAGRycy9kb3ducmV2LnhtbERPTWsCMRC9F/wPYQRvNauI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fxwgAAAN0AAAAPAAAAAAAAAAAAAAAAAJgCAABkcnMvZG93&#10;bnJldi54bWxQSwUGAAAAAAQABAD1AAAAhwMAAAAA&#10;" path="m77,c,,,120,77,120,155,120,155,,77,xe" fillcolor="#fcd8be" stroked="f">
                        <v:path arrowok="t" o:connecttype="custom" o:connectlocs="38,0;38,61;38,0" o:connectangles="0,0,0"/>
                      </v:shape>
                      <v:shape id="Freeform 179" o:spid="_x0000_s1202" style="position:absolute;left:8431;top:27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iasIA&#10;AADdAAAADwAAAGRycy9kb3ducmV2LnhtbERPTWsCMRC9F/wPYQRvNaug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eJqwgAAAN0AAAAPAAAAAAAAAAAAAAAAAJgCAABkcnMvZG93&#10;bnJldi54bWxQSwUGAAAAAAQABAD1AAAAhwMAAAAA&#10;" path="m77,c,,,120,77,120,155,120,155,,77,xe" fillcolor="#fcd8be" stroked="f">
                        <v:path arrowok="t" o:connecttype="custom" o:connectlocs="38,0;38,61;38,0" o:connectangles="0,0,0"/>
                      </v:shape>
                      <v:shape id="Freeform 180" o:spid="_x0000_s1203" style="position:absolute;left:8561;top:23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HcEA&#10;AADdAAAADwAAAGRycy9kb3ducmV2LnhtbERPPW/CMBDdK/EfrENiKw4MoQoYBBGVUDcoC9s5PuKI&#10;+BzFbkj/fV2pUrd7ep+32Y2uFQP1ofGsYDHPQBBX3jRcK7h+vr++gQgR2WDrmRR8U4DddvKywcL4&#10;J59puMRapBAOBSqwMXaFlKGy5DDMfUecuLvvHcYE+1qaHp8p3LVymWW5dNhwarDYUWmpely+nIKP&#10;m84PQ1OSPnr30OWobdZqpWbTcb8GEWmM/+I/98mk+Yt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fB3BAAAA3QAAAA8AAAAAAAAAAAAAAAAAmAIAAGRycy9kb3du&#10;cmV2LnhtbFBLBQYAAAAABAAEAPUAAACGAwAAAAA=&#10;" path="m77,c,,,120,77,120,155,120,155,,77,xe" fillcolor="#fcd8be" stroked="f">
                        <v:path arrowok="t" o:connecttype="custom" o:connectlocs="38,0;38,60;38,0" o:connectangles="0,0,0"/>
                      </v:shape>
                      <v:shape id="Freeform 181" o:spid="_x0000_s1204" style="position:absolute;left:848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hsEA&#10;AADdAAAADwAAAGRycy9kb3ducmV2LnhtbERPTYvCMBC9L/gfwgh7W1P3oEs1ihYF8bauF2+TZmyK&#10;zaQ02dr992ZB8DaP9znL9eAa0VMXas8KppMMBHHpTc2VgvPP/uMLRIjIBhvPpOCPAqxXo7cl5sbf&#10;+Zv6U6xECuGQowIbY5tLGUpLDsPEt8SJu/rOYUywq6Tp8J7CXSM/s2wmHdacGiy2VFgqb6dfp+B4&#10;0bNtXxekd97ddDFomzVaqffxsFmAiDTEl/jpPpg0fzqfw/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2YbBAAAA3QAAAA8AAAAAAAAAAAAAAAAAmAIAAGRycy9kb3du&#10;cmV2LnhtbFBLBQYAAAAABAAEAPUAAACGAwAAAAA=&#10;" path="m77,120c155,120,155,,77,,,,,120,77,120xe" fillcolor="#fcd8be" stroked="f">
                        <v:path arrowok="t" o:connecttype="custom" o:connectlocs="38,60;38,0;38,60" o:connectangles="0,0,0"/>
                      </v:shape>
                      <v:shape id="Freeform 182" o:spid="_x0000_s1205" style="position:absolute;left:8557;top:17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9MQA&#10;AADdAAAADwAAAGRycy9kb3ducmV2LnhtbESPQW/CMAyF75P2HyIj7TZSdgDUERBUmzTtBuOym9OY&#10;pqJxqiYr3b+fD0i72XrP733e7KbQqZGG1EY2sJgXoIjr6FpuDJy/3p/XoFJGdthFJgO/lGC3fXzY&#10;YOnijY80nnKjJIRTiQZ8zn2pdao9BUzz2BOLdolDwCzr0Gg34E3CQ6dfimKpA7YsDR57qjzV19NP&#10;MPD5bZeHsa3IvsVwtdVkfdFZY55m0/4VVKYp/5vv1x9O8Bc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TfTEAAAA3QAAAA8AAAAAAAAAAAAAAAAAmAIAAGRycy9k&#10;b3ducmV2LnhtbFBLBQYAAAAABAAEAPUAAACJAwAAAAA=&#10;" path="m78,c1,,,120,78,120,155,120,155,,78,xe" fillcolor="#fcd8be" stroked="f">
                        <v:path arrowok="t" o:connecttype="custom" o:connectlocs="39,0;39,60;39,0" o:connectangles="0,0,0"/>
                      </v:shape>
                      <v:shape id="Freeform 183" o:spid="_x0000_s1206" style="position:absolute;left:8224;top:425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ob8IA&#10;AADdAAAADwAAAGRycy9kb3ducmV2LnhtbERPPW/CMBDdK/EfrENiKw4MtAQMgqhIqFuBhe0cH3FE&#10;fI5iN4R/X1eq1O2e3uett4NrRE9dqD0rmE0zEMSlNzVXCi7nw+s7iBCRDTaeScGTAmw3o5c15sY/&#10;+Iv6U6xECuGQowIbY5tLGUpLDsPUt8SJu/nOYUywq6Tp8JHCXSPnWbaQDmtODRZbKiyV99O3U/B5&#10;1Yt9XxekP7y762LQNmu0UpPxsFuBiDTEf/Gf+2jS/NnbEn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hvwgAAAN0AAAAPAAAAAAAAAAAAAAAAAJgCAABkcnMvZG93&#10;bnJldi54bWxQSwUGAAAAAAQABAD1AAAAhwMAAAAA&#10;" path="m77,c,,,120,77,120,154,120,155,,77,xe" fillcolor="#fcd8be" stroked="f">
                        <v:path arrowok="t" o:connecttype="custom" o:connectlocs="39,0;39,61;39,0" o:connectangles="0,0,0"/>
                      </v:shape>
                      <v:shape id="Freeform 184" o:spid="_x0000_s1207" style="position:absolute;left:8414;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x1c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XEAAAA3QAAAA8AAAAAAAAAAAAAAAAAmAIAAGRycy9k&#10;b3ducmV2LnhtbFBLBQYAAAAABAAEAPUAAACJAwAAAAA=&#10;" path="m77,120c154,120,155,,77,,,,,120,77,120xe" fillcolor="#fcd8be" stroked="f">
                        <v:path arrowok="t" o:connecttype="custom" o:connectlocs="39,60;39,0;39,60" o:connectangles="0,0,0"/>
                      </v:shape>
                      <v:shape id="Freeform 185" o:spid="_x0000_s1208" style="position:absolute;left:8337;top:41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sEA&#10;AADdAAAADwAAAGRycy9kb3ducmV2LnhtbERPTWvCQBC9C/6HZYTezCY9iERXqUGheKvtxdtsdpoN&#10;ZmdDdo3x33cLhd7m8T5nu59cJ0YaQutZQZHlIIhrb1puFHx9npZrECEiG+w8k4InBdjv5rMtlsY/&#10;+IPGS2xECuFQogIbY19KGWpLDkPme+LEffvBYUxwaKQZ8JHCXSdf83wlHbacGiz2VFmqb5e7U3C+&#10;6tVhbCvSR+9uupq0zTut1MtietuAiDTFf/Gf+92k+cW6gN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lE7BAAAA3QAAAA8AAAAAAAAAAAAAAAAAmAIAAGRycy9kb3du&#10;cmV2LnhtbFBLBQYAAAAABAAEAPUAAACGAwAAAAA=&#10;" path="m78,120c155,120,155,,78,,1,,,120,78,120xe" fillcolor="#fcd8be" stroked="f">
                        <v:path arrowok="t" o:connecttype="custom" o:connectlocs="39,60;39,0;39,60" o:connectangles="0,0,0"/>
                      </v:shape>
                      <v:shape id="Freeform 186" o:spid="_x0000_s1209" style="position:absolute;left:8271;top:43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KOcAA&#10;AADdAAAADwAAAGRycy9kb3ducmV2LnhtbERPTYvCMBC9L/gfwgje1lQPItUoWlxYvK168TZpxqbY&#10;TEoTa/33ZmFhb/N4n7PeDq4RPXWh9qxgNs1AEJfe1FwpuJy/PpcgQkQ22HgmBS8KsN2MPtaYG//k&#10;H+pPsRIphEOOCmyMbS5lKC05DFPfEifu5juHMcGukqbDZwp3jZxn2UI6rDk1WGypsFTeTw+n4HjV&#10;i31fF6QP3t11MWibNVqpyXjYrUBEGuK/+M/9bdL82XIOv9+k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0KOcAAAADdAAAADwAAAAAAAAAAAAAAAACYAgAAZHJzL2Rvd25y&#10;ZXYueG1sUEsFBgAAAAAEAAQA9QAAAIUDAAAAAA==&#10;" path="m77,c,,,120,77,120,155,120,155,,77,xe" fillcolor="#fcd8be" stroked="f">
                        <v:path arrowok="t" o:connecttype="custom" o:connectlocs="38,0;38,60;38,0" o:connectangles="0,0,0"/>
                      </v:shape>
                      <v:shape id="Freeform 187" o:spid="_x0000_s1210" style="position:absolute;left:8231;top:31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osEA&#10;AADdAAAADwAAAGRycy9kb3ducmV2LnhtbERPS4vCMBC+L/gfwgh7W1N3Qa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r6LBAAAA3QAAAA8AAAAAAAAAAAAAAAAAmAIAAGRycy9kb3du&#10;cmV2LnhtbFBLBQYAAAAABAAEAPUAAACGAwAAAAA=&#10;" path="m77,c,,,120,77,120,155,120,155,,77,xe" fillcolor="#fcd8be" stroked="f">
                        <v:path arrowok="t" o:connecttype="custom" o:connectlocs="38,0;38,60;38,0" o:connectangles="0,0,0"/>
                      </v:shape>
                      <v:shape id="Freeform 188" o:spid="_x0000_s1211" style="position:absolute;left:8297;top:4532;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8UA&#10;AADdAAAADwAAAGRycy9kb3ducmV2LnhtbERPTWvCQBC9C/6HZQq9iG4sUkJ0lVpIaS+l2h48Dtkx&#10;CWZnl+w2SfPru4LgbR7vcza7wTSio9bXlhUsFwkI4sLqmksFP9/5PAXhA7LGxjIp+CMPu+10ssFM&#10;254P1B1DKWII+wwVVCG4TEpfVGTQL6wjjtzZtgZDhG0pdYt9DDeNfEqSZ2mw5thQoaPXiorL8dco&#10;eDPjKs+H/ut82ncfh8/ezcbRKfX4MLysQQQawl18c7/rOH+ZruD6TT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j1bxQAAAN0AAAAPAAAAAAAAAAAAAAAAAJgCAABkcnMv&#10;ZG93bnJldi54bWxQSwUGAAAAAAQABAD1AAAAigMAAAAA&#10;" path="m25,22v13,3,27,6,40,8c52,28,38,25,25,22,,57,15,120,71,120v46,,65,-43,56,-77c127,43,127,43,127,43v,,,,,c127,43,127,43,127,43,121,20,102,,71,,50,,35,9,25,22xe" fillcolor="#fcd8be" stroked="f">
                        <v:path arrowok="t" o:connecttype="custom" o:connectlocs="13,11;33,15;13,11;36,60;64,22;64,22;64,22;64,22;36,0;13,11" o:connectangles="0,0,0,0,0,0,0,0,0,0"/>
                      </v:shape>
                      <v:shape id="Freeform 189" o:spid="_x0000_s1212" style="position:absolute;left:8377;top:40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STcEA&#10;AADdAAAADwAAAGRycy9kb3ducmV2LnhtbERPS4vCMBC+L/gfwgh7W1MXVq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k3BAAAA3QAAAA8AAAAAAAAAAAAAAAAAmAIAAGRycy9kb3du&#10;cmV2LnhtbFBLBQYAAAAABAAEAPUAAACGAwAAAAA=&#10;" path="m78,120c155,120,155,,78,,1,,,120,78,120xe" fillcolor="#fcd8be" stroked="f">
                        <v:path arrowok="t" o:connecttype="custom" o:connectlocs="39,60;39,0;39,60" o:connectangles="0,0,0"/>
                      </v:shape>
                      <v:shape id="Freeform 190" o:spid="_x0000_s1213" style="position:absolute;left:8344;top:32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MOsEA&#10;AADdAAAADwAAAGRycy9kb3ducmV2LnhtbERPTYvCMBC9L/gfwgh7W1M9FOkaRYsL4m3Vy94mzdgU&#10;m0lpsrX++82C4G0e73NWm9G1YqA+NJ4VzGcZCOLKm4ZrBZfz18cSRIjIBlvPpOBBATbrydsKC+Pv&#10;/E3DKdYihXAoUIGNsSukDJUlh2HmO+LEXX3vMCbY19L0eE/hrpWLLMulw4ZTg8WOSkvV7fTrFBx/&#10;dL4bmpL03rubLkdts1Yr9T4dt58gIo3xJX66DybNny9z+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DDrBAAAA3QAAAA8AAAAAAAAAAAAAAAAAmAIAAGRycy9kb3du&#10;cmV2LnhtbFBLBQYAAAAABAAEAPUAAACGAwAAAAA=&#10;" path="m77,120c154,120,155,,77,,,,,120,77,120xe" fillcolor="#fcd8be" stroked="f">
                        <v:path arrowok="t" o:connecttype="custom" o:connectlocs="39,60;39,0;39,60" o:connectangles="0,0,0"/>
                      </v:shape>
                      <v:shape id="Freeform 191" o:spid="_x0000_s1214" style="position:absolute;left:8337;top:33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ocEA&#10;AADdAAAADwAAAGRycy9kb3ducmV2LnhtbERPTYvCMBC9L/gfwgh7W1P3oFKNokVB9rbqxdukGZti&#10;MylNtnb//WZB8DaP9zmrzeAa0VMXas8KppMMBHHpTc2Vgsv58LEAESKywcYzKfilAJv16G2FufEP&#10;/qb+FCuRQjjkqMDG2OZShtKSwzDxLXHibr5zGBPsKmk6fKRw18jPLJtJhzWnBostFZbK++nHKfi6&#10;6tmurwvSe+/uuhi0zRqt1Pt42C5BRBriS/x0H02aP13M4f+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qaHBAAAA3QAAAA8AAAAAAAAAAAAAAAAAmAIAAGRycy9kb3du&#10;cmV2LnhtbFBLBQYAAAAABAAEAPUAAACGAwAAAAA=&#10;" path="m78,120c155,120,155,,78,,1,,,120,78,120xe" fillcolor="#fcd8be" stroked="f">
                        <v:path arrowok="t" o:connecttype="custom" o:connectlocs="39,60;39,0;39,60" o:connectangles="0,0,0"/>
                      </v:shape>
                      <v:shape id="Freeform 192" o:spid="_x0000_s1215" style="position:absolute;left:9617;top:727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908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PdPEAAAA3QAAAA8AAAAAAAAAAAAAAAAAmAIAAGRycy9k&#10;b3ducmV2LnhtbFBLBQYAAAAABAAEAPUAAACJAwAAAAA=&#10;" path="m78,c1,,,120,78,120,155,120,155,,78,xe" fillcolor="#fcd8be" stroked="f">
                        <v:path arrowok="t" o:connecttype="custom" o:connectlocs="39,0;39,60;39,0" o:connectangles="0,0,0"/>
                      </v:shape>
                      <v:shape id="Freeform 193" o:spid="_x0000_s1216" style="position:absolute;left:9317;top:6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YSMEA&#10;AADdAAAADwAAAGRycy9kb3ducmV2LnhtbERPTYvCMBC9L/gfwgh7W1P3IG41ihYF8bauF2+TZmyK&#10;zaQ02dr992ZB8DaP9znL9eAa0VMXas8KppMMBHHpTc2VgvPP/mMOIkRkg41nUvBHAdar0dsSc+Pv&#10;/E39KVYihXDIUYGNsc2lDKUlh2HiW+LEXX3nMCbYVdJ0eE/hrpGfWTaTDmtODRZbKiyVt9OvU3C8&#10;6Nm2rwvSO+9uuhi0zRqt1Pt42CxARBriS/x0H0yaP51/wf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mEjBAAAA3QAAAA8AAAAAAAAAAAAAAAAAmAIAAGRycy9kb3du&#10;cmV2LnhtbFBLBQYAAAAABAAEAPUAAACGAwAAAAA=&#10;" path="m78,c1,,,120,78,120,155,120,155,,78,xe" fillcolor="#fcd8be" stroked="f">
                        <v:path arrowok="t" o:connecttype="custom" o:connectlocs="39,0;39,60;39,0" o:connectangles="0,0,0"/>
                      </v:shape>
                      <v:shape id="Freeform 194" o:spid="_x0000_s1217" style="position:absolute;left:9377;top:58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CM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pwjEAAAA3QAAAA8AAAAAAAAAAAAAAAAAmAIAAGRycy9k&#10;b3ducmV2LnhtbFBLBQYAAAAABAAEAPUAAACJAwAAAAA=&#10;" path="m78,120c155,120,155,,78,,1,,,120,78,120xe" fillcolor="#fcd8be" stroked="f">
                        <v:path arrowok="t" o:connecttype="custom" o:connectlocs="39,60;39,0;39,60" o:connectangles="0,0,0"/>
                      </v:shape>
                      <v:shape id="Freeform 195" o:spid="_x0000_s1218" style="position:absolute;left:9364;top:5497;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l1r8A&#10;AADdAAAADwAAAGRycy9kb3ducmV2LnhtbERPzYrCMBC+L/gOYQQvomm7IFqNIgsLPbrVBxiasS02&#10;k5LEWt/eCMLe5uP7nd1hNJ0YyPnWsoJ0mYAgrqxuuVZwOf8u1iB8QNbYWSYFT/Jw2E++dphr++A/&#10;GspQixjCPkcFTQh9LqWvGjLol7YnjtzVOoMhQldL7fARw00nsyRZSYMtx4YGe/ppqLqVd6PgiNeh&#10;qErazLMiO12+5y6r0Sk1m47HLYhAY/gXf9yFjvPTTQrvb+IJ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XWvwAAAN0AAAAPAAAAAAAAAAAAAAAAAJgCAABkcnMvZG93bnJl&#10;di54bWxQSwUGAAAAAAQABAD1AAAAhAMAAAAA&#10;" path="m108,107c144,75,132,,70,,48,,33,10,23,24,,59,15,120,70,120v16,,29,-5,38,-13xe" fillcolor="#fcd8be" stroked="f">
                        <v:path arrowok="t" o:connecttype="custom" o:connectlocs="54,54;35,0;12,12;35,60;54,54" o:connectangles="0,0,0,0,0"/>
                      </v:shape>
                      <v:shape id="Freeform 196" o:spid="_x0000_s1219" style="position:absolute;left:9397;top:62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c5MEA&#10;AADdAAAADwAAAGRycy9kb3ducmV2LnhtbERPTYvCMBC9L/gfwgje1lQPslajaHFB9rbqxdukGZti&#10;MylNtnb//WZB8DaP9znr7eAa0VMXas8KZtMMBHHpTc2Vgsv58/0DRIjIBhvPpOCXAmw3o7c15sY/&#10;+Jv6U6xECuGQowIbY5tLGUpLDsPUt8SJu/nOYUywq6Tp8JHCXSPnWbaQDmtODRZbKiyV99OPU/B1&#10;1Yt9XxekD97ddTFomzVaqcl42K1ARBriS/x0H02aP1v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nOTBAAAA3QAAAA8AAAAAAAAAAAAAAAAAmAIAAGRycy9kb3du&#10;cmV2LnhtbFBLBQYAAAAABAAEAPUAAACGAwAAAAA=&#10;" path="m78,120c155,120,155,,78,,1,,,120,78,120xe" fillcolor="#fcd8be" stroked="f">
                        <v:path arrowok="t" o:connecttype="custom" o:connectlocs="39,60;39,0;39,60" o:connectangles="0,0,0"/>
                      </v:shape>
                      <v:shape id="Freeform 197" o:spid="_x0000_s1220" style="position:absolute;left:9281;top:65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5f8IA&#10;AADdAAAADwAAAGRycy9kb3ducmV2LnhtbERPTWsCMRC9F/wPYQRvNauC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Dl/wgAAAN0AAAAPAAAAAAAAAAAAAAAAAJgCAABkcnMvZG93&#10;bnJldi54bWxQSwUGAAAAAAQABAD1AAAAhwMAAAAA&#10;" path="m77,c,,,120,77,120,155,120,155,,77,xe" fillcolor="#fcd8be" stroked="f">
                        <v:path arrowok="t" o:connecttype="custom" o:connectlocs="38,0;38,60;38,0" o:connectangles="0,0,0"/>
                      </v:shape>
                      <v:shape id="Freeform 198" o:spid="_x0000_s1221" style="position:absolute;left:9141;top:69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hC8IA&#10;AADdAAAADwAAAGRycy9kb3ducmV2LnhtbERPTWsCMRC9F/wPYQRvNauI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aELwgAAAN0AAAAPAAAAAAAAAAAAAAAAAJgCAABkcnMvZG93&#10;bnJldi54bWxQSwUGAAAAAAQABAD1AAAAhwMAAAAA&#10;" path="m77,c,,,120,77,120,155,120,155,,77,xe" fillcolor="#fcd8be" stroked="f">
                        <v:path arrowok="t" o:connecttype="custom" o:connectlocs="38,0;38,60;38,0" o:connectangles="0,0,0"/>
                      </v:shape>
                      <v:shape id="Freeform 199" o:spid="_x0000_s1222" style="position:absolute;left:92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EkMIA&#10;AADdAAAADwAAAGRycy9kb3ducmV2LnhtbERPTWsCMRC9F/wPYQRvNaug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SQwgAAAN0AAAAPAAAAAAAAAAAAAAAAAJgCAABkcnMvZG93&#10;bnJldi54bWxQSwUGAAAAAAQABAD1AAAAhwMAAAAA&#10;" path="m77,c,,,120,77,120,155,120,155,,77,xe" fillcolor="#fcd8be" stroked="f">
                        <v:path arrowok="t" o:connecttype="custom" o:connectlocs="38,0;38,61;38,0" o:connectangles="0,0,0"/>
                      </v:shape>
                      <v:shape id="Freeform 200" o:spid="_x0000_s1223" style="position:absolute;left:9317;top:68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8EA&#10;AADdAAAADwAAAGRycy9kb3ducmV2LnhtbERPPW/CMBDdK/EfrENiKw4MEQ0YBBGVUDcoC9s5PuKI&#10;+BzFbkj/fV2pUrd7ep+32Y2uFQP1ofGsYDHPQBBX3jRcK7h+vr+uQISIbLD1TAq+KcBuO3nZYGH8&#10;k880XGItUgiHAhXYGLtCylBZchjmviNO3N33DmOCfS1Nj88U7lq5zLJcOmw4NVjsqLRUPS5fTsHH&#10;TeeHoSlJH7176HLUNmu1UrPpuF+DiDTGf/Gf+2TS/MVb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fBAAAA3QAAAA8AAAAAAAAAAAAAAAAAmAIAAGRycy9kb3du&#10;cmV2LnhtbFBLBQYAAAAABAAEAPUAAACGAwAAAAA=&#10;" path="m78,120c155,120,155,,78,,1,,,120,78,120xe" fillcolor="#fcd8be" stroked="f">
                        <v:path arrowok="t" o:connecttype="custom" o:connectlocs="39,60;39,0;39,60" o:connectangles="0,0,0"/>
                      </v:shape>
                      <v:shape id="Freeform 201" o:spid="_x0000_s1224" style="position:absolute;left:9404;top:70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XfcUA&#10;AADdAAAADwAAAGRycy9kb3ducmV2LnhtbERPS0vDQBC+F/wPywhepN1Uoda0m1DqAylYavTS25Ad&#10;k2B2Nu6uSfz3XUHobT6+56zz0bSiJ+cbywrmswQEcWl1w5WCj/en6RKED8gaW8uk4Jc85NnFZI2p&#10;tgO/UV+ESsQQ9ikqqEPoUil9WZNBP7MdceQ+rTMYInSV1A6HGG5aeZMkC2mw4dhQY0fbmsqv4sco&#10;2D8cu/729XHQh2LnFvT87XfXqNTV5bhZgQg0hrP43/2i4/z5/R38fRNPkN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dd9xQAAAN0AAAAPAAAAAAAAAAAAAAAAAJgCAABkcnMv&#10;ZG93bnJldi54bWxQSwUGAAAAAAQABAD1AAAAigMAAAAA&#10;" path="m77,120c154,120,154,,77,,,,,120,77,120xe" fillcolor="#fcd8be" stroked="f">
                        <v:path arrowok="t" o:connecttype="custom" o:connectlocs="39,60;39,0;39,60" o:connectangles="0,0,0"/>
                      </v:shape>
                      <v:shape id="Freeform 202" o:spid="_x0000_s1225" style="position:absolute;left:9697;top:74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Ds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qw7EAAAA3QAAAA8AAAAAAAAAAAAAAAAAmAIAAGRycy9k&#10;b3ducmV2LnhtbFBLBQYAAAAABAAEAPUAAACJAwAAAAA=&#10;" path="m78,120c155,120,155,,78,,1,,,120,78,120xe" fillcolor="#fcd8be" stroked="f">
                        <v:path arrowok="t" o:connecttype="custom" o:connectlocs="39,60;39,0;39,60" o:connectangles="0,0,0"/>
                      </v:shape>
                      <v:shape id="Freeform 203" o:spid="_x0000_s1226" style="position:absolute;left:9597;top:76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lcEA&#10;AADdAAAADwAAAGRycy9kb3ducmV2LnhtbERPTYvCMBC9L/gfwgh7W1P3IFqNokVB9rbqxdukGZti&#10;MylNtnb//WZB8DaP9zmrzeAa0VMXas8KppMMBHHpTc2Vgsv58DEHESKywcYzKfilAJv16G2FufEP&#10;/qb+FCuRQjjkqMDG2OZShtKSwzDxLXHibr5zGBPsKmk6fKRw18jPLJtJhzWnBostFZbK++nHKfi6&#10;6tmurwvSe+/uuhi0zRqt1Pt42C5BRBriS/x0H02aP10s4P+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DpXBAAAA3QAAAA8AAAAAAAAAAAAAAAAAmAIAAGRycy9kb3du&#10;cmV2LnhtbFBLBQYAAAAABAAEAPUAAACGAwAAAAA=&#10;" path="m78,120c155,120,155,,78,,1,,,120,78,120xe" fillcolor="#fcd8be" stroked="f">
                        <v:path arrowok="t" o:connecttype="custom" o:connectlocs="39,60;39,0;39,60" o:connectangles="0,0,0"/>
                      </v:shape>
                      <v:shape id="Freeform 204" o:spid="_x0000_s1227" style="position:absolute;left:8587;top:28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8IA&#10;AADdAAAADwAAAGRycy9kb3ducmV2LnhtbESPT4vCMBDF78J+hzAL3jTVg0g1ylpWWLz55+Jt0sw2&#10;xWZSmmztfnsjCN5meO/95s16O7hG9NSF2rOC2TQDQVx6U3Ol4HLeT5YgQkQ22HgmBf8UYLv5GK0x&#10;N/7OR+pPsRIJwiFHBTbGNpcylJYchqlviZP26zuHMa1dJU2H9wR3jZxn2UI6rDldsNhSYam8nf6c&#10;gsNVL3Z9XZD+9u6mi0HbrNFKjT+HrxWISEN8m1/pH5PqJyQ8v0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VPzwgAAAN0AAAAPAAAAAAAAAAAAAAAAAJgCAABkcnMvZG93&#10;bnJldi54bWxQSwUGAAAAAAQABAD1AAAAhwMAAAAA&#10;" path="m78,120c155,120,155,,78,,1,,,120,78,120xe" fillcolor="#fcd8be" stroked="f">
                        <v:path arrowok="t" o:connecttype="custom" o:connectlocs="39,60;39,0;39,60" o:connectangles="0,0,0"/>
                      </v:shape>
                    </v:group>
                    <v:group id="Group 205" o:spid="_x0000_s1228" style="position:absolute;left:44049;top:8693;width:25166;height:44456" coordorigin="6937,1369" coordsize="396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6" o:spid="_x0000_s1229" style="position:absolute;left:9674;top:715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v8YA&#10;AADcAAAADwAAAGRycy9kb3ducmV2LnhtbESPT2vCQBTE74LfYXmCF6kbLYikrlL8U4pQ0bSX3h7Z&#10;1yQ0+zburkn67buFgsdhZn7DrDa9qUVLzleWFcymCQji3OqKCwUf74eHJQgfkDXWlknBD3nYrIeD&#10;FabadnyhNguFiBD2KSooQ2hSKX1ekkE/tQ1x9L6sMxiidIXUDrsIN7WcJ8lCGqw4LpTY0Lak/Du7&#10;GQWn3WfTPr7tO33Ojm5BL1d/nKBS41H//AQiUB/u4f/2q1awTG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IAv8YAAADcAAAADwAAAAAAAAAAAAAAAACYAgAAZHJz&#10;L2Rvd25yZXYueG1sUEsFBgAAAAAEAAQA9QAAAIsDAAAAAA==&#10;" path="m77,120c154,120,154,,77,,,,,120,77,120xe" fillcolor="#fcd8be" stroked="f">
                        <v:path arrowok="t" o:connecttype="custom" o:connectlocs="39,61;39,0;39,61" o:connectangles="0,0,0"/>
                      </v:shape>
                      <v:shape id="Freeform 207" o:spid="_x0000_s1230" style="position:absolute;left:9134;top:70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eyMYA&#10;AADcAAAADwAAAGRycy9kb3ducmV2LnhtbESPT2vCQBTE74LfYXmCF6mbWhBJXaX4DxEqmvbS2yP7&#10;moRm36a7a5J++26h4HGYmd8wy3VvatGS85VlBY/TBARxbnXFhYL3t/3DAoQPyBpry6TghzysV8PB&#10;ElNtO75Sm4VCRAj7FBWUITSplD4vyaCf2oY4ep/WGQxRukJqh12Em1rOkmQuDVYcF0psaFNS/pXd&#10;jILz9qNpn153nb5kJzenw7c/TVCp8ah/eQYRqA/38H/7qBUsk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eyMYAAADcAAAADwAAAAAAAAAAAAAAAACYAgAAZHJz&#10;L2Rvd25yZXYueG1sUEsFBgAAAAAEAAQA9QAAAIsDAAAAAA==&#10;" path="m77,c,,,120,77,120,154,120,154,,77,xe" fillcolor="#fcd8be" stroked="f">
                        <v:path arrowok="t" o:connecttype="custom" o:connectlocs="39,0;39,60;39,0" o:connectangles="0,0,0"/>
                      </v:shape>
                      <v:shape id="Freeform 208" o:spid="_x0000_s1231" style="position:absolute;left:9567;top:74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8YMMA&#10;AADcAAAADwAAAGRycy9kb3ducmV2LnhtbESPQWsCMRSE7wX/Q3iCt5pYQW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8YMMAAADcAAAADwAAAAAAAAAAAAAAAACYAgAAZHJzL2Rv&#10;d25yZXYueG1sUEsFBgAAAAAEAAQA9QAAAIgDAAAAAA==&#10;" path="m78,120c155,120,155,,78,,1,,,120,78,120xe" fillcolor="#fcd8be" stroked="f">
                        <v:path arrowok="t" o:connecttype="custom" o:connectlocs="39,60;39,0;39,60" o:connectangles="0,0,0"/>
                      </v:shape>
                      <v:shape id="Freeform 209" o:spid="_x0000_s1232" style="position:absolute;left:9461;top:69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FMMA&#10;AADcAAAADwAAAGRycy9kb3ducmV2LnhtbESPQWsCMRSE7wX/Q3iCt5pYRG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kFMMAAADcAAAADwAAAAAAAAAAAAAAAACYAgAAZHJzL2Rv&#10;d25yZXYueG1sUEsFBgAAAAAEAAQA9QAAAIgDAAAAAA==&#10;" path="m77,c,,,120,77,120,155,120,155,,77,xe" fillcolor="#fcd8be" stroked="f">
                        <v:path arrowok="t" o:connecttype="custom" o:connectlocs="38,0;38,60;38,0" o:connectangles="0,0,0"/>
                      </v:shape>
                      <v:shape id="Freeform 210" o:spid="_x0000_s1233" style="position:absolute;left:9514;top:73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vMYA&#10;AADcAAAADwAAAGRycy9kb3ducmV2LnhtbESPQUvDQBSE74L/YXlCL9JurFhC7CaIWpFCxaa9eHtk&#10;n0kw+zbubpP4711B6HGYmW+YdTGZTgzkfGtZwc0iAUFcWd1yreB42MxTED4ga+wsk4If8lDklxdr&#10;zLQdeU9DGWoRIewzVNCE0GdS+qohg35he+LofVpnMETpaqkdjhFuOrlMkpU02HJcaLCnx4aqr/Jk&#10;FLw9ffTD7e551O/l1q3o5dtvr1Gp2dX0cA8i0BTO4f/2q1aQJn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GvMYAAADcAAAADwAAAAAAAAAAAAAAAACYAgAAZHJz&#10;L2Rvd25yZXYueG1sUEsFBgAAAAAEAAQA9QAAAIsDAAAAAA==&#10;" path="m77,120c154,120,154,,77,,,,,120,77,120xe" fillcolor="#fcd8be" stroked="f">
                        <v:path arrowok="t" o:connecttype="custom" o:connectlocs="39,60;39,0;39,60" o:connectangles="0,0,0"/>
                      </v:shape>
                      <v:shape id="Freeform 211" o:spid="_x0000_s1234" style="position:absolute;left:9437;top:72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f+MMA&#10;AADcAAAADwAAAGRycy9kb3ducmV2LnhtbESPwWrDMBBE74H+g9hCbrHUHExwo4TEtBB6a9pLbitr&#10;a5lYK2Opjvv3UaHQ4zAzb5jtfva9mGiMXWANT4UCQdwE23Gr4fPjdbUBEROyxT4wafihCPvdw2KL&#10;lQ03fqfpnFqRIRwr1OBSGiopY+PIYyzCQJy9rzB6TFmOrbQj3jLc93KtVCk9dpwXHA5UO2qu52+v&#10;4e1iyuPU1WRegr+aejZO9Ubr5eN8eAaRaE7/4b/2yWrYqBJ+z+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f+MMAAADcAAAADwAAAAAAAAAAAAAAAACYAgAAZHJzL2Rv&#10;d25yZXYueG1sUEsFBgAAAAAEAAQA9QAAAIgDAAAAAA==&#10;" path="m78,120c155,120,155,,78,,1,,,120,78,120xe" fillcolor="#fcd8be" stroked="f">
                        <v:path arrowok="t" o:connecttype="custom" o:connectlocs="39,60;39,0;39,60" o:connectangles="0,0,0"/>
                      </v:shape>
                      <v:shape id="Freeform 212" o:spid="_x0000_s1235" style="position:absolute;left:904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6Y8MA&#10;AADcAAAADwAAAGRycy9kb3ducmV2LnhtbESPQWsCMRSE7wX/Q3hCbzWxByurUXRREG+1vfT2snlu&#10;FjcvyyZdt//eFAo9DjPzDbPejr4VA/WxCaxhPlMgiKtgG641fH4cX5YgYkK22AYmDT8UYbuZPK2x&#10;sOHO7zRcUi0yhGOBGlxKXSFlrBx5jLPQEWfvGnqPKcu+lrbHe4b7Vr4qtZAeG84LDjsqHVW3y7fX&#10;cP4yi/3QlGQOwd9MORqnWqP183TcrUAkGtN/+K99shqW6g1+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6Y8MAAADcAAAADwAAAAAAAAAAAAAAAACYAgAAZHJzL2Rv&#10;d25yZXYueG1sUEsFBgAAAAAEAAQA9QAAAIgDAAAAAA==&#10;" path="m77,c,,,120,77,120,155,120,155,,77,xe" fillcolor="#fcd8be" stroked="f">
                        <v:path arrowok="t" o:connecttype="custom" o:connectlocs="38,0;38,60;38,0" o:connectangles="0,0,0"/>
                      </v:shape>
                      <v:shape id="Freeform 213" o:spid="_x0000_s1236" style="position:absolute;left:8691;top:70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uEb8A&#10;AADcAAAADwAAAGRycy9kb3ducmV2LnhtbERPPW/CMBDdK/EfrEPqVmw6IJRiEERUQt0KLN3O8RFH&#10;xOcoNiH8+3pAYnx636vN6FsxUB+bwBrmMwWCuAq24VrD+fT9sQQRE7LFNjBpeFCEzXrytsLChjv/&#10;0nBMtcghHAvU4FLqCilj5chjnIWOOHOX0HtMGfa1tD3ec7hv5adSC+mx4dzgsKPSUXU93ryGnz+z&#10;2A1NSWYf/NWUo3GqNVq/T8ftF4hEY3qJn+6D1bBUeW0+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y4RvwAAANwAAAAPAAAAAAAAAAAAAAAAAJgCAABkcnMvZG93bnJl&#10;di54bWxQSwUGAAAAAAQABAD1AAAAhAMAAAAA&#10;" path="m77,120c155,120,155,,77,,,,,120,77,120xe" fillcolor="#fcd8be" stroked="f">
                        <v:path arrowok="t" o:connecttype="custom" o:connectlocs="38,60;38,0;38,60" o:connectangles="0,0,0"/>
                      </v:shape>
                      <v:shape id="Freeform 214" o:spid="_x0000_s1237" style="position:absolute;left:8694;top:682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ucYA&#10;AADcAAAADwAAAGRycy9kb3ducmV2LnhtbESPT2vCQBTE7wW/w/KEXkqzaQWx0VVK/yGCYlMv3h7Z&#10;ZxKafZvubpP47btCweMwM79hFqvBNKIj52vLCh6SFARxYXXNpYLD1/v9DIQPyBoby6TgTB5Wy9HN&#10;AjNte/6kLg+liBD2GSqoQmgzKX1RkUGf2JY4eifrDIYoXSm1wz7CTSMf03QqDdYcFyps6aWi4jv/&#10;NQp2r8e2m2zfer3PN25KHz9+c4dK3Y6H5zmIQEO4hv/ba61glj7B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ucYAAADcAAAADwAAAAAAAAAAAAAAAACYAgAAZHJz&#10;L2Rvd25yZXYueG1sUEsFBgAAAAAEAAQA9QAAAIsDAAAAAA==&#10;" path="m77,120c154,120,154,,77,,,,,120,77,120xe" fillcolor="#fcd8be" stroked="f">
                        <v:path arrowok="t" o:connecttype="custom" o:connectlocs="39,60;39,0;39,60" o:connectangles="0,0,0"/>
                      </v:shape>
                      <v:shape id="Freeform 215" o:spid="_x0000_s1238" style="position:absolute;left:8707;top:7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0ysAA&#10;AADcAAAADwAAAGRycy9kb3ducmV2LnhtbERPPWvDMBDdC/0P4grdGjkZjHEsh8Q0ULol7ZLtZF0s&#10;E+tkLNVx/300FDo+3ne1W9wgZppC71nBepWBIG696blT8P11fCtAhIhscPBMCn4pwK5+fqqwNP7O&#10;J5rPsRMphEOJCmyMYyllaC05DCs/Eifu6ieHMcGpk2bCewp3g9xkWS4d9pwaLI7UWGpv5x+n4POi&#10;88PcN6TfvbvpZtE2G7RSry/Lfgsi0hL/xX/uD6OgWKf56Uw6Ar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C0ysAAAADcAAAADwAAAAAAAAAAAAAAAACYAgAAZHJzL2Rvd25y&#10;ZXYueG1sUEsFBgAAAAAEAAQA9QAAAIUDAAAAAA==&#10;" path="m78,120c155,120,155,,78,,1,,,120,78,120xe" fillcolor="#fcd8be" stroked="f">
                        <v:path arrowok="t" o:connecttype="custom" o:connectlocs="39,60;39,0;39,60" o:connectangles="0,0,0"/>
                      </v:shape>
                      <v:shape id="Freeform 216" o:spid="_x0000_s1239" style="position:absolute;left:8674;top:665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UcMA&#10;AADcAAAADwAAAGRycy9kb3ducmV2LnhtbESPQWvCQBSE74L/YXlCb2aTHkSiq9SgULzV9uLtbfY1&#10;G8y+Ddk1xn/fLRR6HGbmG2a7n1wnRhpC61lBkeUgiGtvWm4UfH2elmsQISIb7DyTgicF2O/msy2W&#10;xj/4g8ZLbESCcChRgY2xL6UMtSWHIfM9cfK+/eAwJjk00gz4SHDXydc8X0mHLacFiz1Vlurb5e4U&#10;nK96dRjbivTRu5uuJm3zTiv1spjeNiAiTfE//Nd+NwrW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RUcMAAADcAAAADwAAAAAAAAAAAAAAAACYAgAAZHJzL2Rv&#10;d25yZXYueG1sUEsFBgAAAAAEAAQA9QAAAIgDAAAAAA==&#10;" path="m77,120c154,120,155,,77,,,,,120,77,120xe" fillcolor="#fcd8be" stroked="f">
                        <v:path arrowok="t" o:connecttype="custom" o:connectlocs="39,61;39,0;39,61" o:connectangles="0,0,0"/>
                      </v:shape>
                      <v:shape id="Freeform 217" o:spid="_x0000_s1240" style="position:absolute;left:8737;top:65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PJsIA&#10;AADcAAAADwAAAGRycy9kb3ducmV2LnhtbESPQYvCMBSE7wv+h/AEb2uqB5FqFC0uLN5WvXh7aZ5N&#10;sXkpTaz135uFhT0OM/MNs94OrhE9daH2rGA2zUAQl97UXCm4nL8+lyBCRDbYeCYFLwqw3Yw+1pgb&#10;/+Qf6k+xEgnCIUcFNsY2lzKUlhyGqW+Jk3fzncOYZFdJ0+EzwV0j51m2kA5rTgsWWyoslffTwyk4&#10;XvVi39cF6YN3d10M2maNVmoyHnYrEJGG+B/+a38bBcvZH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8mwgAAANwAAAAPAAAAAAAAAAAAAAAAAJgCAABkcnMvZG93&#10;bnJldi54bWxQSwUGAAAAAAQABAD1AAAAhwMAAAAA&#10;" path="m78,c1,,,120,78,120,155,120,155,,78,xe" fillcolor="#fcd8be" stroked="f">
                        <v:path arrowok="t" o:connecttype="custom" o:connectlocs="39,0;39,60;39,0" o:connectangles="0,0,0"/>
                      </v:shape>
                      <v:shape id="Freeform 218" o:spid="_x0000_s1241" style="position:absolute;left:8541;top:65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vcIA&#10;AADcAAAADwAAAGRycy9kb3ducmV2LnhtbESPQYvCMBSE74L/ITzBm6auI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iq9wgAAANwAAAAPAAAAAAAAAAAAAAAAAJgCAABkcnMvZG93&#10;bnJldi54bWxQSwUGAAAAAAQABAD1AAAAhwMAAAAA&#10;" path="m77,120c155,120,155,,77,,,,,120,77,120xe" fillcolor="#fcd8be" stroked="f">
                        <v:path arrowok="t" o:connecttype="custom" o:connectlocs="38,60;38,0;38,60" o:connectangles="0,0,0"/>
                      </v:shape>
                      <v:shape id="Freeform 219" o:spid="_x0000_s1242" style="position:absolute;left:8643;top:6254;width:64;height:60;visibility:visible;mso-wrap-style:square;v-text-anchor:top" coordsize="1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TsMcA&#10;AADcAAAADwAAAGRycy9kb3ducmV2LnhtbESPT2sCMRTE74V+h/AKvdWsbZV1NUqplBYv4l88PjfP&#10;zeLmZbtJde2nbwqCx2FmfsOMJq2txIkaXzpW0O0kIIhzp0suFKxXH08pCB+QNVaOScGFPEzG93cj&#10;zLQ784JOy1CICGGfoQITQp1J6XNDFn3H1cTRO7jGYoiyKaRu8BzhtpLPSdKXFkuOCwZrejeUH5c/&#10;VkGepp9T/L1sjtPtS283mH+bPc+Uenxo34YgArXhFr62v7SCtPsK/2fi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T07DHAAAA3AAAAA8AAAAAAAAAAAAAAAAAmAIAAGRy&#10;cy9kb3ducmV2LnhtbFBLBQYAAAAABAAEAPUAAACMAwAAAAA=&#10;" path="m111,88v,,,,,c111,88,111,88,111,88v,,,,,c111,88,111,88,111,88,128,53,110,,59,,45,,34,4,25,10v,,,,,c8,22,,44,1,65,9,76,17,87,25,98,21,92,17,87,13,81,9,76,5,71,1,66v2,22,15,43,38,51c39,117,39,117,40,117v,,,,,c46,119,52,120,59,120v26,,43,-14,52,-32xm28,12v9,8,18,16,27,24c61,42,69,49,75,55v3,3,6,5,8,7c87,66,91,69,94,73,72,52,50,32,28,12xe" fillcolor="#fcd8be" stroked="f">
                        <v:path arrowok="t" o:connecttype="custom" o:connectlocs="56,44;56,44;56,44;56,44;56,44;30,0;13,5;13,5;1,33;13,49;7,41;1,33;20,59;20,59;20,59;30,60;56,44;14,6;28,18;38,28;42,31;47,37;14,6" o:connectangles="0,0,0,0,0,0,0,0,0,0,0,0,0,0,0,0,0,0,0,0,0,0,0"/>
                        <o:lock v:ext="edit" verticies="t"/>
                      </v:shape>
                      <v:shape id="Freeform 220" o:spid="_x0000_s1243" style="position:absolute;left:855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XUsIA&#10;AADcAAAADwAAAGRycy9kb3ducmV2LnhtbESPQYvCMBSE74L/ITzBm6YuK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dSwgAAANwAAAAPAAAAAAAAAAAAAAAAAJgCAABkcnMvZG93&#10;bnJldi54bWxQSwUGAAAAAAQABAD1AAAAhwMAAAAA&#10;" path="m78,120c155,120,155,,78,,1,,,120,78,120xe" fillcolor="#fcd8be" stroked="f">
                        <v:path arrowok="t" o:connecttype="custom" o:connectlocs="39,60;39,0;39,60" o:connectangles="0,0,0"/>
                      </v:shape>
                      <v:shape id="Freeform 221" o:spid="_x0000_s1244" style="position:absolute;left:8767;top:61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JJcIA&#10;AADcAAAADwAAAGRycy9kb3ducmV2LnhtbESPQYvCMBSE7wv+h/CEva2pHop0jaLFBfG26mVvL82z&#10;KTYvpcnW+u83C4LHYWa+YVab0bVioD40nhXMZxkI4sqbhmsFl/PXxxJEiMgGW8+k4EEBNuvJ2woL&#10;4+/8TcMp1iJBOBSowMbYFVKGypLDMPMdcfKuvncYk+xraXq8J7hr5SLLcumw4bRgsaPSUnU7/ToF&#10;xx+d74amJL337qbLUdus1Uq9T8ftJ4hIY3yFn+2DUbCc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klwgAAANwAAAAPAAAAAAAAAAAAAAAAAJgCAABkcnMvZG93&#10;bnJldi54bWxQSwUGAAAAAAQABAD1AAAAhwMAAAAA&#10;" path="m78,c1,,,120,78,120,155,120,155,,78,xe" fillcolor="#fcd8be" stroked="f">
                        <v:path arrowok="t" o:connecttype="custom" o:connectlocs="39,0;39,60;39,0" o:connectangles="0,0,0"/>
                      </v:shape>
                      <v:shape id="Freeform 222" o:spid="_x0000_s1245" style="position:absolute;left:8954;top:6998;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vMcA&#10;AADcAAAADwAAAGRycy9kb3ducmV2LnhtbESPT2vCQBTE7wW/w/KEXkrdKKVK6ioqpNRL8U8PPT6y&#10;zySYfbtk1yTNp+8KhR6HmfkNs1z3phYtNb6yrGA6SUAQ51ZXXCj4OmfPCxA+IGusLZOCH/KwXo0e&#10;lphq2/GR2lMoRISwT1FBGYJLpfR5SQb9xDri6F1sYzBE2RRSN9hFuKnlLElepcGK40KJjnYl5dfT&#10;zSh4N8NLlvXd4fK9bffHz849DYNT6nHcb95ABOrDf/iv/aEVLKZzuJ+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4k7zHAAAA3AAAAA8AAAAAAAAAAAAAAAAAmAIAAGRy&#10;cy9kb3ducmV2LnhtbFBLBQYAAAAABAAEAPUAAACMAwAAAAA=&#10;" path="m58,c20,,1,29,,59v,,,,,c,77,7,96,22,108v,,,,,c31,115,43,120,58,120,135,120,136,,58,xe" fillcolor="#fcd8be" stroked="f">
                        <v:path arrowok="t" o:connecttype="custom" o:connectlocs="29,0;0,30;0,30;11,54;11,54;29,60;29,0" o:connectangles="0,0,0,0,0,0,0"/>
                      </v:shape>
                      <v:shape id="Freeform 223" o:spid="_x0000_s1246" style="position:absolute;left:8996;top:7131;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NL0A&#10;AADcAAAADwAAAGRycy9kb3ducmV2LnhtbERPy6rCMBDdC/5DGMGNaGoviFajiCB0qb1+wNCMbbGZ&#10;lCTW+vdmIbg8nPfuMJhW9OR8Y1nBcpGAIC6tbrhScPs/z9cgfEDW2FomBW/ycNiPRzvMtH3xlfoi&#10;VCKGsM9QQR1Cl0npy5oM+oXtiCN3t85giNBVUjt8xXDTyjRJVtJgw7Ghxo5ONZWP4mkUHPHe52VB&#10;m1map5fb38ylFTqlppPhuAURaAg/8dedawXrZVwbz8QjIP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US9NL0AAADcAAAADwAAAAAAAAAAAAAAAACYAgAAZHJzL2Rvd25yZXYu&#10;eG1sUEsFBgAAAAAEAAQA9QAAAIIDAAAAAA==&#10;" path="m50,118v,,,,,c55,120,60,120,66,120,144,120,144,,66,,41,,24,13,15,31v,,,,,c,62,11,108,50,118xe" fillcolor="#fcd8be" stroked="f">
                        <v:path arrowok="t" o:connecttype="custom" o:connectlocs="25,60;25,60;33,61;33,0;8,16;8,16;25,60" o:connectangles="0,0,0,0,0,0,0"/>
                      </v:shape>
                      <v:shape id="Freeform 224" o:spid="_x0000_s1247" style="position:absolute;left:9056;top:7286;width:10;height:27;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4YcYA&#10;AADcAAAADwAAAGRycy9kb3ducmV2LnhtbESPQWvCQBSE74X+h+UVvNWNPYSYukopEXrQotEi3l6z&#10;r9lg9m3Irpr+e7dQ8DjMzDfMbDHYVlyo941jBZNxAoK4crrhWsF+t3zOQPiArLF1TAp+ycNi/vgw&#10;w1y7K2/pUoZaRAj7HBWYELpcSl8ZsujHriOO3o/rLYYo+1rqHq8Rblv5kiSptNhwXDDY0buh6lSe&#10;rYLDV/ZdbovV8pieKP1s18VmagqlRk/D2yuIQEO4h//bH1pBN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4YcYAAADcAAAADwAAAAAAAAAAAAAAAACYAgAAZHJz&#10;L2Rvd25yZXYueG1sUEsFBgAAAAAEAAQA9QAAAIsDAAAAAA==&#10;" path="m,c6,18,12,36,18,54,21,34,14,13,,xe" fillcolor="#fcd8be" stroked="f">
                        <v:path arrowok="t" o:connecttype="custom" o:connectlocs="0,0;9,27;0,0" o:connectangles="0,0,0"/>
                      </v:shape>
                      <v:shape id="Freeform 225" o:spid="_x0000_s1248" style="position:absolute;left:8517;top:6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8AA&#10;AADcAAAADwAAAGRycy9kb3ducmV2LnhtbERPPWvDMBDdC/kP4grZGrkZjHEsh9akELI17ZLtZF0s&#10;E+tkLNVx/n01FDo+3ne1X9wgZppC71nB6yYDQdx603On4Pvr46UAESKywcEzKXhQgH29eqqwNP7O&#10;nzSfYydSCIcSFdgYx1LK0FpyGDZ+JE7c1U8OY4JTJ82E9xTuBrnNslw67Dk1WBypsdTezj9Owemi&#10;8/e5b0gfvLvpZtE2G7RS6+flbQci0hL/xX/uo1FQbNP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x+d8AAAADcAAAADwAAAAAAAAAAAAAAAACYAgAAZHJzL2Rvd25y&#10;ZXYueG1sUEsFBgAAAAAEAAQA9QAAAIUDAAAAAA==&#10;" path="m78,c1,,,120,78,120,155,120,155,,78,xe" fillcolor="#fcd8be" stroked="f">
                        <v:path arrowok="t" o:connecttype="custom" o:connectlocs="39,0;39,60;39,0" o:connectangles="0,0,0"/>
                      </v:shape>
                      <v:shape id="Freeform 226" o:spid="_x0000_s1249" style="position:absolute;left:9745;top:5894;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1MQA&#10;AADcAAAADwAAAGRycy9kb3ducmV2LnhtbESPQWvCQBSE70L/w/IKvYhuzEEkdRURQtuDh1jx/Jp9&#10;ZoPZt2F3G+O/7wpCj8PMfMOst6PtxEA+tI4VLOYZCOLa6ZYbBafvcrYCESKyxs4xKbhTgO3mZbLG&#10;QrsbVzQcYyMShEOBCkyMfSFlqA1ZDHPXEyfv4rzFmKRvpPZ4S3DbyTzLltJiy2nBYE97Q/X1+GsV&#10;nMuqOqC//tynX3TO24pNOXwo9fY67t5BRBrjf/jZ/tQKVvkCH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VNTEAAAA3AAAAA8AAAAAAAAAAAAAAAAAmAIAAGRycy9k&#10;b3ducmV2LnhtbFBLBQYAAAAABAAEAPUAAACJAwAAAAA=&#10;" path="m56,c25,,6,20,,43v21,26,41,52,60,77c133,116,132,,56,xe" fillcolor="#fcd8be" stroked="f">
                        <v:path arrowok="t" o:connecttype="custom" o:connectlocs="28,0;0,22;30,60;28,0" o:connectangles="0,0,0,0"/>
                      </v:shape>
                      <v:shape id="Freeform 227" o:spid="_x0000_s1250" style="position:absolute;left:8927;top:74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Fm8MA&#10;AADcAAAADwAAAGRycy9kb3ducmV2LnhtbESPQWvCQBSE70L/w/IKvZmNOYhEV6nBQvFW24u3t9nX&#10;bDD7NmTXGP99tyB4HGbmG2azm1wnRhpC61nBIstBENfetNwo+Pn+mK9AhIhssPNMCu4UYLd9mW2w&#10;NP7GXzSeYiMShEOJCmyMfSllqC05DJnviZP36weHMcmhkWbAW4K7ThZ5vpQOW04LFnuqLNWX09Up&#10;OJ71cj+2FemDdxddTdrmnVbq7XV6X4OINMVn+NH+NApWR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Fm8MAAADcAAAADwAAAAAAAAAAAAAAAACYAgAAZHJzL2Rv&#10;d25yZXYueG1sUEsFBgAAAAAEAAQA9QAAAIgDAAAAAA==&#10;" path="m78,120c155,120,155,,78,,1,,,120,78,120xe" fillcolor="#fcd8be" stroked="f">
                        <v:path arrowok="t" o:connecttype="custom" o:connectlocs="39,60;39,0;39,60" o:connectangles="0,0,0"/>
                      </v:shape>
                      <v:shape id="Freeform 228" o:spid="_x0000_s1251" style="position:absolute;left:8815;top:6728;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BicYA&#10;AADcAAAADwAAAGRycy9kb3ducmV2LnhtbESPQWvCQBSE7wX/w/IEb3VThWJS11ACkRxsaVVoj6/Z&#10;ZxLMvg3Z1cR/7xYKPQ4z8w2zTkfTiiv1rrGs4GkegSAurW64UnA85I8rEM4ja2wtk4IbOUg3k4c1&#10;JtoO/EnXva9EgLBLUEHtfZdI6cqaDLq57YiDd7K9QR9kX0nd4xDgppWLKHqWBhsOCzV2lNVUnvcX&#10;o8AVu/j7Y/lVjF289e9Z/jb8ZLFSs+n4+gLC0+j/w3/tQitYLZb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BicYAAADcAAAADwAAAAAAAAAAAAAAAACYAgAAZHJz&#10;L2Rvd25yZXYueG1sUEsFBgAAAAAEAAQA9QAAAIsDAAAAAA==&#10;" path="m22,96v9,14,25,24,47,24c147,120,147,,69,,17,,,54,19,90v1,2,2,4,3,6xe" fillcolor="#fcd8be" stroked="f">
                        <v:path arrowok="t" o:connecttype="custom" o:connectlocs="11,48;34,60;34,0;9,45;11,48" o:connectangles="0,0,0,0,0"/>
                      </v:shape>
                      <v:shape id="Freeform 229" o:spid="_x0000_s1252" style="position:absolute;left:909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dMIA&#10;AADcAAAADwAAAGRycy9kb3ducmV2LnhtbESPQYvCMBSE7wv+h/AEb2uqi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3h0wgAAANwAAAAPAAAAAAAAAAAAAAAAAJgCAABkcnMvZG93&#10;bnJldi54bWxQSwUGAAAAAAQABAD1AAAAhwMAAAAA&#10;" path="m78,c,,,120,78,120,155,120,155,,78,xe" fillcolor="#fcd8be" stroked="f">
                        <v:path arrowok="t" o:connecttype="custom" o:connectlocs="39,0;39,60;39,0" o:connectangles="0,0,0"/>
                      </v:shape>
                      <v:shape id="Freeform 230" o:spid="_x0000_s1253" style="position:absolute;left:8891;top:64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d78IA&#10;AADcAAAADwAAAGRycy9kb3ducmV2LnhtbESPQYvCMBSE7wv+h/AEb2uqo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3vwgAAANwAAAAPAAAAAAAAAAAAAAAAAJgCAABkcnMvZG93&#10;bnJldi54bWxQSwUGAAAAAAQABAD1AAAAhwMAAAAA&#10;" path="m77,c,,,120,77,120,155,120,155,,77,xe" fillcolor="#fcd8be" stroked="f">
                        <v:path arrowok="t" o:connecttype="custom" o:connectlocs="38,0;38,60;38,0" o:connectangles="0,0,0"/>
                      </v:shape>
                      <v:shape id="Freeform 231" o:spid="_x0000_s1254" style="position:absolute;left:9877;top:36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DmMMA&#10;AADcAAAADwAAAGRycy9kb3ducmV2LnhtbESPwWrDMBBE74X+g9hCbo2cHExwo5jGpFByS9pLbytr&#10;axlbK2MpjvP3UaDQ4zAzb5htObteTDSG1rOC1TIDQVx703Kj4Pvr43UDIkRkg71nUnCjAOXu+WmL&#10;hfFXPtF0jo1IEA4FKrAxDoWUobbkMCz9QJy8Xz86jEmOjTQjXhPc9XKdZbl02HJasDhQZanuzhen&#10;4Pij8/3UVqQP3nW6mrXNeq3U4mV+fwMRaY7/4b/2p1GwWe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DmMMAAADcAAAADwAAAAAAAAAAAAAAAACYAgAAZHJzL2Rv&#10;d25yZXYueG1sUEsFBgAAAAAEAAQA9QAAAIgDAAAAAA==&#10;" path="m78,c1,,,120,78,120,155,120,155,,78,xe" fillcolor="#fcd8be" stroked="f">
                        <v:path arrowok="t" o:connecttype="custom" o:connectlocs="39,0;39,60;39,0" o:connectangles="0,0,0"/>
                      </v:shape>
                      <v:shape id="Freeform 232" o:spid="_x0000_s1255" style="position:absolute;left:10027;top:36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cAAAADwAAAGRycy9kb3ducmV2LnhtbESPQWvCQBSE74L/YXlCb7rRg5XUNdRgofSm9dLb2+xr&#10;NiT7NmTXmP77rlDocZiZb5h9MblOjDSExrOC9SoDQVx503Ct4Pr5ttyBCBHZYOeZFPxQgOIwn+0x&#10;N/7OZxovsRYJwiFHBTbGPpcyVJYchpXviZP37QeHMcmhlmbAe4K7Tm6ybCsdNpwWLPZUWqray80p&#10;+PjS2+PYlKRP3rW6nLTNOq3U02J6fQERaYr/4b/2u1Gw2zz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cAAAADwAAAAAAAAAAAAAAAACYAgAAZHJzL2Rv&#10;d25yZXYueG1sUEsFBgAAAAAEAAQA9QAAAIgDAAAAAA==&#10;" path="m78,c1,,,120,78,120,155,120,155,,78,xe" fillcolor="#fcd8be" stroked="f">
                        <v:path arrowok="t" o:connecttype="custom" o:connectlocs="39,0;39,60;39,0" o:connectangles="0,0,0"/>
                      </v:shape>
                      <v:shape id="Freeform 233" o:spid="_x0000_s1256" style="position:absolute;left:9964;top:30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1QsMA&#10;AADcAAAADwAAAGRycy9kb3ducmV2LnhtbERPy2rCQBTdF/yH4QpupE5qQULqKNKHiFDRtBt3l8w1&#10;CWbupDNjkv59ZyF0eTjv5XowjejI+dqygqdZAoK4sLrmUsH318djCsIHZI2NZVLwSx7Wq9HDEjNt&#10;ez5Rl4dSxBD2GSqoQmgzKX1RkUE/sy1x5C7WGQwRulJqh30MN42cJ8lCGqw5NlTY0mtFxTW/GQWH&#10;t3PbPX++9/qY792Ctj9+P0WlJuNh8wIi0BD+xXf3TitI5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31QsMAAADcAAAADwAAAAAAAAAAAAAAAACYAgAAZHJzL2Rv&#10;d25yZXYueG1sUEsFBgAAAAAEAAQA9QAAAIgDAAAAAA==&#10;" path="m77,c,,,120,77,120,154,120,154,,77,xe" fillcolor="#fcd8be" stroked="f">
                        <v:path arrowok="t" o:connecttype="custom" o:connectlocs="39,0;39,60;39,0" o:connectangles="0,0,0"/>
                      </v:shape>
                      <v:shape id="Freeform 234" o:spid="_x0000_s1257" style="position:absolute;left:9927;top:4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6sMA&#10;AADcAAAADwAAAGRycy9kb3ducmV2LnhtbESPT4vCMBTE7wv7HcJb8LamehDtGmUtCuLNP5e9vTRv&#10;m2LzUppY67c3wsIeh5n5DbNcD64RPXWh9qxgMs5AEJfe1FwpuJx3n3MQISIbbDyTggcFWK/e35aY&#10;G3/nI/WnWIkE4ZCjAhtjm0sZSksOw9i3xMn79Z3DmGRXSdPhPcFdI6dZNpMOa04LFlsqLJXX080p&#10;OPzo2aavC9Jb7666GLTNGq3U6GP4/gIRaYj/4b/23iiYTx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X6sMAAADcAAAADwAAAAAAAAAAAAAAAACYAgAAZHJzL2Rv&#10;d25yZXYueG1sUEsFBgAAAAAEAAQA9QAAAIgDAAAAAA==&#10;" path="m78,120c155,120,155,,78,,1,,,120,78,120xe" fillcolor="#fcd8be" stroked="f">
                        <v:path arrowok="t" o:connecttype="custom" o:connectlocs="39,60;39,0;39,60" o:connectangles="0,0,0"/>
                      </v:shape>
                      <v:shape id="Freeform 235" o:spid="_x0000_s1258" style="position:absolute;left:9987;top:37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oqr8A&#10;AADcAAAADwAAAGRycy9kb3ducmV2LnhtbERPTYvCMBC9C/sfwix409QVRLpG0bKCeNP1srdJMzbF&#10;ZlKaWOu/Nwdhj4/3vdoMrhE9daH2rGA2zUAQl97UXCm4/O4nSxAhIhtsPJOCJwXYrD9GK8yNf/CJ&#10;+nOsRArhkKMCG2ObSxlKSw7D1LfEibv6zmFMsKuk6fCRwl0jv7JsIR3WnBostlRYKm/nu1Nw/NOL&#10;XV8XpH+8u+li0DZrtFLjz2H7DSLSEP/Fb/fBKFjO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eiqvwAAANwAAAAPAAAAAAAAAAAAAAAAAJgCAABkcnMvZG93bnJl&#10;di54bWxQSwUGAAAAAAQABAD1AAAAhAMAAAAA&#10;" path="m78,120c155,120,155,,78,,1,,,120,78,120xe" fillcolor="#fcd8be" stroked="f">
                        <v:path arrowok="t" o:connecttype="custom" o:connectlocs="39,60;39,0;39,60" o:connectangles="0,0,0"/>
                      </v:shape>
                      <v:shape id="Freeform 236" o:spid="_x0000_s1259" style="position:absolute;left:10074;top:38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sYA&#10;AADcAAAADwAAAGRycy9kb3ducmV2LnhtbESPQWvCQBSE7wX/w/KEXkrdWEEkuorYVoqg2OjF2yP7&#10;moRm36a7a5L++25B8DjMzDfMYtWbWrTkfGVZwXiUgCDOra64UHA+vT/PQPiArLG2TAp+ycNqOXhY&#10;YKptx5/UZqEQEcI+RQVlCE0qpc9LMuhHtiGO3pd1BkOUrpDaYRfhppYvSTKVBiuOCyU2tCkp/86u&#10;RsHh9dK0k/1bp4/Zzk1p++N3T6jU47Bfz0EE6sM9fGt/aAWzyRj+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AsYAAADcAAAADwAAAAAAAAAAAAAAAACYAgAAZHJz&#10;L2Rvd25yZXYueG1sUEsFBgAAAAAEAAQA9QAAAIsDAAAAAA==&#10;" path="m77,120c154,120,154,,77,,,,,120,77,120xe" fillcolor="#fcd8be" stroked="f">
                        <v:path arrowok="t" o:connecttype="custom" o:connectlocs="39,60;39,0;39,60" o:connectangles="0,0,0"/>
                      </v:shape>
                      <v:shape id="Freeform 237" o:spid="_x0000_s1260" style="position:absolute;left:10121;top:5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RsIA&#10;AADcAAAADwAAAGRycy9kb3ducmV2LnhtbESPQYvCMBSE7wv+h/AEb2uqgk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NGwgAAANwAAAAPAAAAAAAAAAAAAAAAAJgCAABkcnMvZG93&#10;bnJldi54bWxQSwUGAAAAAAQABAD1AAAAhwMAAAAA&#10;" path="m77,120c155,120,155,,77,,,,,120,77,120xe" fillcolor="#fcd8be" stroked="f">
                        <v:path arrowok="t" o:connecttype="custom" o:connectlocs="38,60;38,0;38,60" o:connectangles="0,0,0"/>
                      </v:shape>
                      <v:shape id="Freeform 238" o:spid="_x0000_s1261" style="position:absolute;left:10141;top:372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3cMA&#10;AADcAAAADwAAAGRycy9kb3ducmV2LnhtbESPT4vCMBTE7wv7HcJb2NuaqiD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23cMAAADcAAAADwAAAAAAAAAAAAAAAACYAgAAZHJzL2Rv&#10;d25yZXYueG1sUEsFBgAAAAAEAAQA9QAAAIgDAAAAAA==&#10;" path="m78,c,,,120,78,120,155,120,155,,78,xe" fillcolor="#fcd8be" stroked="f">
                        <v:path arrowok="t" o:connecttype="custom" o:connectlocs="39,0;39,60;39,0" o:connectangles="0,0,0"/>
                      </v:shape>
                      <v:shape id="Freeform 239" o:spid="_x0000_s1262" style="position:absolute;left:10097;top:50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A&#10;AADcAAAADwAAAGRycy9kb3ducmV2LnhtbESPQWsCMRSE7wX/Q3iCt5pVi8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qcMAAADcAAAADwAAAAAAAAAAAAAAAACYAgAAZHJzL2Rv&#10;d25yZXYueG1sUEsFBgAAAAAEAAQA9QAAAIgDAAAAAA==&#10;" path="m78,120c155,120,155,,78,,1,,,120,78,120xe" fillcolor="#fcd8be" stroked="f">
                        <v:path arrowok="t" o:connecttype="custom" o:connectlocs="39,60;39,0;39,60" o:connectangles="0,0,0"/>
                      </v:shape>
                      <v:shape id="Freeform 240" o:spid="_x0000_s1263" style="position:absolute;left:10101;top:34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sMA&#10;AADcAAAADwAAAGRycy9kb3ducmV2LnhtbESPQWsCMRSE7wX/Q3iCt5pVqc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sMAAADcAAAADwAAAAAAAAAAAAAAAACYAgAAZHJzL2Rv&#10;d25yZXYueG1sUEsFBgAAAAAEAAQA9QAAAIgDAAAAAA==&#10;" path="m78,c,,,120,78,120,155,120,155,,78,xe" fillcolor="#fcd8be" stroked="f">
                        <v:path arrowok="t" o:connecttype="custom" o:connectlocs="39,0;39,60;39,0" o:connectangles="0,0,0"/>
                      </v:shape>
                      <v:shape id="Freeform 241" o:spid="_x0000_s1264" style="position:absolute;left:9734;top:30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RcMA&#10;AADcAAAADwAAAGRycy9kb3ducmV2LnhtbESPQWvCQBSE7wX/w/KE3urGFoJEV9GgIL2pvfT2NvvM&#10;BrNvQ3Yb03/fLQgeh5n5hlltRteKgfrQeFYwn2UgiCtvGq4VfF0ObwsQISIbbD2Tgl8KsFlPXlZY&#10;GH/nEw3nWIsE4VCgAhtjV0gZKksOw8x3xMm7+t5hTLKvpenxnuCule9ZlkuHDacFix2Vlqrb+ccp&#10;+PzW+W5oStJ77266HLXNWq3U63TcLkFEGuMz/GgfjYLFRw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VRcMAAADcAAAADwAAAAAAAAAAAAAAAACYAgAAZHJzL2Rv&#10;d25yZXYueG1sUEsFBgAAAAAEAAQA9QAAAIgDAAAAAA==&#10;" path="m77,120c154,120,155,,77,,,,,120,77,120xe" fillcolor="#fcd8be" stroked="f">
                        <v:path arrowok="t" o:connecttype="custom" o:connectlocs="39,60;39,0;39,60" o:connectangles="0,0,0"/>
                      </v:shape>
                      <v:shape id="Freeform 242" o:spid="_x0000_s1265" style="position:absolute;left:9684;top:234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37cYA&#10;AADcAAAADwAAAGRycy9kb3ducmV2LnhtbESPQWvCQBSE7wX/w/KEXopuVLASXaWoLSJY2thLb4/s&#10;MwnNvo272yT++26h0OMwM98wq01vatGS85VlBZNxAoI4t7riQsHH+Xm0AOEDssbaMim4kYfNenC3&#10;wlTbjt+pzUIhIoR9igrKEJpUSp+XZNCPbUMcvYt1BkOUrpDaYRfhppbTJJlLgxXHhRIb2paUf2Xf&#10;RsHr7rNpZ6d9p9+yo5vTy9UfH1Cp+2H/tAQRqA//4b/2QStYzB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v37cYAAADcAAAADwAAAAAAAAAAAAAAAACYAgAAZHJz&#10;L2Rvd25yZXYueG1sUEsFBgAAAAAEAAQA9QAAAIsDAAAAAA==&#10;" path="m77,c,,,120,77,120,154,120,154,,77,xe" fillcolor="#fcd8be" stroked="f">
                        <v:path arrowok="t" o:connecttype="custom" o:connectlocs="39,0;39,60;39,0" o:connectangles="0,0,0"/>
                      </v:shape>
                      <v:shape id="Freeform 243" o:spid="_x0000_s1266" style="position:absolute;left:9687;top:2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rL8A&#10;AADcAAAADwAAAGRycy9kb3ducmV2LnhtbERPTYvCMBC9C/sfwix409QVRL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svwAAANwAAAAPAAAAAAAAAAAAAAAAAJgCAABkcnMvZG93bnJl&#10;di54bWxQSwUGAAAAAAQABAD1AAAAhAMAAAAA&#10;" path="m78,c1,,,120,78,120,155,120,155,,78,xe" fillcolor="#fcd8be" stroked="f">
                        <v:path arrowok="t" o:connecttype="custom" o:connectlocs="39,0;39,60;39,0" o:connectangles="0,0,0"/>
                      </v:shape>
                      <v:shape id="Freeform 244" o:spid="_x0000_s1267" style="position:absolute;left:9637;top:20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BN8MA&#10;AADcAAAADwAAAGRycy9kb3ducmV2LnhtbESPQWsCMRSE7wX/Q3hCbzVrC6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BN8MAAADcAAAADwAAAAAAAAAAAAAAAACYAgAAZHJzL2Rv&#10;d25yZXYueG1sUEsFBgAAAAAEAAQA9QAAAIgDAAAAAA==&#10;" path="m78,c1,,,120,78,120,155,120,155,,78,xe" fillcolor="#fcd8be" stroked="f">
                        <v:path arrowok="t" o:connecttype="custom" o:connectlocs="39,0;39,60;39,0" o:connectangles="0,0,0"/>
                      </v:shape>
                      <v:shape id="Freeform 245" o:spid="_x0000_s1268" style="position:absolute;left:9844;top:31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c5MMA&#10;AADcAAAADwAAAGRycy9kb3ducmV2LnhtbERPz2vCMBS+D/wfwhO8jJnOi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c5MMAAADcAAAADwAAAAAAAAAAAAAAAACYAgAAZHJzL2Rv&#10;d25yZXYueG1sUEsFBgAAAAAEAAQA9QAAAIgDAAAAAA==&#10;" path="m77,c,,,120,77,120,154,120,154,,77,xe" fillcolor="#fcd8be" stroked="f">
                        <v:path arrowok="t" o:connecttype="custom" o:connectlocs="39,0;39,60;39,0" o:connectangles="0,0,0"/>
                      </v:shape>
                      <v:shape id="Freeform 246" o:spid="_x0000_s1269" style="position:absolute;left:9777;top:39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TMIA&#10;AADcAAAADwAAAGRycy9kb3ducmV2LnhtbESPQYvCMBSE74L/ITzBm6YuItI1yloUxNu6Xvb20rxt&#10;is1LabK1/nsjLOxxmJlvmM1ucI3oqQu1ZwWLeQaCuPSm5krB9es4W4MIEdlg45kUPCjAbjsebTA3&#10;/s6f1F9iJRKEQ44KbIxtLmUoLTkMc98SJ+/Hdw5jkl0lTYf3BHeNfMuylXRYc1qw2FJhqbxdfp2C&#10;87de7fu6IH3w7qaLQdus0UpNJ8PHO4hIQ/wP/7VPRsF6u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5MwgAAANwAAAAPAAAAAAAAAAAAAAAAAJgCAABkcnMvZG93&#10;bnJldi54bWxQSwUGAAAAAAQABAD1AAAAhwMAAAAA&#10;" path="m78,c1,,,120,78,120,155,120,155,,78,xe" fillcolor="#fcd8be" stroked="f">
                        <v:path arrowok="t" o:connecttype="custom" o:connectlocs="39,0;39,60;39,0" o:connectangles="0,0,0"/>
                      </v:shape>
                      <v:shape id="Freeform 247" o:spid="_x0000_s1270" style="position:absolute;left:9834;top:3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nCMYA&#10;AADcAAAADwAAAGRycy9kb3ducmV2LnhtbESPQWvCQBSE7wX/w/IEL0U3tUUkukqptohgaWMvvT2y&#10;zyQ0+zbubpP4712h0OMwM98wy3VvatGS85VlBQ+TBARxbnXFhYKv4+t4DsIHZI21ZVJwIQ/r1eBu&#10;iam2HX9Sm4VCRAj7FBWUITSplD4vyaCf2IY4eifrDIYoXSG1wy7CTS2nSTKTBiuOCyU29FJS/pP9&#10;GgXvm++mfTxsO/2R7d2M3s5+f49KjYb98wJEoD78h//aO61g/jS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nCMYAAADcAAAADwAAAAAAAAAAAAAAAACYAgAAZHJz&#10;L2Rvd25yZXYueG1sUEsFBgAAAAAEAAQA9QAAAIsDAAAAAA==&#10;" path="m77,120c154,120,154,,77,,,,,120,77,120xe" fillcolor="#fcd8be" stroked="f">
                        <v:path arrowok="t" o:connecttype="custom" o:connectlocs="39,60;39,0;39,60" o:connectangles="0,0,0"/>
                      </v:shape>
                      <v:shape id="Freeform 248" o:spid="_x0000_s1271" style="position:absolute;left:9831;top:35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wX/Q3iCt5pVi8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path="m78,120c155,120,155,,78,,,,,120,78,120xe" fillcolor="#fcd8be" stroked="f">
                        <v:path arrowok="t" o:connecttype="custom" o:connectlocs="39,60;39,0;39,60" o:connectangles="0,0,0"/>
                      </v:shape>
                      <v:shape id="Freeform 249" o:spid="_x0000_s1272" style="position:absolute;left:9807;top:6064;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AYMUA&#10;AADcAAAADwAAAGRycy9kb3ducmV2LnhtbESPzWsCMRTE74X+D+EVeqtZi6isRpFCqdiLXxdvz83b&#10;D928LEnqrv71jSB4HGbmN8x03plaXMj5yrKCfi8BQZxZXXGhYL/7/hiD8AFZY22ZFFzJw3z2+jLF&#10;VNuWN3TZhkJECPsUFZQhNKmUPivJoO/Zhjh6uXUGQ5SukNphG+Gmlp9JMpQGK44LJTb0VVJ23v4Z&#10;BcvDUd70Ov89tavbcO/ykfvpj5R6f+sWExCBuvAMP9pLrWA8GMD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BgxQAAANwAAAAPAAAAAAAAAAAAAAAAAJgCAABkcnMv&#10;ZG93bnJldi54bWxQSwUGAAAAAAQABAD1AAAAigMAAAAA&#10;" path="m135,49v,,,,,c132,31,122,14,104,6v,,,,,c96,2,88,,78,,1,,,120,78,120v43,,62,-38,57,-71xe" fillcolor="#fcd8be" stroked="f">
                        <v:path arrowok="t" o:connecttype="custom" o:connectlocs="68,25;68,25;52,3;52,3;39,0;39,60;68,25" o:connectangles="0,0,0,0,0,0,0"/>
                      </v:shape>
                      <v:shape id="Freeform 250" o:spid="_x0000_s1273" style="position:absolute;left:9877;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4T8MA&#10;AADcAAAADwAAAGRycy9kb3ducmV2LnhtbESPQWsCMRSE7wX/Q3iCt5pVrM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4T8MAAADcAAAADwAAAAAAAAAAAAAAAACYAgAAZHJzL2Rv&#10;d25yZXYueG1sUEsFBgAAAAAEAAQA9QAAAIgDAAAAAA==&#10;" path="m78,120c155,120,155,,78,,1,,,120,78,120xe" fillcolor="#fcd8be" stroked="f">
                        <v:path arrowok="t" o:connecttype="custom" o:connectlocs="39,60;39,0;39,60" o:connectangles="0,0,0"/>
                      </v:shape>
                      <v:shape id="Freeform 251" o:spid="_x0000_s1274" style="position:absolute;left:9848;top:5430;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o/cYA&#10;AADcAAAADwAAAGRycy9kb3ducmV2LnhtbESPzWrCQBSF9wXfYbhCd3ViKSrRUaSl0Fo3VZG4u2au&#10;STRzJ82MSfr2nYLg8nB+Ps5s0ZlSNFS7wrKC4SACQZxaXXCmYLd9f5qAcB5ZY2mZFPySg8W89zDD&#10;WNuWv6nZ+EyEEXYxKsi9r2IpXZqTQTewFXHwTrY26IOsM6lrbMO4KeVzFI2kwYIDIceKXnNKL5ur&#10;CdxjY3/GSbvv1ucvvzodrPl8S5R67HfLKQhPnb+Hb+0PrWDyM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o/cYAAADcAAAADwAAAAAAAAAAAAAAAACYAgAAZHJz&#10;L2Rvd25yZXYueG1sUEsFBgAAAAAEAAQA9QAAAIsDAAAAAA==&#10;" path="m69,c17,,,55,18,91v3,4,6,8,9,12c36,113,50,120,69,120,146,120,146,,69,xe" fillcolor="#fcd8be" stroked="f">
                        <v:path arrowok="t" o:connecttype="custom" o:connectlocs="35,0;9,46;14,52;35,60;35,0" o:connectangles="0,0,0,0,0"/>
                      </v:shape>
                      <v:shape id="Freeform 252" o:spid="_x0000_s1275" style="position:absolute;left:9924;top:646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EkMcA&#10;AADcAAAADwAAAGRycy9kb3ducmV2LnhtbESPT2vCQBTE7wW/w/KEXopu+geV6CpS21IExaa99PbI&#10;PpNg9m3c3Sbpt3cLQo/DzPyGWax6U4uWnK8sK7gfJyCIc6srLhR8fb6OZiB8QNZYWyYFv+RhtRzc&#10;LDDVtuMParNQiAhhn6KCMoQmldLnJRn0Y9sQR+9oncEQpSukdthFuKnlQ5JMpMGK40KJDT2XlJ+y&#10;H6Ngv/lu2sfdS6cP2dZN6O3st3eo1O2wX89BBOrDf/jaftcKZk9T+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hJDHAAAA3AAAAA8AAAAAAAAAAAAAAAAAmAIAAGRy&#10;cy9kb3ducmV2LnhtbFBLBQYAAAAABAAEAPUAAACMAwAAAAA=&#10;" path="m77,120c154,120,154,,77,,,,,120,77,120xe" fillcolor="#fcd8be" stroked="f">
                        <v:path arrowok="t" o:connecttype="custom" o:connectlocs="39,60;39,0;39,60" o:connectangles="0,0,0"/>
                      </v:shape>
                      <v:shape id="Freeform 253" o:spid="_x0000_s1276" style="position:absolute;left:9934;top:631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4sMA&#10;AADcAAAADwAAAGRycy9kb3ducmV2LnhtbERPz2vCMBS+D/wfwhO8jJnOiUg1imw6huDQbpfdHs2z&#10;LTYvXZK19b83B2HHj+/3ct2bWrTkfGVZwfM4AUGcW11xoeD7a/c0B+EDssbaMim4kof1avCwxFTb&#10;jk/UZqEQMYR9igrKEJpUSp+XZNCPbUMcubN1BkOErpDaYRfDTS0nSTKTBiuODSU29FpSfsn+jILP&#10;t5+mfTlsO33M9m5G779+/4hKjYb9ZgEiUB/+xXf3h1Ywn8a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Q4sMAAADcAAAADwAAAAAAAAAAAAAAAACYAgAAZHJzL2Rv&#10;d25yZXYueG1sUEsFBgAAAAAEAAQA9QAAAIgDAAAAAA==&#10;" path="m77,c,,,120,77,120,154,120,154,,77,xe" fillcolor="#fcd8be" stroked="f">
                        <v:path arrowok="t" o:connecttype="custom" o:connectlocs="39,0;39,60;39,0" o:connectangles="0,0,0"/>
                      </v:shape>
                      <v:shape id="Freeform 254" o:spid="_x0000_s1277" style="position:absolute;left:9767;top:65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ySsMA&#10;AADcAAAADwAAAGRycy9kb3ducmV2LnhtbESPQWsCMRSE7wX/Q3hCbzVrK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ySsMAAADcAAAADwAAAAAAAAAAAAAAAACYAgAAZHJzL2Rv&#10;d25yZXYueG1sUEsFBgAAAAAEAAQA9QAAAIgDAAAAAA==&#10;" path="m78,120c155,120,155,,78,,1,,,120,78,120xe" fillcolor="#fcd8be" stroked="f">
                        <v:path arrowok="t" o:connecttype="custom" o:connectlocs="39,60;39,0;39,60" o:connectangles="0,0,0"/>
                      </v:shape>
                      <v:shape id="Freeform 255" o:spid="_x0000_s1278" style="position:absolute;left:9984;top:60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KOcMA&#10;AADcAAAADwAAAGRycy9kb3ducmV2LnhtbERPz2vCMBS+D/wfwhO8jJnOo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KOcMAAADcAAAADwAAAAAAAAAAAAAAAACYAgAAZHJzL2Rv&#10;d25yZXYueG1sUEsFBgAAAAAEAAQA9QAAAIgDAAAAAA==&#10;" path="m77,c,,,120,77,120,154,120,154,,77,xe" fillcolor="#fcd8be" stroked="f">
                        <v:path arrowok="t" o:connecttype="custom" o:connectlocs="39,0;39,60;39,0" o:connectangles="0,0,0"/>
                      </v:shape>
                      <v:shape id="Freeform 256" o:spid="_x0000_s1279" style="position:absolute;left:980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vosYA&#10;AADcAAAADwAAAGRycy9kb3ducmV2LnhtbESPQWvCQBSE7wX/w/KEXopubKlIdJWitohgaWMvvT2y&#10;zyQ0+zbubpP4712h0OMwM98wi1VvatGS85VlBZNxAoI4t7riQsHX8XU0A+EDssbaMim4kIfVcnC3&#10;wFTbjj+pzUIhIoR9igrKEJpUSp+XZNCPbUMcvZN1BkOUrpDaYRfhppaPSTKVBiuOCyU2tC4p/8l+&#10;jYL3zXfTPh22nf7I9m5Kb2e/f0Cl7of9yxxEoD78h//aO61g9jy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vosYAAADcAAAADwAAAAAAAAAAAAAAAACYAgAAZHJz&#10;L2Rvd25yZXYueG1sUEsFBgAAAAAEAAQA9QAAAIsDAAAAAA==&#10;" path="m77,c,,,120,77,120,154,120,154,,77,xe" fillcolor="#fcd8be" stroked="f">
                        <v:path arrowok="t" o:connecttype="custom" o:connectlocs="39,0;39,60;39,0" o:connectangles="0,0,0"/>
                      </v:shape>
                      <v:shape id="Freeform 257" o:spid="_x0000_s1280" style="position:absolute;left:9627;top:24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25sIA&#10;AADcAAAADwAAAGRycy9kb3ducmV2LnhtbESPQYvCMBSE7wv+h/AEb2uqoE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DbmwgAAANwAAAAPAAAAAAAAAAAAAAAAAJgCAABkcnMvZG93&#10;bnJldi54bWxQSwUGAAAAAAQABAD1AAAAhwMAAAAA&#10;" path="m78,120c155,120,155,,78,,1,,,120,78,120xe" fillcolor="#fcd8be" stroked="f">
                        <v:path arrowok="t" o:connecttype="custom" o:connectlocs="39,60;39,0;39,60" o:connectangles="0,0,0"/>
                      </v:shape>
                      <v:shape id="Freeform 258" o:spid="_x0000_s1281" style="position:absolute;left:10101;top:45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TfcMA&#10;AADcAAAADwAAAGRycy9kb3ducmV2LnhtbESPQWsCMRSE7wX/Q3iCt5pVqc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TfcMAAADcAAAADwAAAAAAAAAAAAAAAACYAgAAZHJzL2Rv&#10;d25yZXYueG1sUEsFBgAAAAAEAAQA9QAAAIgDAAAAAA==&#10;" path="m78,120c155,120,155,,78,,,,,120,78,120xe" fillcolor="#fcd8be" stroked="f">
                        <v:path arrowok="t" o:connecttype="custom" o:connectlocs="39,60;39,0;39,60" o:connectangles="0,0,0"/>
                      </v:shape>
                      <v:shape id="Freeform 259" o:spid="_x0000_s1282" style="position:absolute;left:10124;top:403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MOscA&#10;AADcAAAADwAAAGRycy9kb3ducmV2LnhtbESPT2vCQBTE7wW/w/IKvRTdtLYi0VVK/4gIFY1evD2y&#10;r0kw+zbd3Sbx27uFQo/DzPyGmS97U4uWnK8sK3gYJSCIc6srLhQcDx/DKQgfkDXWlknBhTwsF4Ob&#10;OabadrynNguFiBD2KSooQ2hSKX1ekkE/sg1x9L6sMxiidIXUDrsIN7V8TJKJNFhxXCixodeS8nP2&#10;YxRs305NO/587/Qu27gJrb795h6VurvtX2YgAvXhP/zXXmsF0+cn+D0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jDrHAAAA3AAAAA8AAAAAAAAAAAAAAAAAmAIAAGRy&#10;cy9kb3ducmV2LnhtbFBLBQYAAAAABAAEAPUAAACMAwAAAAA=&#10;" path="m77,c,,,120,77,120,154,120,154,,77,xe" fillcolor="#fcd8be" stroked="f">
                        <v:path arrowok="t" o:connecttype="custom" o:connectlocs="39,0;39,60;39,0" o:connectangles="0,0,0"/>
                      </v:shape>
                      <v:shape id="Freeform 260" o:spid="_x0000_s1283" style="position:absolute;left:10121;top:46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uksMA&#10;AADcAAAADwAAAGRycy9kb3ducmV2LnhtbESPT4vCMBTE7wv7HcJb2NuaKij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uksMAAADcAAAADwAAAAAAAAAAAAAAAACYAgAAZHJzL2Rv&#10;d25yZXYueG1sUEsFBgAAAAAEAAQA9QAAAIgDAAAAAA==&#10;" path="m77,c,,,120,77,120,155,120,155,,77,xe" fillcolor="#fcd8be" stroked="f">
                        <v:path arrowok="t" o:connecttype="custom" o:connectlocs="38,0;38,60;38,0" o:connectangles="0,0,0"/>
                      </v:shape>
                      <v:shape id="Freeform 261" o:spid="_x0000_s1284" style="position:absolute;left:10124;top:417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1scA&#10;AADcAAAADwAAAGRycy9kb3ducmV2LnhtbESPQUvDQBSE74X+h+UJvRS7sWIosdsiWqUUFE178fbI&#10;PpPQ7Nt0d03Sf98tCB6HmfmGWa4H04iOnK8tK7ibJSCIC6trLhUc9q+3CxA+IGtsLJOCM3lYr8aj&#10;JWba9vxFXR5KESHsM1RQhdBmUvqiIoN+Zlvi6P1YZzBE6UqpHfYRbho5T5JUGqw5LlTY0nNFxTH/&#10;NQo+Xr7b7v590+vPfOdSejv53RSVmtwMT48gAg3hP/zX3moFi4cU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It9bHAAAA3AAAAA8AAAAAAAAAAAAAAAAAmAIAAGRy&#10;cy9kb3ducmV2LnhtbFBLBQYAAAAABAAEAPUAAACMAwAAAAA=&#10;" path="m77,120c154,120,154,,77,,,,,120,77,120xe" fillcolor="#fcd8be" stroked="f">
                        <v:path arrowok="t" o:connecttype="custom" o:connectlocs="39,60;39,0;39,60" o:connectangles="0,0,0"/>
                      </v:shape>
                      <v:shape id="Freeform 262" o:spid="_x0000_s1285" style="position:absolute;left:10107;top:4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sMA&#10;AADcAAAADwAAAGRycy9kb3ducmV2LnhtbESPQWsCMRSE7wX/Q3iCt5pV0Mp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VfsMAAADcAAAADwAAAAAAAAAAAAAAAACYAgAAZHJzL2Rv&#10;d25yZXYueG1sUEsFBgAAAAAEAAQA9QAAAIgDAAAAAA==&#10;" path="m78,120c155,120,155,,78,,1,,,120,78,120xe" fillcolor="#fcd8be" stroked="f">
                        <v:path arrowok="t" o:connecttype="custom" o:connectlocs="39,60;39,0;39,60" o:connectangles="0,0,0"/>
                      </v:shape>
                      <v:shape id="Freeform 263" o:spid="_x0000_s1286" style="position:absolute;left:10037;top:56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BDL8A&#10;AADcAAAADwAAAGRycy9kb3ducmV2LnhtbERPTYvCMBC9C/sfwix409QFRb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AEMvwAAANwAAAAPAAAAAAAAAAAAAAAAAJgCAABkcnMvZG93bnJl&#10;di54bWxQSwUGAAAAAAQABAD1AAAAhAMAAAAA&#10;" path="m78,c1,,,120,78,120,155,120,155,,78,xe" fillcolor="#fcd8be" stroked="f">
                        <v:path arrowok="t" o:connecttype="custom" o:connectlocs="39,0;39,60;39,0" o:connectangles="0,0,0"/>
                      </v:shape>
                      <v:shape id="Freeform 264" o:spid="_x0000_s1287" style="position:absolute;left:1012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l8MA&#10;AADcAAAADwAAAGRycy9kb3ducmV2LnhtbESPQWsCMRSE7wX/Q3hCbzVro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kl8MAAADcAAAADwAAAAAAAAAAAAAAAACYAgAAZHJzL2Rv&#10;d25yZXYueG1sUEsFBgAAAAAEAAQA9QAAAIgDAAAAAA==&#10;" path="m78,120c155,120,155,,78,,1,,,120,78,120xe" fillcolor="#fcd8be" stroked="f">
                        <v:path arrowok="t" o:connecttype="custom" o:connectlocs="39,60;39,0;39,60" o:connectangles="0,0,0"/>
                      </v:shape>
                      <v:shape id="Freeform 265" o:spid="_x0000_s1288" style="position:absolute;left:1002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t78A&#10;AADcAAAADwAAAGRycy9kb3ducmV2LnhtbERPy4rCMBTdC/MP4Q7MTlNdFKlG0TLCMDsfG3c3zbUp&#10;NjelydTO35uF4PJw3uvt6FoxUB8azwrmswwEceVNw7WCy/kwXYIIEdlg65kU/FOA7eZjssbC+Acf&#10;aTjFWqQQDgUqsDF2hZShsuQwzHxHnLib7x3GBPtamh4fKdy1cpFluXTYcGqw2FFpqbqf/pyC36vO&#10;90NTkv727q7LUdus1Up9fY67FYhIY3yLX+4f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se3vwAAANwAAAAPAAAAAAAAAAAAAAAAAJgCAABkcnMvZG93bnJl&#10;di54bWxQSwUGAAAAAAQABAD1AAAAhAMAAAAA&#10;" path="m78,c,,,120,78,120,155,120,155,,78,xe" fillcolor="#fcd8be" stroked="f">
                        <v:path arrowok="t" o:connecttype="custom" o:connectlocs="39,0;39,60;39,0" o:connectangles="0,0,0"/>
                      </v:shape>
                      <v:shape id="Freeform 266" o:spid="_x0000_s1289" style="position:absolute;left:10057;top:49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LMIA&#10;AADcAAAADwAAAGRycy9kb3ducmV2LnhtbESPQYvCMBSE7wv+h/CEva2pHop0jaLFBfG26mVvL82z&#10;KTYvpcnW+u83C4LHYWa+YVab0bVioD40nhXMZxkI4sqbhmsFl/PXxxJEiMgGW8+k4EEBNuvJ2woL&#10;4+/8TcMp1iJBOBSowMbYFVKGypLDMPMdcfKuvncYk+xraXq8J7hr5SLLcumw4bRgsaPSUnU7/ToF&#10;xx+d74amJL337qbLUdus1Uq9T8ftJ4hIY3yFn+2DUbDM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mIswgAAANwAAAAPAAAAAAAAAAAAAAAAAJgCAABkcnMvZG93&#10;bnJldi54bWxQSwUGAAAAAAQABAD1AAAAhwMAAAAA&#10;" path="m78,c1,,,120,78,120,155,120,155,,78,xe" fillcolor="#fcd8be" stroked="f">
                        <v:path arrowok="t" o:connecttype="custom" o:connectlocs="39,0;39,60;39,0" o:connectangles="0,0,0"/>
                      </v:shape>
                      <v:shape id="Freeform 267" o:spid="_x0000_s1290" style="position:absolute;left:9497;top:2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W8MA&#10;AADcAAAADwAAAGRycy9kb3ducmV2LnhtbESPwWrDMBBE74X+g9hCbo2cHExwo5jGpFByS9pLbytr&#10;axlbK2MpjvP3UaDQ4zAzb5htObteTDSG1rOC1TIDQVx703Kj4Pvr43UDIkRkg71nUnCjAOXu+WmL&#10;hfFXPtF0jo1IEA4FKrAxDoWUobbkMCz9QJy8Xz86jEmOjTQjXhPc9XKdZbl02HJasDhQZanuzhen&#10;4Pij8/3UVqQP3nW6mrXNeq3U4mV+fwMRaY7/4b/2p1Gwyd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W8MAAADcAAAADwAAAAAAAAAAAAAAAACYAgAAZHJzL2Rv&#10;d25yZXYueG1sUEsFBgAAAAAEAAQA9QAAAIgDAAAAAA==&#10;" path="m78,c1,,,120,78,120,155,120,155,,78,xe" fillcolor="#fcd8be" stroked="f">
                        <v:path arrowok="t" o:connecttype="custom" o:connectlocs="39,0;39,60;39,0" o:connectangles="0,0,0"/>
                      </v:shape>
                      <v:shape id="Freeform 268" o:spid="_x0000_s1291" style="position:absolute;left:90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ZwMMA&#10;AADcAAAADwAAAGRycy9kb3ducmV2LnhtbESPQWvCQBSE7wX/w/KE3urGF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ZwMMAAADcAAAADwAAAAAAAAAAAAAAAACYAgAAZHJzL2Rv&#10;d25yZXYueG1sUEsFBgAAAAAEAAQA9QAAAIgDAAAAAA==&#10;" path="m77,c,,,120,77,120,155,120,155,,77,xe" fillcolor="#fcd8be" stroked="f">
                        <v:path arrowok="t" o:connecttype="custom" o:connectlocs="38,0;38,60;38,0" o:connectangles="0,0,0"/>
                      </v:shape>
                      <v:shape id="Freeform 269" o:spid="_x0000_s1292" style="position:absolute;left:9041;top:29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BtMMA&#10;AADcAAAADwAAAGRycy9kb3ducmV2LnhtbESPQWvCQBSE7wX/w/KE3urGU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3BtMMAAADcAAAADwAAAAAAAAAAAAAAAACYAgAAZHJzL2Rv&#10;d25yZXYueG1sUEsFBgAAAAAEAAQA9QAAAIgDAAAAAA==&#10;" path="m77,c,,,120,77,120,155,120,155,,77,xe" fillcolor="#fcd8be" stroked="f">
                        <v:path arrowok="t" o:connecttype="custom" o:connectlocs="38,0;38,60;38,0" o:connectangles="0,0,0"/>
                      </v:shape>
                      <v:shape id="Freeform 270" o:spid="_x0000_s1293" style="position:absolute;left:9621;top:26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L8MA&#10;AADcAAAADwAAAGRycy9kb3ducmV2LnhtbESPQWvCQBSE7wX/w/KE3urGQoN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kL8MAAADcAAAADwAAAAAAAAAAAAAAAACYAgAAZHJzL2Rv&#10;d25yZXYueG1sUEsFBgAAAAAEAAQA9QAAAIgDAAAAAA==&#10;" path="m77,120c155,120,155,,77,,,,,120,77,120xe" fillcolor="#fcd8be" stroked="f">
                        <v:path arrowok="t" o:connecttype="custom" o:connectlocs="38,60;38,0;38,60" o:connectangles="0,0,0"/>
                      </v:shape>
                      <v:shape id="Freeform 271" o:spid="_x0000_s1294" style="position:absolute;left:8964;top:226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9a8YA&#10;AADcAAAADwAAAGRycy9kb3ducmV2LnhtbESPT2vCQBTE74V+h+UVeim6aQtBoquU/qMIikYv3h7Z&#10;ZxLMvk13t0n67V1B8DjMzG+Y2WIwjejI+dqygudxAoK4sLrmUsF+9zWagPABWWNjmRT8k4fF/P5u&#10;hpm2PW+py0MpIoR9hgqqENpMSl9UZNCPbUscvaN1BkOUrpTaYR/hppEvSZJKgzXHhQpbeq+oOOV/&#10;RsH649B2r6vPXm/ypUvp+9cvn1Cpx4fhbQoi0BBu4Wv7RyuYpClczs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9a8YAAADcAAAADwAAAAAAAAAAAAAAAACYAgAAZHJz&#10;L2Rvd25yZXYueG1sUEsFBgAAAAAEAAQA9QAAAIsDAAAAAA==&#10;" path="m77,c,,,120,77,120,154,120,154,,77,xe" fillcolor="#fcd8be" stroked="f">
                        <v:path arrowok="t" o:connecttype="custom" o:connectlocs="39,0;39,60;39,0" o:connectangles="0,0,0"/>
                      </v:shape>
                      <v:shape id="Freeform 272" o:spid="_x0000_s1295" style="position:absolute;left:9087;top:31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fw8MA&#10;AADcAAAADwAAAGRycy9kb3ducmV2LnhtbESPQWvCQBSE7wX/w/KE3urGHqJEV9GgIL1Ve+ntbfaZ&#10;DWbfhuw2pv++WxA8DjPzDbPejq4VA/Wh8axgPstAEFfeNFwr+Loc35YgQkQ22HomBb8UYLuZvKyx&#10;MP7OnzScYy0ShEOBCmyMXSFlqCw5DDPfESfv6nuHMcm+lqbHe4K7Vr5nWS4dNpwWLHZUWqpu5x+n&#10;4ONb5/uhKUkfvLvpctQ2a7VSr9NxtwIRaYzP8KN9MgqW+Q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fw8MAAADcAAAADwAAAAAAAAAAAAAAAACYAgAAZHJzL2Rv&#10;d25yZXYueG1sUEsFBgAAAAAEAAQA9QAAAIgDAAAAAA==&#10;" path="m78,120c155,120,155,,78,,1,,,120,78,120xe" fillcolor="#fcd8be" stroked="f">
                        <v:path arrowok="t" o:connecttype="custom" o:connectlocs="39,60;39,0;39,60" o:connectangles="0,0,0"/>
                      </v:shape>
                      <v:shape id="Freeform 273" o:spid="_x0000_s1296" style="position:absolute;left:9184;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Lsb8A&#10;AADcAAAADwAAAGRycy9kb3ducmV2LnhtbERPy4rCMBTdC/MP4Q7MTlNdFKlG0TLCMDsfG3c3zbUp&#10;NjelydTO35uF4PJw3uvt6FoxUB8azwrmswwEceVNw7WCy/kwXYIIEdlg65kU/FOA7eZjssbC+Acf&#10;aTjFWqQQDgUqsDF2hZShsuQwzHxHnLib7x3GBPtamh4fKdy1cpFluXTYcGqw2FFpqbqf/pyC36vO&#10;90NTkv727q7LUdus1Up9fY67FYhIY3yLX+4f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MuxvwAAANwAAAAPAAAAAAAAAAAAAAAAAJgCAABkcnMvZG93bnJl&#10;di54bWxQSwUGAAAAAAQABAD1AAAAhAMAAAAA&#10;" path="m77,120c154,120,155,,77,,,,,120,77,120xe" fillcolor="#fcd8be" stroked="f">
                        <v:path arrowok="t" o:connecttype="custom" o:connectlocs="39,60;39,0;39,60" o:connectangles="0,0,0"/>
                      </v:shape>
                      <v:shape id="Freeform 274" o:spid="_x0000_s1297" style="position:absolute;left:9171;top:38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uKsMA&#10;AADcAAAADwAAAGRycy9kb3ducmV2LnhtbESPQWvCQBSE7wX/w/KE3urGHoKNrqJBQbzV9tLb2+wz&#10;G8y+DdltTP+9WxA8DjPzDbPajK4VA/Wh8axgPstAEFfeNFwr+P46vC1AhIhssPVMCv4owGY9eVlh&#10;YfyNP2k4x1okCIcCFdgYu0LKUFlyGGa+I07exfcOY5J9LU2PtwR3rXzPslw6bDgtWOyotFRdz79O&#10;welH57uhKUnvvbvqctQ2a7VSr9NxuwQRaYzP8KN9NAoW+Qf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xuKsMAAADcAAAADwAAAAAAAAAAAAAAAACYAgAAZHJzL2Rv&#10;d25yZXYueG1sUEsFBgAAAAAEAAQA9QAAAIgDAAAAAA==&#10;" path="m78,120c155,120,155,,78,,,,,120,78,120xe" fillcolor="#fcd8be" stroked="f">
                        <v:path arrowok="t" o:connecttype="custom" o:connectlocs="39,60;39,0;39,60" o:connectangles="0,0,0"/>
                      </v:shape>
                      <v:shape id="Freeform 275" o:spid="_x0000_s1298" style="position:absolute;left:9124;top:277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WWcMA&#10;AADcAAAADwAAAGRycy9kb3ducmV2LnhtbERPz2vCMBS+D/wfwhO8jJlOwUk1imw6RHBot8tuj+bZ&#10;FpuXLsna+t+bw2DHj+/3ct2bWrTkfGVZwfM4AUGcW11xoeDrc/c0B+EDssbaMim4kYf1avCwxFTb&#10;js/UZqEQMYR9igrKEJpUSp+XZNCPbUMcuYt1BkOErpDaYRfDTS0nSTKTBiuODSU29FpSfs1+jYKP&#10;t++mnR63nT5lBzej9x9/eESlRsN+swARqA//4j/3XiuYv8T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WWcMAAADcAAAADwAAAAAAAAAAAAAAAACYAgAAZHJzL2Rv&#10;d25yZXYueG1sUEsFBgAAAAAEAAQA9QAAAIgDAAAAAA==&#10;" path="m77,c,,,120,77,120,154,120,154,,77,xe" fillcolor="#fcd8be" stroked="f">
                        <v:path arrowok="t" o:connecttype="custom" o:connectlocs="39,0;39,60;39,0" o:connectangles="0,0,0"/>
                      </v:shape>
                      <v:shape id="Freeform 276" o:spid="_x0000_s1299" style="position:absolute;left:9111;top:25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08cIA&#10;AADcAAAADwAAAGRycy9kb3ducmV2LnhtbESPQYvCMBSE7wv+h/CEva2pe1CpRtGiIHtb9eLtpXk2&#10;xealNNna/febBcHjMDPfMKvN4BrRUxdqzwqmkwwEcelNzZWCy/nwsQARIrLBxjMp+KUAm/XobYW5&#10;8Q/+pv4UK5EgHHJUYGNscylDaclhmPiWOHk33zmMSXaVNB0+Etw18jPLZtJhzWnBYkuFpfJ++nEK&#10;vq56tuvrgvTeu7suBm2zRiv1Ph62SxCRhvgKP9tHo2Axn8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TxwgAAANwAAAAPAAAAAAAAAAAAAAAAAJgCAABkcnMvZG93&#10;bnJldi54bWxQSwUGAAAAAAQABAD1AAAAhwMAAAAA&#10;" path="m77,c,,,120,77,120,155,120,155,,77,xe" fillcolor="#fcd8be" stroked="f">
                        <v:path arrowok="t" o:connecttype="custom" o:connectlocs="38,0;38,60;38,0" o:connectangles="0,0,0"/>
                      </v:shape>
                      <v:shape id="Freeform 277" o:spid="_x0000_s1300" style="position:absolute;left:8731;top:24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hsMA&#10;AADcAAAADwAAAGRycy9kb3ducmV2LnhtbESPQWvCQBSE74L/YXlCb7rRg5XUNdRgofSm9dLb2+xr&#10;NiT7NmTXmP77rlDocZiZb5h9MblOjDSExrOC9SoDQVx503Ct4Pr5ttyBCBHZYOeZFPxQgOIwn+0x&#10;N/7OZxovsRYJwiFHBTbGPpcyVJYchpXviZP37QeHMcmhlmbAe4K7Tm6ybCsdNpwWLPZUWqray80p&#10;+PjS2+PYlKRP3rW6nLTNOq3U02J6fQERaYr/4b/2u1Gwe97A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qhsMAAADcAAAADwAAAAAAAAAAAAAAAACYAgAAZHJzL2Rv&#10;d25yZXYueG1sUEsFBgAAAAAEAAQA9QAAAIgDAAAAAA==&#10;" path="m77,120c155,120,155,,77,,,,,120,77,120xe" fillcolor="#fcd8be" stroked="f">
                        <v:path arrowok="t" o:connecttype="custom" o:connectlocs="38,60;38,0;38,60" o:connectangles="0,0,0"/>
                      </v:shape>
                      <v:shape id="Freeform 278" o:spid="_x0000_s1301" style="position:absolute;left:8867;top:181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PHcMA&#10;AADcAAAADwAAAGRycy9kb3ducmV2LnhtbESPQWsCMRSE7wX/Q3iCt5pVwc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3PHcMAAADcAAAADwAAAAAAAAAAAAAAAACYAgAAZHJzL2Rv&#10;d25yZXYueG1sUEsFBgAAAAAEAAQA9QAAAIgDAAAAAA==&#10;" path="m78,c1,,,120,78,120,155,120,155,,78,xe" fillcolor="#fcd8be" stroked="f">
                        <v:path arrowok="t" o:connecttype="custom" o:connectlocs="39,0;39,61;39,0" o:connectangles="0,0,0"/>
                      </v:shape>
                      <v:shape id="Freeform 279" o:spid="_x0000_s1302" style="position:absolute;left:8644;top:21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QWscA&#10;AADcAAAADwAAAGRycy9kb3ducmV2LnhtbESPT2vCQBTE7wW/w/KEXopu+geV6CpS21IExaa99PbI&#10;PpNg9m3c3Sbpt3cLQo/DzPyGWax6U4uWnK8sK7gfJyCIc6srLhR8fb6OZiB8QNZYWyYFv+RhtRzc&#10;LDDVtuMParNQiAhhn6KCMoQmldLnJRn0Y9sQR+9oncEQpSukdthFuKnlQ5JMpMGK40KJDT2XlJ+y&#10;H6Ngv/lu2sfdS6cP2dZN6O3st3eo1O2wX89BBOrDf/jaftcKZt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0FrHAAAA3AAAAA8AAAAAAAAAAAAAAAAAmAIAAGRy&#10;cy9kb3ducmV2LnhtbFBLBQYAAAAABAAEAPUAAACMAwAAAAA=&#10;" path="m77,c,,,120,77,120,154,120,154,,77,xe" fillcolor="#fcd8be" stroked="f">
                        <v:path arrowok="t" o:connecttype="custom" o:connectlocs="39,0;39,60;39,0" o:connectangles="0,0,0"/>
                      </v:shape>
                      <v:shape id="Freeform 280" o:spid="_x0000_s1303" style="position:absolute;left:8757;top:19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y8sMA&#10;AADcAAAADwAAAGRycy9kb3ducmV2LnhtbESPQWsCMRSE7wX/Q3iCt5pV0M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y8sMAAADcAAAADwAAAAAAAAAAAAAAAACYAgAAZHJzL2Rv&#10;d25yZXYueG1sUEsFBgAAAAAEAAQA9QAAAIgDAAAAAA==&#10;" path="m78,c1,,,120,78,120,155,120,155,,78,xe" fillcolor="#fcd8be" stroked="f">
                        <v:path arrowok="t" o:connecttype="custom" o:connectlocs="39,0;39,60;39,0" o:connectangles="0,0,0"/>
                      </v:shape>
                      <v:shape id="Freeform 281" o:spid="_x0000_s1304" style="position:absolute;left:8684;top:228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hcMA&#10;AADcAAAADwAAAGRycy9kb3ducmV2LnhtbESPQWvCQBSE7wX/w/KE3urGHqJEV9GgIL1Ve+ntbfaZ&#10;DWbfhuw2pv++WxA8DjPzDbPejq4VA/Wh8axgPstAEFfeNFwr+Loc35YgQkQ22HomBb8UYLuZvKyx&#10;MP7OnzScYy0ShEOBCmyMXSFlqCw5DDPfESfv6nuHMcm+lqbHe4K7Vr5nWS4dNpwWLHZUWqpu5x+n&#10;4ONb5/uhKUkfvLvpctQ2a7VSr9NxtwIRaYzP8KN9MgqWi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shcMAAADcAAAADwAAAAAAAAAAAAAAAACYAgAAZHJzL2Rv&#10;d25yZXYueG1sUEsFBgAAAAAEAAQA9QAAAIgDAAAAAA==&#10;" path="m77,c,,,120,77,120,154,120,155,,77,xe" fillcolor="#fcd8be" stroked="f">
                        <v:path arrowok="t" o:connecttype="custom" o:connectlocs="39,0;39,61;39,0" o:connectangles="0,0,0"/>
                      </v:shape>
                      <v:shape id="Freeform 282" o:spid="_x0000_s1305" style="position:absolute;left:8761;top:28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HsMA&#10;AADcAAAADwAAAGRycy9kb3ducmV2LnhtbESPT4vCMBTE7wv7HcJb2Nua6kGla5S1KCze/HPZ20vz&#10;tik2L6WJtX57Iwgeh5n5DbNYDa4RPXWh9qxgPMpAEJfe1FwpOB23X3MQISIbbDyTghsFWC3f3xaY&#10;G3/lPfWHWIkE4ZCjAhtjm0sZSksOw8i3xMn7953DmGRXSdPhNcFdIydZNpUOa04LFlsqLJXnw8Up&#10;2P3p6bqvC9Ib7866GLTNGq3U58fw8w0i0hBf4Wf71yiYz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JHsMAAADcAAAADwAAAAAAAAAAAAAAAACYAgAAZHJzL2Rv&#10;d25yZXYueG1sUEsFBgAAAAAEAAQA9QAAAIgDAAAAAA==&#10;" path="m77,c,,,120,77,120,155,120,155,,77,xe" fillcolor="#fcd8be" stroked="f">
                        <v:path arrowok="t" o:connecttype="custom" o:connectlocs="38,0;38,60;38,0" o:connectangles="0,0,0"/>
                      </v:shape>
                      <v:shape id="Freeform 283" o:spid="_x0000_s1306" style="position:absolute;left:8824;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L8A&#10;AADcAAAADwAAAGRycy9kb3ducmV2LnhtbERPu27CMBTdkfoP1q3UDRw6AEoxCKIiVWw8lm7X8SWO&#10;iK+j2ITw93hAYjw67+V6cI3oqQu1ZwXTSQaCuPSm5krB+bQbL0C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V1svwAAANwAAAAPAAAAAAAAAAAAAAAAAJgCAABkcnMvZG93bnJl&#10;di54bWxQSwUGAAAAAAQABAD1AAAAhAMAAAAA&#10;" path="m77,120c154,120,155,,77,,,,,120,77,120xe" fillcolor="#fcd8be" stroked="f">
                        <v:path arrowok="t" o:connecttype="custom" o:connectlocs="39,60;39,0;39,60" o:connectangles="0,0,0"/>
                      </v:shape>
                      <v:shape id="Freeform 284" o:spid="_x0000_s1307" style="position:absolute;left:8791;top:32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98MA&#10;AADcAAAADwAAAGRycy9kb3ducmV2LnhtbESPwW7CMBBE75X4B2uReisOPVAIGAQRSKi3Ahdu63iJ&#10;I+J1FLsh/XtcqVKPo5l5o1ltBteInrpQe1YwnWQgiEtvaq4UXM6HtzmIEJENNp5JwQ8F2KxHLyvM&#10;jX/wF/WnWIkE4ZCjAhtjm0sZSksOw8S3xMm7+c5hTLKrpOnwkeCuke9ZNpMOa04LFlsqLJX307dT&#10;8HnVs11fF6T33t11MWibNVqp1/GwXYKINMT/8F/7aBTMPx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498MAAADcAAAADwAAAAAAAAAAAAAAAACYAgAAZHJzL2Rv&#10;d25yZXYueG1sUEsFBgAAAAAEAAQA9QAAAIgDAAAAAA==&#10;" path="m77,120c155,120,155,,77,,,,,120,77,120xe" fillcolor="#fcd8be" stroked="f">
                        <v:path arrowok="t" o:connecttype="custom" o:connectlocs="38,60;38,0;38,60" o:connectangles="0,0,0"/>
                      </v:shape>
                      <v:shape id="Freeform 285" o:spid="_x0000_s1308" style="position:absolute;left:8917;top:19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Tb8A&#10;AADcAAAADwAAAGRycy9kb3ducmV2LnhtbERPTYvCMBC9C/6HMII3Td2DlK5RtLgg3tbdy94mzdgU&#10;m0lpYq3/fnMQPD7e92Y3ulYM1IfGs4LVMgNBXHnTcK3g9+drkYMIEdlg65kUPCnAbjudbLAw/sHf&#10;NFxiLVIIhwIV2Bi7QspQWXIYlr4jTtzV9w5jgn0tTY+PFO5a+ZFla+mw4dRgsaPSUnW73J2C859e&#10;H4amJH307qbLUdus1UrNZ+P+E0SkMb7FL/fJKMjz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FNvwAAANwAAAAPAAAAAAAAAAAAAAAAAJgCAABkcnMvZG93bnJl&#10;di54bWxQSwUGAAAAAAQABAD1AAAAhAMAAAAA&#10;" path="m78,c1,,,120,78,120,155,120,155,,78,xe" fillcolor="#fcd8be" stroked="f">
                        <v:path arrowok="t" o:connecttype="custom" o:connectlocs="39,0;39,60;39,0" o:connectangles="0,0,0"/>
                      </v:shape>
                      <v:shape id="Freeform 286" o:spid="_x0000_s1309" style="position:absolute;left:9457;top:33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1sMA&#10;AADcAAAADwAAAGRycy9kb3ducmV2LnhtbESPQWvCQBSE70L/w/KE3szGHiSkrlJDheJN20tvb7Ov&#10;2WD2bciuMf77riB4HGbmG2a9nVwnRhpC61nBMstBENfetNwo+PneLwoQISIb7DyTghsF2G5eZmss&#10;jb/ykcZTbESCcChRgY2xL6UMtSWHIfM9cfL+/OAwJjk00gx4TXDXybc8X0mHLacFiz1Vlurz6eIU&#10;HH71aje2FelP7866mrTNO63U63z6eAcRaYrP8KP9ZRQUxRL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E1sMAAADcAAAADwAAAAAAAAAAAAAAAACYAgAAZHJzL2Rv&#10;d25yZXYueG1sUEsFBgAAAAAEAAQA9QAAAIgDAAAAAA==&#10;" path="m78,120c155,120,155,,78,,1,,,120,78,120xe" fillcolor="#fcd8be" stroked="f">
                        <v:path arrowok="t" o:connecttype="custom" o:connectlocs="39,60;39,0;39,60" o:connectangles="0,0,0"/>
                      </v:shape>
                      <v:shape id="Freeform 287" o:spid="_x0000_s1310" style="position:absolute;left:9497;top:27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ocMA&#10;AADcAAAADwAAAGRycy9kb3ducmV2LnhtbESPwWrDMBBE74X+g9hCb42cHIJxo5jGJBByS9pLbytr&#10;axlbK2MpjvP3VaDQ4zAzb5hNObteTDSG1rOC5SIDQVx703Kj4Ovz8JaDCBHZYO+ZFNwpQLl9ftpg&#10;YfyNzzRdYiMShEOBCmyMQyFlqC05DAs/ECfvx48OY5JjI82ItwR3vVxl2Vo6bDktWByoslR3l6tT&#10;cPrW693UVqT33nW6mrXNeq3U68v88Q4i0hz/w3/to1GQ5yt4nE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ocMAAADcAAAADwAAAAAAAAAAAAAAAACYAgAAZHJzL2Rv&#10;d25yZXYueG1sUEsFBgAAAAAEAAQA9QAAAIgDAAAAAA==&#10;" path="m78,120c155,120,155,,78,,1,,,120,78,120xe" fillcolor="#fcd8be" stroked="f">
                        <v:path arrowok="t" o:connecttype="custom" o:connectlocs="39,60;39,0;39,60" o:connectangles="0,0,0"/>
                      </v:shape>
                      <v:shape id="Freeform 288" o:spid="_x0000_s1311" style="position:absolute;left:9501;top:2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OsMA&#10;AADcAAAADwAAAGRycy9kb3ducmV2LnhtbESPQWvCQBSE7wX/w/KE3urGF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i/OsMAAADcAAAADwAAAAAAAAAAAAAAAACYAgAAZHJzL2Rv&#10;d25yZXYueG1sUEsFBgAAAAAEAAQA9QAAAIgDAAAAAA==&#10;" path="m77,120c155,120,155,,77,,,,,120,77,120xe" fillcolor="#fcd8be" stroked="f">
                        <v:path arrowok="t" o:connecttype="custom" o:connectlocs="38,60;38,0;38,60" o:connectangles="0,0,0"/>
                      </v:shape>
                      <v:shape id="Freeform 289" o:spid="_x0000_s1312" style="position:absolute;left:8631;top:25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TsMA&#10;AADcAAAADwAAAGRycy9kb3ducmV2LnhtbESPQWvCQBSE7wX/w/KE3urGU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TsMAAADcAAAADwAAAAAAAAAAAAAAAACYAgAAZHJzL2Rv&#10;d25yZXYueG1sUEsFBgAAAAAEAAQA9QAAAIgDAAAAAA==&#10;" path="m77,120c155,120,155,,77,,,,,120,77,120xe" fillcolor="#fcd8be" stroked="f">
                        <v:path arrowok="t" o:connecttype="custom" o:connectlocs="38,60;38,0;38,60" o:connectangles="0,0,0"/>
                      </v:shape>
                      <v:shape id="Freeform 290" o:spid="_x0000_s1313" style="position:absolute;left:9494;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1cMA&#10;AADcAAAADwAAAGRycy9kb3ducmV2LnhtbESPQWvCQBSE7wX/w/KE3urGQiV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1cMAAADcAAAADwAAAAAAAAAAAAAAAACYAgAAZHJzL2Rv&#10;d25yZXYueG1sUEsFBgAAAAAEAAQA9QAAAIgDAAAAAA==&#10;" path="m77,120c154,120,155,,77,,,,,120,77,120xe" fillcolor="#fcd8be" stroked="f">
                        <v:path arrowok="t" o:connecttype="custom" o:connectlocs="39,60;39,0;39,60" o:connectangles="0,0,0"/>
                      </v:shape>
                      <v:shape id="Freeform 291" o:spid="_x0000_s1314" style="position:absolute;left:9617;top:27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osMA&#10;AADcAAAADwAAAGRycy9kb3ducmV2LnhtbESPQWvCQBSE7wX/w/IEb3VjDyFEV9FgofSm7cXb2+wz&#10;G8y+DdltTP+9KxR6HGbmG2azm1wnRhpC61nBapmBIK69ablR8P31/lqACBHZYOeZFPxSgN129rLB&#10;0vg7n2g8x0YkCIcSFdgY+1LKUFtyGJa+J07e1Q8OY5JDI82A9wR3nXzLslw6bDktWOypslTfzj9O&#10;wedF54exrUgfvbvpatI267RSi/m0X4OINMX/8F/7wygoihye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8cosMAAADcAAAADwAAAAAAAAAAAAAAAACYAgAAZHJzL2Rv&#10;d25yZXYueG1sUEsFBgAAAAAEAAQA9QAAAIgDAAAAAA==&#10;" path="m78,120c155,120,155,,78,,1,,,120,78,120xe" fillcolor="#fcd8be" stroked="f">
                        <v:path arrowok="t" o:connecttype="custom" o:connectlocs="39,61;39,0;39,61" o:connectangles="0,0,0"/>
                      </v:shape>
                      <v:shape id="Freeform 292" o:spid="_x0000_s1315" style="position:absolute;left:9521;top:328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OcMA&#10;AADcAAAADwAAAGRycy9kb3ducmV2LnhtbESPQWvCQBSE7wX/w/KE3urGHjREV9GgIL3VevH2NvvM&#10;BrNvQ3Yb03/fLQg9DjPzDbPejq4VA/Wh8axgPstAEFfeNFwruHwd33IQISIbbD2Tgh8KsN1MXtZY&#10;GP/gTxrOsRYJwqFABTbGrpAyVJYchpnviJN3873DmGRfS9PjI8FdK9+zbCEdNpwWLHZUWqru52+n&#10;4OOqF/uhKUkfvLvrctQ2a7VSr9NxtwIRaYz/4Wf7ZBTk+R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OcMAAADcAAAADwAAAAAAAAAAAAAAAACYAgAAZHJzL2Rv&#10;d25yZXYueG1sUEsFBgAAAAAEAAQA9QAAAIgDAAAAAA==&#10;" path="m77,120c155,120,155,,77,,,,,120,77,120xe" fillcolor="#fcd8be" stroked="f">
                        <v:path arrowok="t" o:connecttype="custom" o:connectlocs="38,60;38,0;38,60" o:connectangles="0,0,0"/>
                      </v:shape>
                      <v:shape id="Freeform 293" o:spid="_x0000_s1316" style="position:absolute;left:9564;top:304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qeMMA&#10;AADcAAAADwAAAGRycy9kb3ducmV2LnhtbERPz2vCMBS+D/wfwhO8DE23gZRqFHGbiLAxqxdvj+bZ&#10;FpuXLolt998vh8GOH9/v5XowjejI+dqygqdZAoK4sLrmUsH59D5NQfiArLGxTAp+yMN6NXpYYqZt&#10;z0fq8lCKGMI+QwVVCG0mpS8qMuhntiWO3NU6gyFCV0rtsI/hppHPSTKXBmuODRW2tK2ouOV3o+Dz&#10;9dJ2Lx9vvf7KD25Ou29/eESlJuNhswARaAj/4j/3XitI0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qeMMAAADcAAAADwAAAAAAAAAAAAAAAACYAgAAZHJzL2Rv&#10;d25yZXYueG1sUEsFBgAAAAAEAAQA9QAAAIgDAAAAAA==&#10;" path="m77,c,,,120,77,120,154,120,154,,77,xe" fillcolor="#fcd8be" stroked="f">
                        <v:path arrowok="t" o:connecttype="custom" o:connectlocs="39,0;39,60;39,0" o:connectangles="0,0,0"/>
                      </v:shape>
                      <v:shape id="Freeform 294" o:spid="_x0000_s1317" style="position:absolute;left:9431;top:31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0MMA&#10;AADcAAAADwAAAGRycy9kb3ducmV2LnhtbESPQWvCQBSE7wX/w/KE3urGHiSNrqJBQXqr9eLtbfaZ&#10;DWbfhuw2pv++WxA8DjPzDbPajK4VA/Wh8axgPstAEFfeNFwrOH8f3nIQISIbbD2Tgl8KsFlPXlZY&#10;GH/nLxpOsRYJwqFABTbGrpAyVJYchpnviJN39b3DmGRfS9PjPcFdK9+zbCEdNpwWLHZUWqpupx+n&#10;4POiF7uhKUnvvbvpctQ2a7VSr9NxuwQRaYzP8KN9NAry/AP+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I0MMAAADcAAAADwAAAAAAAAAAAAAAAACYAgAAZHJzL2Rv&#10;d25yZXYueG1sUEsFBgAAAAAEAAQA9QAAAIgDAAAAAA==&#10;" path="m77,c,,,120,77,120,155,120,155,,77,xe" fillcolor="#fcd8be" stroked="f">
                        <v:path arrowok="t" o:connecttype="custom" o:connectlocs="38,0;38,60;38,0" o:connectangles="0,0,0"/>
                      </v:shape>
                      <v:shape id="Freeform 295" o:spid="_x0000_s1318" style="position:absolute;left:9264;top:33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kL8A&#10;AADcAAAADwAAAGRycy9kb3ducmV2LnhtbERPu27CMBTdkfoP1q3UDRw6IEgxCKIiVWw8lm7X8SWO&#10;iK+j2ITw93hAYjw67+V6cI3oqQu1ZwXTSQaCuPSm5krB+bQbz0GEiGyw8UwKHhRgvfoYLTE3/s4H&#10;6o+xEimEQ44KbIxtLmUoLTkME98SJ+7iO4cxwa6SpsN7CneN/M6ymXRYc2qw2FJhqbweb07B/l/P&#10;tn1dkP717qqLQdus0Up9fQ6bHxCRhvgWv9x/RsF8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7eQvwAAANwAAAAPAAAAAAAAAAAAAAAAAJgCAABkcnMvZG93bnJl&#10;di54bWxQSwUGAAAAAAQABAD1AAAAhAMAAAAA&#10;" path="m77,120c154,120,155,,77,,,,,120,77,120xe" fillcolor="#fcd8be" stroked="f">
                        <v:path arrowok="t" o:connecttype="custom" o:connectlocs="39,60;39,0;39,60" o:connectangles="0,0,0"/>
                      </v:shape>
                      <v:shape id="Freeform 296" o:spid="_x0000_s1319" style="position:absolute;left:9191;top:34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C8IA&#10;AADcAAAADwAAAGRycy9kb3ducmV2LnhtbESPQYvCMBSE7wv+h/CEva2pexC3GkWLgnhb14u3l+bZ&#10;FJuX0mRr99+bBcHjMDPfMMv14BrRUxdqzwqmkwwEcelNzZWC88/+Yw4iRGSDjWdS8EcB1qvR2xJz&#10;4+/8Tf0pViJBOOSowMbY5lKG0pLDMPEtcfKuvnMYk+wqaTq8J7hr5GeWzaTDmtOCxZYKS+Xt9OsU&#10;HC96tu3rgvTOu5suBm2zRiv1Ph42CxCRhvgKP9sHo2D+NY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ILwgAAANwAAAAPAAAAAAAAAAAAAAAAAJgCAABkcnMvZG93&#10;bnJldi54bWxQSwUGAAAAAAQABAD1AAAAhwMAAAAA&#10;" path="m77,c,,,120,77,120,155,120,155,,77,xe" fillcolor="#fcd8be" stroked="f">
                        <v:path arrowok="t" o:connecttype="custom" o:connectlocs="38,0;38,60;38,0" o:connectangles="0,0,0"/>
                      </v:shape>
                      <v:shape id="Freeform 297" o:spid="_x0000_s1320" style="position:absolute;left:9257;top:28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MA&#10;AADcAAAADwAAAGRycy9kb3ducmV2LnhtbESPT4vCMBTE7wv7HcJb8LamehDtGmUtCuLNP5e9vTRv&#10;m2LzUppY67c3wsIeh5n5DbNcD64RPXWh9qxgMs5AEJfe1FwpuJx3n3MQISIbbDyTggcFWK/e35aY&#10;G3/nI/WnWIkE4ZCjAhtjm0sZSksOw9i3xMn79Z3DmGRXSdPhPcFdI6dZNpMOa04LFlsqLJXX080p&#10;OPzo2aavC9Jb7666GLTNGq3U6GP4/gIRaYj/4b/23iiYL6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MfMMAAADcAAAADwAAAAAAAAAAAAAAAACYAgAAZHJzL2Rv&#10;d25yZXYueG1sUEsFBgAAAAAEAAQA9QAAAIgDAAAAAA==&#10;" path="m78,c1,,,120,78,120,155,120,155,,78,xe" fillcolor="#fcd8be" stroked="f">
                        <v:path arrowok="t" o:connecttype="custom" o:connectlocs="39,0;39,60;39,0" o:connectangles="0,0,0"/>
                      </v:shape>
                      <v:shape id="Freeform 298" o:spid="_x0000_s1321" style="position:absolute;left:9244;top:403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1MYA&#10;AADcAAAADwAAAGRycy9kb3ducmV2LnhtbESPQWvCQBSE7wX/w/KEXopurCCaukqpthRB0bSX3h7Z&#10;ZxLMvo272yT9991CweMwM98wy3VvatGS85VlBZNxAoI4t7riQsHnx+toDsIHZI21ZVLwQx7Wq8Hd&#10;ElNtOz5Rm4VCRAj7FBWUITSplD4vyaAf24Y4emfrDIYoXSG1wy7CTS0fk2QmDVYcF0ps6KWk/JJ9&#10;GwWHzVfTTvfbTh+znZvR29XvHlCp+2H//AQiUB9u4f/2u1YwX0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au1MYAAADcAAAADwAAAAAAAAAAAAAAAACYAgAAZHJz&#10;L2Rvd25yZXYueG1sUEsFBgAAAAAEAAQA9QAAAIsDAAAAAA==&#10;" path="m77,120c154,120,154,,77,,,,,120,77,120xe" fillcolor="#fcd8be" stroked="f">
                        <v:path arrowok="t" o:connecttype="custom" o:connectlocs="39,60;39,0;39,60" o:connectangles="0,0,0"/>
                      </v:shape>
                      <v:shape id="Freeform 299" o:spid="_x0000_s1322" style="position:absolute;left:9261;top:37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k8MA&#10;AADcAAAADwAAAGRycy9kb3ducmV2LnhtbESPQWsCMRSE7wX/Q3hCbzVrK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k8MAAADcAAAADwAAAAAAAAAAAAAAAACYAgAAZHJzL2Rv&#10;d25yZXYueG1sUEsFBgAAAAAEAAQA9QAAAIgDAAAAAA==&#10;" path="m77,120c155,120,155,,77,,,,,120,77,120xe" fillcolor="#fcd8be" stroked="f">
                        <v:path arrowok="t" o:connecttype="custom" o:connectlocs="38,60;38,0;38,60" o:connectangles="0,0,0"/>
                      </v:shape>
                      <v:shape id="Freeform 300" o:spid="_x0000_s1323" style="position:absolute;left:9351;top:34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CMMA&#10;AADcAAAADwAAAGRycy9kb3ducmV2LnhtbESPQWsCMRSE7wX/Q3hCbzVro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CMMAAADcAAAADwAAAAAAAAAAAAAAAACYAgAAZHJzL2Rv&#10;d25yZXYueG1sUEsFBgAAAAAEAAQA9QAAAIgDAAAAAA==&#10;" path="m77,c,,,120,77,120,155,120,155,,77,xe" fillcolor="#fcd8be" stroked="f">
                        <v:path arrowok="t" o:connecttype="custom" o:connectlocs="38,0;38,60;38,0" o:connectangles="0,0,0"/>
                      </v:shape>
                      <v:shape id="Freeform 301" o:spid="_x0000_s1324" style="position:absolute;left:942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MA&#10;AADcAAAADwAAAGRycy9kb3ducmV2LnhtbESPQWvCQBSE7wX/w/KE3urGHoKNrqJBQbzV9tLb2+wz&#10;G8y+DdltTP+9WxA8DjPzDbPajK4VA/Wh8axgPstAEFfeNFwr+P46vC1AhIhssPVMCv4owGY9eVlh&#10;YfyNP2k4x1okCIcCFdgYu0LKUFlyGGa+I07exfcOY5J9LU2PtwR3rXzPslw6bDgtWOyotFRdz79O&#10;welH57uhKUnvvbvqctQ2a7VSr9NxuwQRaYzP8KN9NAoWH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Kf8MAAADcAAAADwAAAAAAAAAAAAAAAACYAgAAZHJzL2Rv&#10;d25yZXYueG1sUEsFBgAAAAAEAAQA9QAAAIgDAAAAAA==&#10;" path="m77,120c155,120,155,,77,,,,,120,77,120xe" fillcolor="#fcd8be" stroked="f">
                        <v:path arrowok="t" o:connecttype="custom" o:connectlocs="38,60;38,0;38,60" o:connectangles="0,0,0"/>
                      </v:shape>
                      <v:shape id="Freeform 302" o:spid="_x0000_s1325" style="position:absolute;left:9391;top:40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5MMA&#10;AADcAAAADwAAAGRycy9kb3ducmV2LnhtbESPwW7CMBBE75X4B2uReisOPVAIGAQRSKi3Ahdu63iJ&#10;I+J1FLsh/XtcqVKPo5l5o1ltBteInrpQe1YwnWQgiEtvaq4UXM6HtzmIEJENNp5JwQ8F2KxHLyvM&#10;jX/wF/WnWIkE4ZCjAhtjm0sZSksOw8S3xMm7+c5hTLKrpOnwkeCuke9ZNpMOa04LFlsqLJX307dT&#10;8HnVs11fF6T33t11MWibNVqp1/GwXYKINMT/8F/7aBTMF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5MMAAADcAAAADwAAAAAAAAAAAAAAAACYAgAAZHJzL2Rv&#10;d25yZXYueG1sUEsFBgAAAAAEAAQA9QAAAIgDAAAAAA==&#10;" path="m77,120c155,120,155,,77,,,,,120,77,120xe" fillcolor="#fcd8be" stroked="f">
                        <v:path arrowok="t" o:connecttype="custom" o:connectlocs="38,60;38,0;38,60" o:connectangles="0,0,0"/>
                      </v:shape>
                      <v:shape id="Freeform 303" o:spid="_x0000_s1326" style="position:absolute;left:868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7lr8A&#10;AADcAAAADwAAAGRycy9kb3ducmV2LnhtbERPu27CMBTdkfoP1q3UDRw6IEgxCKIiVWw8lm7X8SWO&#10;iK+j2ITw93hAYjw67+V6cI3oqQu1ZwXTSQaCuPSm5krB+bQbz0GEiGyw8UwKHhRgvfoYLTE3/s4H&#10;6o+xEimEQ44KbIxtLmUoLTkME98SJ+7iO4cxwa6SpsN7CneN/M6ymXRYc2qw2FJhqbweb07B/l/P&#10;tn1dkP717qqLQdus0Up9fQ6bHxCRhvgWv9x/RsF8kd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buWvwAAANwAAAAPAAAAAAAAAAAAAAAAAJgCAABkcnMvZG93bnJl&#10;di54bWxQSwUGAAAAAAQABAD1AAAAhAMAAAAA&#10;" path="m78,c1,,,120,78,120,155,120,155,,78,xe" fillcolor="#fcd8be" stroked="f">
                        <v:path arrowok="t" o:connecttype="custom" o:connectlocs="39,0;39,60;39,0" o:connectangles="0,0,0"/>
                      </v:shape>
                      <v:shape id="Freeform 304" o:spid="_x0000_s1327" style="position:absolute;left:9301;top:30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D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e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eDcMAAADcAAAADwAAAAAAAAAAAAAAAACYAgAAZHJzL2Rv&#10;d25yZXYueG1sUEsFBgAAAAAEAAQA9QAAAIgDAAAAAA==&#10;" path="m77,120c155,120,155,,77,,,,,120,77,120xe" fillcolor="#fcd8be" stroked="f">
                        <v:path arrowok="t" o:connecttype="custom" o:connectlocs="38,60;38,0;38,60" o:connectangles="0,0,0"/>
                      </v:shape>
                      <v:shape id="Freeform 305" o:spid="_x0000_s1328" style="position:absolute;left:8139;top:455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7PsMA&#10;AADcAAAADwAAAGRycy9kb3ducmV2LnhtbERPz2vCMBS+C/sfwhvspskUZu2aigjFHQZidYPdHs1b&#10;W9a8lCaz3X+/HASPH9/vbDvZTlxp8K1jDc8LBYK4cqblWsPlXMwTED4gG+wck4Y/8rDNH2YZpsaN&#10;fKJrGWoRQ9inqKEJoU+l9FVDFv3C9cSR+3aDxRDhUEsz4BjDbSeXSr1Iiy3HhgZ72jdU/ZS/VsP+&#10;YzyWx6n4+tysC7t7Xx6UTFZaPz1Ou1cQgaZwF9/cb0bDRsX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7PsMAAADcAAAADwAAAAAAAAAAAAAAAACYAgAAZHJzL2Rv&#10;d25yZXYueG1sUEsFBgAAAAAEAAQA9QAAAIgDAAAAAA==&#10;" path="m108,105v,,,,,c142,72,128,,68,,18,,,51,16,86v,,,,,c24,105,41,120,68,120v17,,31,-6,40,-15xe" fillcolor="#fcd8be" stroked="f">
                        <v:path arrowok="t" o:connecttype="custom" o:connectlocs="54,53;54,53;34,0;8,43;8,43;34,60;54,53" o:connectangles="0,0,0,0,0,0,0"/>
                      </v:shape>
                      <v:shape id="Freeform 306" o:spid="_x0000_s1329" style="position:absolute;left:9777;top:2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EcMA&#10;AADcAAAADwAAAGRycy9kb3ducmV2LnhtbESPQWsCMRSE7wX/Q3iCt5roQdrVKLpYkN5qe+ntZfPc&#10;LG5elk26rv/eFAo9DjPzDbPZjb4VA/WxCaxhMVcgiKtgG641fH2+Pb+AiAnZYhuYNNwpwm47edpg&#10;YcONP2g4p1pkCMcCNbiUukLKWDnyGOehI87eJfQeU5Z9LW2Ptwz3rVwqtZIeG84LDjsqHVXX84/X&#10;8P5tVoehKckcg7+acjROtUbr2XTcr0EkGtN/+K99shpe1Q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IEcMAAADcAAAADwAAAAAAAAAAAAAAAACYAgAAZHJzL2Rv&#10;d25yZXYueG1sUEsFBgAAAAAEAAQA9QAAAIgDAAAAAA==&#10;" path="m78,c1,,,120,78,120,155,120,155,,78,xe" fillcolor="#fcd8be" stroked="f">
                        <v:path arrowok="t" o:connecttype="custom" o:connectlocs="39,0;39,60;39,0" o:connectangles="0,0,0"/>
                      </v:shape>
                      <v:shape id="Freeform 307" o:spid="_x0000_s1330" style="position:absolute;left:9301;top:21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ZsMA&#10;AADcAAAADwAAAGRycy9kb3ducmV2LnhtbESPQWsCMRSE7wX/Q3iCt5roQezWKO1iQXrTevH2snnd&#10;LG5elk26rv/eFAo9DjPzDbPZjb4VA/WxCaxhMVcgiKtgG641nL8+ntcgYkK22AYmDXeKsNtOnjZY&#10;2HDjIw2nVIsM4VigBpdSV0gZK0ce4zx0xNn7Dr3HlGVfS9vjLcN9K5dKraTHhvOCw45KR9X19OM1&#10;fF7M6n1oSjL74K+mHI1TrdF6Nh3fXkEkGtN/+K99sBpe1B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WZsMAAADcAAAADwAAAAAAAAAAAAAAAACYAgAAZHJzL2Rv&#10;d25yZXYueG1sUEsFBgAAAAAEAAQA9QAAAIgDAAAAAA==&#10;" path="m77,c,,,120,77,120,155,120,155,,77,xe" fillcolor="#fcd8be" stroked="f">
                        <v:path arrowok="t" o:connecttype="custom" o:connectlocs="38,0;38,60;38,0" o:connectangles="0,0,0"/>
                      </v:shape>
                      <v:shape id="Freeform 308" o:spid="_x0000_s1331" style="position:absolute;left:9937;top:26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z/cMA&#10;AADcAAAADwAAAGRycy9kb3ducmV2LnhtbESPQWsCMRSE70L/Q3iF3jRRQd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z/cMAAADcAAAADwAAAAAAAAAAAAAAAACYAgAAZHJzL2Rv&#10;d25yZXYueG1sUEsFBgAAAAAEAAQA9QAAAIgDAAAAAA==&#10;" path="m78,120c155,120,155,,78,,1,,,120,78,120xe" fillcolor="#fcd8be" stroked="f">
                        <v:path arrowok="t" o:connecttype="custom" o:connectlocs="39,60;39,0;39,60" o:connectangles="0,0,0"/>
                      </v:shape>
                      <v:shape id="Freeform 309" o:spid="_x0000_s1332" style="position:absolute;left:8361;top:26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icMA&#10;AADcAAAADwAAAGRycy9kb3ducmV2LnhtbESPQWsCMRSE70L/Q3iF3jRRRN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ricMAAADcAAAADwAAAAAAAAAAAAAAAACYAgAAZHJzL2Rv&#10;d25yZXYueG1sUEsFBgAAAAAEAAQA9QAAAIgDAAAAAA==&#10;" path="m77,120c155,120,155,,77,,,,,120,77,120xe" fillcolor="#fcd8be" stroked="f">
                        <v:path arrowok="t" o:connecttype="custom" o:connectlocs="38,60;38,0;38,60" o:connectangles="0,0,0"/>
                      </v:shape>
                      <v:shape id="Freeform 310" o:spid="_x0000_s1333" style="position:absolute;left:9284;top:232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IcYA&#10;AADcAAAADwAAAGRycy9kb3ducmV2LnhtbESPT0vEMBTE74LfITzBi2xTFctam13EP8tSUHarF2+P&#10;5tkWm5eaxLb77c2C4HGYmd8wxXo2vRjJ+c6ygsskBUFcW91xo+D97XmxBOEDssbeMik4kIf16vSk&#10;wFzbifc0VqEREcI+RwVtCEMupa9bMugTOxBH79M6gyFK10jtcIpw08urNM2kwY7jQosDPbRUf1U/&#10;RsHr48cwXr88TXpXlS6jzbcvL1Cp87P5/g5EoDn8h//aW63gNr2B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JIcYAAADcAAAADwAAAAAAAAAAAAAAAACYAgAAZHJz&#10;L2Rvd25yZXYueG1sUEsFBgAAAAAEAAQA9QAAAIsDAAAAAA==&#10;" path="m77,120c154,120,154,,77,,,,,120,77,120xe" fillcolor="#fcd8be" stroked="f">
                        <v:path arrowok="t" o:connecttype="custom" o:connectlocs="39,61;39,0;39,61" o:connectangles="0,0,0"/>
                      </v:shape>
                      <v:shape id="Freeform 311" o:spid="_x0000_s1334" style="position:absolute;left:8184;top:38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ZcMA&#10;AADcAAAADwAAAGRycy9kb3ducmV2LnhtbESPwWrDMBBE74X+g9hCb42UHkzqRAmJaaD0ljSX3FbW&#10;xjKxVsZSHPfvq0Khx2Fm3jCrzeQ7MdIQ28Aa5jMFgrgOtuVGw+lr/7IAEROyxS4wafimCJv148MK&#10;SxvufKDxmBqRIRxL1OBS6kspY+3IY5yFnjh7lzB4TFkOjbQD3jPcd/JVqUJ6bDkvOOypclRfjzev&#10;4fNsit3YVmTeg7+aajJOdUbr56dpuwSRaEr/4b/2h9Xwpgr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QZcMAAADcAAAADwAAAAAAAAAAAAAAAACYAgAAZHJzL2Rv&#10;d25yZXYueG1sUEsFBgAAAAAEAAQA9QAAAIgDAAAAAA==&#10;" path="m77,c,,,120,77,120,154,120,155,,77,xe" fillcolor="#fcd8be" stroked="f">
                        <v:path arrowok="t" o:connecttype="custom" o:connectlocs="39,0;39,60;39,0" o:connectangles="0,0,0"/>
                      </v:shape>
                      <v:shape id="Freeform 312" o:spid="_x0000_s1335" style="position:absolute;left:10594;top:7272;width:54;height:6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ksMA&#10;AADcAAAADwAAAGRycy9kb3ducmV2LnhtbESPQYvCMBSE78L+h/AW9lI01YO61SjLilCPVg97fDTP&#10;tti8lCTV7r83guBxmJlvmPV2MK24kfONZQXTSQqCuLS64UrB+bQfL0H4gKyxtUwK/snDdvMxWmOm&#10;7Z2PdCtCJSKEfYYK6hC6TEpf1mTQT2xHHL2LdQZDlK6S2uE9wk0rZ2k6lwYbjgs1dvRbU3kteqMg&#10;7P4WxVm6Q5vnQzX1+6RJkl6pr8/hZwUi0BDe4Vc71wq+0wU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YksMAAADcAAAADwAAAAAAAAAAAAAAAACYAgAAZHJzL2Rv&#10;d25yZXYueG1sUEsFBgAAAAAEAAQA9QAAAIgDAAAAAA==&#10;" path="m31,c18,,8,3,,9,11,46,23,83,35,120,108,116,106,,31,xe" fillcolor="#fcd8be" stroked="f">
                        <v:path arrowok="t" o:connecttype="custom" o:connectlocs="16,0;0,5;18,60;16,0" o:connectangles="0,0,0,0"/>
                      </v:shape>
                      <v:shape id="Freeform 313" o:spid="_x0000_s1336" style="position:absolute;left:9761;top:27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hjL8A&#10;AADcAAAADwAAAGRycy9kb3ducmV2LnhtbERPPW/CMBDdK/EfrENiKzYdUBswCCIqVd0KLGzn+Igj&#10;4nMUuyH8+3qoxPj0vtfb0bdioD42gTUs5goEcRVsw7WG8+nz9R1ETMgW28Ck4UERtpvJyxoLG+78&#10;Q8Mx1SKHcCxQg0upK6SMlSOPcR464sxdQ+8xZdjX0vZ4z+G+lW9KLaXHhnODw45KR9Xt+Os1fF/M&#10;cj80JZlD8DdTjsap1mg9m467FYhEY3qK/91f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LiGMvwAAANwAAAAPAAAAAAAAAAAAAAAAAJgCAABkcnMvZG93bnJl&#10;di54bWxQSwUGAAAAAAQABAD1AAAAhAMAAAAA&#10;" path="m78,120c155,120,155,,78,,,,,120,78,120xe" fillcolor="#fcd8be" stroked="f">
                        <v:path arrowok="t" o:connecttype="custom" o:connectlocs="39,60;39,0;39,60" o:connectangles="0,0,0"/>
                      </v:shape>
                      <v:shape id="Freeform 314" o:spid="_x0000_s1337" style="position:absolute;left:10357;top:29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F8MA&#10;AADcAAAADwAAAGRycy9kb3ducmV2LnhtbESPQWsCMRSE7wX/Q3hCbzWxB6mrUXRREG+1vfT2snlu&#10;FjcvyyZdt//eFAo9DjPzDbPejr4VA/WxCaxhPlMgiKtgG641fH4cX95AxIRssQ1MGn4ownYzeVpj&#10;YcOd32m4pFpkCMcCNbiUukLKWDnyGGehI87eNfQeU5Z9LW2P9wz3rXxVaiE9NpwXHHZUOqpul2+v&#10;4fxlFvuhKckcgr+ZcjROtUbr5+m4W4FINKb/8F/7ZDUs1RJ+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EF8MAAADcAAAADwAAAAAAAAAAAAAAAACYAgAAZHJzL2Rv&#10;d25yZXYueG1sUEsFBgAAAAAEAAQA9QAAAIgDAAAAAA==&#10;" path="m78,120c155,120,155,,78,,1,,,120,78,120xe" fillcolor="#fcd8be" stroked="f">
                        <v:path arrowok="t" o:connecttype="custom" o:connectlocs="39,60;39,0;39,60" o:connectangles="0,0,0"/>
                      </v:shape>
                      <v:shape id="Freeform 315" o:spid="_x0000_s1338" style="position:absolute;left:10237;top:24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7V8AA&#10;AADcAAAADwAAAGRycy9kb3ducmV2LnhtbERPPU/DMBDdK/EfrENia5x2iCDErSACCXWj7cJ2jo84&#10;anyOYjcJ/74ekDo+ve9qv7heTDSGzrOCTZaDIG686bhVcD59rp9BhIhssPdMCv4owH73sKqwNH7m&#10;b5qOsRUphEOJCmyMQyllaCw5DJkfiBP360eHMcGxlWbEOYW7Xm7zvJAOO04NFgeqLTWX49UpOPzo&#10;4n3qatIf3l10vWib91qpp8fl7RVEpCXexf/uL6PgZ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G7V8AAAADcAAAADwAAAAAAAAAAAAAAAACYAgAAZHJzL2Rvd25y&#10;ZXYueG1sUEsFBgAAAAAEAAQA9QAAAIUDAAAAAA==&#10;" path="m78,c1,,,120,78,120,155,120,155,,78,xe" fillcolor="#fcd8be" stroked="f">
                        <v:path arrowok="t" o:connecttype="custom" o:connectlocs="39,0;39,60;39,0" o:connectangles="0,0,0"/>
                      </v:shape>
                      <v:shape id="Freeform 316" o:spid="_x0000_s1339" style="position:absolute;left:993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ezMMA&#10;AADcAAAADwAAAGRycy9kb3ducmV2LnhtbESPQWvCQBSE7wX/w/IEb3UTD2Kjq2iwIL1pvXh7m31m&#10;g9m3IbuN6b/vFgo9DjPzDbPZja4VA/Wh8awgn2cgiCtvGq4VXD/fX1cgQkQ22HomBd8UYLedvGyw&#10;MP7JZxousRYJwqFABTbGrpAyVJYchrnviJN3973DmGRfS9PjM8FdKxdZtpQOG04LFjsqLVWPy5dT&#10;8HHTy8PQlKSP3j10OWqbtVqp2XTcr0FEGuN/+K99Mgre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0ezMMAAADcAAAADwAAAAAAAAAAAAAAAACYAgAAZHJzL2Rv&#10;d25yZXYueG1sUEsFBgAAAAAEAAQA9QAAAIgDAAAAAA==&#10;" path="m78,c1,,,120,78,120,155,120,155,,78,xe" fillcolor="#fcd8be" stroked="f">
                        <v:path arrowok="t" o:connecttype="custom" o:connectlocs="39,0;39,60;39,0" o:connectangles="0,0,0"/>
                      </v:shape>
                      <v:shape id="Freeform 317" o:spid="_x0000_s1340" style="position:absolute;left:10207;top:29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8IA&#10;AADcAAAADwAAAGRycy9kb3ducmV2LnhtbESPQYvCMBSE7wv+h/AEb2uqB1mrUbS4IHtb9eLtpXk2&#10;xealNNna/febBcHjMDPfMOvt4BrRUxdqzwpm0wwEcelNzZWCy/nz/QNEiMgGG8+k4JcCbDejtzXm&#10;xj/4m/pTrESCcMhRgY2xzaUMpSWHYepb4uTdfOcwJtlV0nT4SHDXyHmWLaTDmtOCxZYKS+X99OMU&#10;fF31Yt/XBemDd3ddDNpmjVZqMh52KxCRhvgKP9tHo2A5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4C7wgAAANwAAAAPAAAAAAAAAAAAAAAAAJgCAABkcnMvZG93&#10;bnJldi54bWxQSwUGAAAAAAQABAD1AAAAhwMAAAAA&#10;" path="m78,120c155,120,155,,78,,1,,,120,78,120xe" fillcolor="#fcd8be" stroked="f">
                        <v:path arrowok="t" o:connecttype="custom" o:connectlocs="39,60;39,0;39,60" o:connectangles="0,0,0"/>
                      </v:shape>
                      <v:shape id="Freeform 318" o:spid="_x0000_s1341" style="position:absolute;left:10351;top:25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lIMMA&#10;AADcAAAADwAAAGRycy9kb3ducmV2LnhtbESPQWsCMRSE7wX/Q3iCt5pVQe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lIMMAAADcAAAADwAAAAAAAAAAAAAAAACYAgAAZHJzL2Rv&#10;d25yZXYueG1sUEsFBgAAAAAEAAQA9QAAAIgDAAAAAA==&#10;" path="m78,c,,,120,78,120,155,120,155,,78,xe" fillcolor="#fcd8be" stroked="f">
                        <v:path arrowok="t" o:connecttype="custom" o:connectlocs="39,0;39,60;39,0" o:connectangles="0,0,0"/>
                      </v:shape>
                      <v:shape id="Freeform 319" o:spid="_x0000_s1342" style="position:absolute;left:10087;top:33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9VMMA&#10;AADcAAAADwAAAGRycy9kb3ducmV2LnhtbESPQWsCMRSE7wX/Q3iCt5pVR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9VMMAAADcAAAADwAAAAAAAAAAAAAAAACYAgAAZHJzL2Rv&#10;d25yZXYueG1sUEsFBgAAAAAEAAQA9QAAAIgDAAAAAA==&#10;" path="m78,120c155,120,155,,78,,1,,,120,78,120xe" fillcolor="#fcd8be" stroked="f">
                        <v:path arrowok="t" o:connecttype="custom" o:connectlocs="39,60;39,0;39,60" o:connectangles="0,0,0"/>
                      </v:shape>
                      <v:shape id="Freeform 320" o:spid="_x0000_s1343" style="position:absolute;left:10094;top:27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Yz8MA&#10;AADcAAAADwAAAGRycy9kb3ducmV2LnhtbESPQWsCMRSE7wX/Q3iCt5pVU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Yz8MAAADcAAAADwAAAAAAAAAAAAAAAACYAgAAZHJzL2Rv&#10;d25yZXYueG1sUEsFBgAAAAAEAAQA9QAAAIgDAAAAAA==&#10;" path="m77,c,,,120,77,120,154,120,155,,77,xe" fillcolor="#fcd8be" stroked="f">
                        <v:path arrowok="t" o:connecttype="custom" o:connectlocs="39,0;39,60;39,0" o:connectangles="0,0,0"/>
                      </v:shape>
                      <v:shape id="Freeform 321" o:spid="_x0000_s1344" style="position:absolute;left:10101;top:30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GuMMA&#10;AADcAAAADwAAAGRycy9kb3ducmV2LnhtbESPQWvCQBSE7wX/w/IEb3Wjh2Cjq2iwIL1pvXh7m31m&#10;g9m3IbuN6b/vFgo9DjPzDbPZja4VA/Wh8axgMc9AEFfeNFwruH6+v65AhIhssPVMCr4pwG47edlg&#10;YfyTzzRcYi0ShEOBCmyMXSFlqCw5DHPfESfv7nuHMcm+lqbHZ4K7Vi6zLJcOG04LFjsqLVWPy5dT&#10;8HHT+WFoStJH7x66HLXNWq3UbDru1yAijfE//Nc+GQVv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GuMMAAADcAAAADwAAAAAAAAAAAAAAAACYAgAAZHJzL2Rv&#10;d25yZXYueG1sUEsFBgAAAAAEAAQA9QAAAIgDAAAAAA==&#10;" path="m78,120c155,120,155,,78,,,,,120,78,120xe" fillcolor="#fcd8be" stroked="f">
                        <v:path arrowok="t" o:connecttype="custom" o:connectlocs="39,60;39,0;39,60" o:connectangles="0,0,0"/>
                      </v:shape>
                      <v:shape id="Freeform 322" o:spid="_x0000_s1345" style="position:absolute;left:8357;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jI8MA&#10;AADcAAAADwAAAGRycy9kb3ducmV2LnhtbESPwW7CMBBE75X4B2uRuBUHDrQEDIKoSKi3Ahdu63iJ&#10;I+J1FLsh/H1dqVKPo5l5o1lvB9eInrpQe1Ywm2YgiEtvaq4UXM6H13cQISIbbDyTgicF2G5GL2vM&#10;jX/wF/WnWIkE4ZCjAhtjm0sZSksOw9S3xMm7+c5hTLKrpOnwkeCukfMsW0iHNacFiy0Vlsr76dsp&#10;+Lzqxb6vC9If3t11MWibNVqpyXjYrUBEGuJ/+K99NAqWs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jI8MAAADcAAAADwAAAAAAAAAAAAAAAACYAgAAZHJzL2Rv&#10;d25yZXYueG1sUEsFBgAAAAAEAAQA9QAAAIgDAAAAAA==&#10;" path="m78,c1,,,120,78,120,155,120,155,,78,xe" fillcolor="#fcd8be" stroked="f">
                        <v:path arrowok="t" o:connecttype="custom" o:connectlocs="39,0;39,60;39,0" o:connectangles="0,0,0"/>
                      </v:shape>
                      <v:shape id="Freeform 323" o:spid="_x0000_s1346" style="position:absolute;left:7883;top:4552;width:39;height:1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Kp8EA&#10;AADcAAAADwAAAGRycy9kb3ducmV2LnhtbERPzWrCQBC+F3yHZYTe6sYWpEZXEcFqkSLRPMCQHZNg&#10;djZkV419eudQ6PHj+58ve9eoG3Wh9mxgPEpAERfe1lwayE+bt09QISJbbDyTgQcFWC4GL3NMrb9z&#10;RrdjLJWEcEjRQBVjm2odioochpFviYU7+85hFNiV2nZ4l3DX6PckmWiHNUtDhS2tKyoux6uTkkP+&#10;pTP37TzlTfK7P29/JvbDmNdhv5qBitTHf/Gfe2cNTMeyVs7I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yqfBAAAA3AAAAA8AAAAAAAAAAAAAAAAAmAIAAGRycy9kb3du&#10;cmV2LnhtbFBLBQYAAAAABAAEAPUAAACGAwAAAAA=&#10;" path="m33,c20,,9,4,,10v26,3,52,6,78,10c68,8,53,,33,xe" fillcolor="#fcd8be" stroked="f">
                        <v:path arrowok="t" o:connecttype="custom" o:connectlocs="17,0;0,5;39,10;17,0" o:connectangles="0,0,0,0"/>
                      </v:shape>
                      <v:shape id="Freeform 324" o:spid="_x0000_s1347" style="position:absolute;left:802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SysIA&#10;AADcAAAADwAAAGRycy9kb3ducmV2LnhtbESPQYvCMBSE7wv+h/CEva2pexCtRtGiIHtb9eLtpXk2&#10;xealNNna/febBcHjMDPfMKvN4BrRUxdqzwqmkwwEcelNzZWCy/nwMQcRIrLBxjMp+KUAm/XobYW5&#10;8Q/+pv4UK5EgHHJUYGNscylDaclhmPiWOHk33zmMSXaVNB0+Etw18jPLZtJhzWnBYkuFpfJ++nEK&#10;vq56tuvrgvTeu7suBm2zRiv1Ph62SxCRhvgKP9tHo2AxX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LKwgAAANwAAAAPAAAAAAAAAAAAAAAAAJgCAABkcnMvZG93&#10;bnJldi54bWxQSwUGAAAAAAQABAD1AAAAhwMAAAAA&#10;" path="m77,c,,,120,77,120,155,120,155,,77,xe" fillcolor="#fcd8be" stroked="f">
                        <v:path arrowok="t" o:connecttype="custom" o:connectlocs="38,0;38,60;38,0" o:connectangles="0,0,0"/>
                      </v:shape>
                      <v:shape id="Freeform 325" o:spid="_x0000_s1348" style="position:absolute;left:8047;top:43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x6r8A&#10;AADcAAAADwAAAGRycy9kb3ducmV2LnhtbERPPW/CMBDdK/EfrENiKw4MqAQMgohKVbcCC9s5PuKI&#10;+BzFJoR/Xw9IjE/ve70dXCN66kLtWcFsmoEgLr2puVJwPn1/foEIEdlg45kUPCnAdjP6WGNu/IP/&#10;qD/GSqQQDjkqsDG2uZShtOQwTH1LnLir7xzGBLtKmg4fKdw1cp5lC+mw5tRgsaXCUnk73p2C34te&#10;7Pu6IH3w7qaLQdus0UpNxsNuBSLSEN/il/vHKFjO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XHqvwAAANwAAAAPAAAAAAAAAAAAAAAAAJgCAABkcnMvZG93bnJl&#10;di54bWxQSwUGAAAAAAQABAD1AAAAhAMAAAAA&#10;" path="m78,c1,,,120,78,120,155,120,155,,78,xe" fillcolor="#fcd8be" stroked="f">
                        <v:path arrowok="t" o:connecttype="custom" o:connectlocs="39,0;39,60;39,0" o:connectangles="0,0,0"/>
                      </v:shape>
                      <v:shape id="Freeform 326" o:spid="_x0000_s1349" style="position:absolute;left:805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UccIA&#10;AADcAAAADwAAAGRycy9kb3ducmV2LnhtbESPQYvCMBSE7wv+h/AEb2uqB1mrUbS4IHtb9eLtpXk2&#10;xealNNna/febBcHjMDPfMOvt4BrRUxdqzwpm0wwEcelNzZWCy/nz/QNEiMgGG8+k4JcCbDejtzXm&#10;xj/4m/pTrESCcMhRgY2xzaUMpSWHYepb4uTdfOcwJtlV0nT4SHDXyHmWLaTDmtOCxZYKS+X99OMU&#10;fF31Yt/XBemDd3ddDNpmjVZqMh52KxCRhvgKP9tHo2A5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dRxwgAAANwAAAAPAAAAAAAAAAAAAAAAAJgCAABkcnMvZG93&#10;bnJldi54bWxQSwUGAAAAAAQABAD1AAAAhwMAAAAA&#10;" path="m77,c,,,120,77,120,155,120,155,,77,xe" fillcolor="#fcd8be" stroked="f">
                        <v:path arrowok="t" o:connecttype="custom" o:connectlocs="38,0;38,60;38,0" o:connectangles="0,0,0"/>
                      </v:shape>
                      <v:shape id="Freeform 327" o:spid="_x0000_s1350" style="position:absolute;left:8031;top:3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BsMA&#10;AADcAAAADwAAAGRycy9kb3ducmV2LnhtbESPQWvCQBSE7wX/w/IEb3VjDtJGV9FgQXqr9eLtbfaZ&#10;DWbfhuw2xn/vFgo9DjPzDbPejq4VA/Wh8axgMc9AEFfeNFwrOH9/vL6BCBHZYOuZFDwowHYzeVlj&#10;Yfydv2g4xVokCIcCFdgYu0LKUFlyGOa+I07e1fcOY5J9LU2P9wR3rcyzbCkdNpwWLHZUWqpupx+n&#10;4POil/uhKUkfvLvpctQ2a7VSs+m4W4GINMb/8F/7aBS85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KBsMAAADcAAAADwAAAAAAAAAAAAAAAACYAgAAZHJzL2Rv&#10;d25yZXYueG1sUEsFBgAAAAAEAAQA9QAAAIgDAAAAAA==&#10;" path="m77,120c155,120,155,,77,,,,,120,77,120xe" fillcolor="#fcd8be" stroked="f">
                        <v:path arrowok="t" o:connecttype="custom" o:connectlocs="38,60;38,0;38,60" o:connectangles="0,0,0"/>
                      </v:shape>
                      <v:shape id="Freeform 328" o:spid="_x0000_s1351" style="position:absolute;left:7884;top:437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ncMA&#10;AADcAAAADwAAAGRycy9kb3ducmV2LnhtbESPQWsCMRSE7wX/Q3iCt5pVQe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ncMAAADcAAAADwAAAAAAAAAAAAAAAACYAgAAZHJzL2Rv&#10;d25yZXYueG1sUEsFBgAAAAAEAAQA9QAAAIgDAAAAAA==&#10;" path="m77,c,,,120,77,120,154,120,155,,77,xe" fillcolor="#fcd8be" stroked="f">
                        <v:path arrowok="t" o:connecttype="custom" o:connectlocs="39,0;39,60;39,0" o:connectangles="0,0,0"/>
                      </v:shape>
                      <v:shape id="Freeform 329" o:spid="_x0000_s1352" style="position:absolute;left:7941;top:40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36cMA&#10;AADcAAAADwAAAGRycy9kb3ducmV2LnhtbESPQWsCMRSE7wX/Q3iCt5pVR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36cMAAADcAAAADwAAAAAAAAAAAAAAAACYAgAAZHJzL2Rv&#10;d25yZXYueG1sUEsFBgAAAAAEAAQA9QAAAIgDAAAAAA==&#10;" path="m77,120c155,120,155,,77,,,,,120,77,120xe" fillcolor="#fcd8be" stroked="f">
                        <v:path arrowok="t" o:connecttype="custom" o:connectlocs="38,60;38,0;38,60" o:connectangles="0,0,0"/>
                      </v:shape>
                      <v:shape id="Freeform 330" o:spid="_x0000_s1353" style="position:absolute;left:7997;top:33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ScsMA&#10;AADcAAAADwAAAGRycy9kb3ducmV2LnhtbESPQWsCMRSE7wX/Q3iCt5pVU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ScsMAAADcAAAADwAAAAAAAAAAAAAAAACYAgAAZHJzL2Rv&#10;d25yZXYueG1sUEsFBgAAAAAEAAQA9QAAAIgDAAAAAA==&#10;" path="m78,120c155,120,155,,78,,1,,,120,78,120xe" fillcolor="#fcd8be" stroked="f">
                        <v:path arrowok="t" o:connecttype="custom" o:connectlocs="39,60;39,0;39,60" o:connectangles="0,0,0"/>
                      </v:shape>
                      <v:shape id="Freeform 331" o:spid="_x0000_s1354" style="position:absolute;left:7991;top:4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MBcMA&#10;AADcAAAADwAAAGRycy9kb3ducmV2LnhtbESPQWvCQBSE7wX/w/IEb3Wjh6DRVTRYkN7UXnp7m31m&#10;g9m3IbuN6b/vFgo9DjPzDbPdj64VA/Wh8axgMc9AEFfeNFwr+Li9va5AhIhssPVMCr4pwH43edli&#10;YfyTLzRcYy0ShEOBCmyMXSFlqCw5DHPfESfv7nuHMcm+lqbHZ4K7Vi6zLJcOG04LFjsqLVWP65dT&#10;8P6p8+PQlKRP3j10OWqbtVqp2XQ8bEBEGuN/+K99NgrWy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MBcMAAADcAAAADwAAAAAAAAAAAAAAAACYAgAAZHJzL2Rv&#10;d25yZXYueG1sUEsFBgAAAAAEAAQA9QAAAIgDAAAAAA==&#10;" path="m77,120c155,120,155,,77,,,,,120,77,120xe" fillcolor="#fcd8be" stroked="f">
                        <v:path arrowok="t" o:connecttype="custom" o:connectlocs="38,60;38,0;38,60" o:connectangles="0,0,0"/>
                      </v:shape>
                      <v:shape id="Freeform 332" o:spid="_x0000_s1355" style="position:absolute;left:8077;top:30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sMA&#10;AADcAAAADwAAAGRycy9kb3ducmV2LnhtbESPwW7CMBBE75X4B2uRuBUHDrQEDIKoSKi3Ahdu63iJ&#10;I+J1FLsh/H1dqVKPo5l5o1lvB9eInrpQe1Ywm2YgiEtvaq4UXM6H13cQISIbbDyTgicF2G5GL2vM&#10;jX/wF/WnWIkE4ZCjAhtjm0sZSksOw9S3xMm7+c5hTLKrpOnwkeCukfMsW0iHNacFiy0Vlsr76dsp&#10;+Lzqxb6vC9If3t11MWibNVqpyXjYrUBEGuJ/+K99NAqW8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nsMAAADcAAAADwAAAAAAAAAAAAAAAACYAgAAZHJzL2Rv&#10;d25yZXYueG1sUEsFBgAAAAAEAAQA9QAAAIgDAAAAAA==&#10;" path="m78,c1,,,120,78,120,155,120,155,,78,xe" fillcolor="#fcd8be" stroked="f">
                        <v:path arrowok="t" o:connecttype="custom" o:connectlocs="39,0;39,60;39,0" o:connectangles="0,0,0"/>
                      </v:shape>
                      <v:shape id="Freeform 333" o:spid="_x0000_s1356" style="position:absolute;left:8007;top:4489;width:43;height:12;visibility:visible;mso-wrap-style:square;v-text-anchor:top" coordsize="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dZMcA&#10;AADcAAAADwAAAGRycy9kb3ducmV2LnhtbESPTUvDQBCG74L/YRnBm92kpWLTbouIBT8q9AvqcciO&#10;STA7G3bXNvbXdw6Cx+Gd95l5ZovetepIITaeDeSDDBRx6W3DlYH9bnn3AComZIutZzLwSxEW8+ur&#10;GRbWn3hDx22qlEA4FmigTqkrtI5lTQ7jwHfEkn354DDJGCptA54E7lo9zLJ77bBhuVBjR081ld/b&#10;HyeU948wpvUhX52fP0d5eBsffPlqzO1N/zgFlahP/8t/7RdrYDKUb0VGR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3nWTHAAAA3AAAAA8AAAAAAAAAAAAAAAAAmAIAAGRy&#10;cy9kb3ducmV2LnhtbFBLBQYAAAAABAAEAPUAAACMAwAAAAA=&#10;" path="m86,25c76,10,60,,38,,22,,9,6,,14v28,3,57,7,86,11xe" fillcolor="#fcd8be" stroked="f">
                        <v:path arrowok="t" o:connecttype="custom" o:connectlocs="43,12;19,0;0,7;43,12" o:connectangles="0,0,0,0"/>
                      </v:shape>
                      <v:shape id="Freeform 334" o:spid="_x0000_s1357" style="position:absolute;left:7989;top:4496;width:73;height:53;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xcUA&#10;AADcAAAADwAAAGRycy9kb3ducmV2LnhtbESP3WoCMRSE74W+QziF3tWkS6vuahQRhGrxwp8HOG5O&#10;d7fdnCxJqtu3N4WCl8PMfMPMFr1txYV8aBxreBkqEMSlMw1XGk7H9fMERIjIBlvHpOGXAizmD4MZ&#10;FsZdeU+XQ6xEgnAoUEMdY1dIGcqaLIah64iT9+m8xZikr6TxeE1w28pMqZG02HBaqLGjVU3l9+HH&#10;angdfdjNLidlfSY3X+c1jt/UVuunx345BRGpj/fwf/vdaMiz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DXFxQAAANwAAAAPAAAAAAAAAAAAAAAAAJgCAABkcnMv&#10;ZG93bnJldi54bWxQSwUGAAAAAAQABAD1AAAAigMAAAAA&#10;" path="m74,106v55,,71,-60,47,-95c93,7,64,3,36,,,31,13,106,74,106xe" fillcolor="#fcd8be" stroked="f">
                        <v:path arrowok="t" o:connecttype="custom" o:connectlocs="37,53;61,6;18,0;37,53" o:connectangles="0,0,0,0"/>
                      </v:shape>
                      <v:shape id="Freeform 335" o:spid="_x0000_s1358" style="position:absolute;left:8091;top:41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nN8AA&#10;AADcAAAADwAAAGRycy9kb3ducmV2LnhtbERPz2vCMBS+C/4P4Qm7aaoD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TnN8AAAADcAAAADwAAAAAAAAAAAAAAAACYAgAAZHJzL2Rvd25y&#10;ZXYueG1sUEsFBgAAAAAEAAQA9QAAAIUDAAAAAA==&#10;" path="m77,c,,,120,77,120,155,120,155,,77,xe" fillcolor="#fcd8be" stroked="f">
                        <v:path arrowok="t" o:connecttype="custom" o:connectlocs="38,0;38,60;38,0" o:connectangles="0,0,0"/>
                      </v:shape>
                      <v:shape id="Freeform 336" o:spid="_x0000_s1359" style="position:absolute;left:7994;top:5143;width:64;height:47;visibility:visible;mso-wrap-style:square;v-text-anchor:top" coordsize="1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dsYA&#10;AADcAAAADwAAAGRycy9kb3ducmV2LnhtbESPT2sCMRTE74V+h/AEL6LZbaHoapSiLQhKwT8Hj8/N&#10;c3dx87ImUddv3xSEHoeZ+Q0zmbWmFjdyvrKsIB0kIIhzqysuFOx33/0hCB+QNdaWScGDPMymry8T&#10;zLS984Zu21CICGGfoYIyhCaT0uclGfQD2xBH72SdwRClK6R2eI9wU8u3JPmQBiuOCyU2NC8pP2+v&#10;RoFum97PcFUvyB2/9nzpLdfp/KBUt9N+jkEEasN/+NleagWj9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QdsYAAADcAAAADwAAAAAAAAAAAAAAAACYAgAAZHJz&#10;L2Rvd25yZXYueG1sUEsFBgAAAAAEAAQA9QAAAIsDAAAAAA==&#10;" path="m105,95c128,60,112,,57,,22,,3,24,,51,36,65,71,80,105,95xe" fillcolor="#fcd8be" stroked="f">
                        <v:path arrowok="t" o:connecttype="custom" o:connectlocs="53,47;29,0;0,25;53,47" o:connectangles="0,0,0,0"/>
                      </v:shape>
                      <v:shape id="Freeform 337" o:spid="_x0000_s1360" style="position:absolute;left:8097;top:39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c28MA&#10;AADcAAAADwAAAGRycy9kb3ducmV2LnhtbESPQWsCMRSE7wX/Q3iCt5pVQe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c28MAAADcAAAADwAAAAAAAAAAAAAAAACYAgAAZHJzL2Rv&#10;d25yZXYueG1sUEsFBgAAAAAEAAQA9QAAAIgDAAAAAA==&#10;" path="m78,c1,,,120,78,120,155,120,155,,78,xe" fillcolor="#fcd8be" stroked="f">
                        <v:path arrowok="t" o:connecttype="custom" o:connectlocs="39,0;39,60;39,0" o:connectangles="0,0,0"/>
                      </v:shape>
                      <v:shape id="Freeform 338" o:spid="_x0000_s1361" style="position:absolute;left:8101;top:34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QMMA&#10;AADcAAAADwAAAGRycy9kb3ducmV2LnhtbESPQWsCMRSE7wX/Q3hCbzVrB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QMMAAADcAAAADwAAAAAAAAAAAAAAAACYAgAAZHJzL2Rv&#10;d25yZXYueG1sUEsFBgAAAAAEAAQA9QAAAIgDAAAAAA==&#10;" path="m77,c,,,120,77,120,155,120,155,,77,xe" fillcolor="#fcd8be" stroked="f">
                        <v:path arrowok="t" o:connecttype="custom" o:connectlocs="38,0;38,60;38,0" o:connectangles="0,0,0"/>
                      </v:shape>
                      <v:shape id="Freeform 339" o:spid="_x0000_s1362" style="position:absolute;left:8034;top:35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NMMA&#10;AADcAAAADwAAAGRycy9kb3ducmV2LnhtbESPQWsCMRSE7wX/Q3iCt5q1F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NMMAAADcAAAADwAAAAAAAAAAAAAAAACYAgAAZHJzL2Rv&#10;d25yZXYueG1sUEsFBgAAAAAEAAQA9QAAAIgDAAAAAA==&#10;" path="m77,120c154,120,155,,77,,,,,120,77,120xe" fillcolor="#fcd8be" stroked="f">
                        <v:path arrowok="t" o:connecttype="custom" o:connectlocs="39,60;39,0;39,60" o:connectangles="0,0,0"/>
                      </v:shape>
                      <v:shape id="Freeform 340" o:spid="_x0000_s1363" style="position:absolute;left:8074;top:46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Er8MA&#10;AADcAAAADwAAAGRycy9kb3ducmV2LnhtbESPQWsCMRSE7wX/Q3iCt5q1U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Er8MAAADcAAAADwAAAAAAAAAAAAAAAACYAgAAZHJzL2Rv&#10;d25yZXYueG1sUEsFBgAAAAAEAAQA9QAAAIgDAAAAAA==&#10;" path="m77,c,,,120,77,120,154,120,155,,77,xe" fillcolor="#fcd8be" stroked="f">
                        <v:path arrowok="t" o:connecttype="custom" o:connectlocs="39,0;39,60;39,0" o:connectangles="0,0,0"/>
                      </v:shape>
                      <v:shape id="Freeform 341" o:spid="_x0000_s1364" style="position:absolute;left:1025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a2MMA&#10;AADcAAAADwAAAGRycy9kb3ducmV2LnhtbESPQWvCQBSE7wX/w/IEb3WjQq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a2MMAAADcAAAADwAAAAAAAAAAAAAAAACYAgAAZHJzL2Rv&#10;d25yZXYueG1sUEsFBgAAAAAEAAQA9QAAAIgDAAAAAA==&#10;" path="m78,120c155,120,155,,78,,1,,,120,78,120xe" fillcolor="#fcd8be" stroked="f">
                        <v:path arrowok="t" o:connecttype="custom" o:connectlocs="39,60;39,0;39,60" o:connectangles="0,0,0"/>
                      </v:shape>
                      <v:shape id="Freeform 342" o:spid="_x0000_s1365" style="position:absolute;left:10261;top:552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Q8MA&#10;AADcAAAADwAAAGRycy9kb3ducmV2LnhtbESPQWsCMRSE7wX/Q3iCt5q1gt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Q8MAAADcAAAADwAAAAAAAAAAAAAAAACYAgAAZHJzL2Rv&#10;d25yZXYueG1sUEsFBgAAAAAEAAQA9QAAAIgDAAAAAA==&#10;" path="m78,c,,,120,78,120,155,120,155,,78,xe" fillcolor="#fcd8be" stroked="f">
                        <v:path arrowok="t" o:connecttype="custom" o:connectlocs="39,0;39,60;39,0" o:connectangles="0,0,0"/>
                      </v:shape>
                      <v:shape id="Freeform 343" o:spid="_x0000_s1366" style="position:absolute;left:1023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rMcAA&#10;AADcAAAADwAAAGRycy9kb3ducmV2LnhtbERPz2vCMBS+C/4P4Qm7aaoD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rMcAAAADcAAAADwAAAAAAAAAAAAAAAACYAgAAZHJzL2Rvd25y&#10;ZXYueG1sUEsFBgAAAAAEAAQA9QAAAIUDAAAAAA==&#10;" path="m78,120c155,120,155,,78,,,,,120,78,120xe" fillcolor="#fcd8be" stroked="f">
                        <v:path arrowok="t" o:connecttype="custom" o:connectlocs="39,61;39,0;39,61" o:connectangles="0,0,0"/>
                      </v:shape>
                      <v:shape id="Freeform 344" o:spid="_x0000_s1367" style="position:absolute;left:10284;top:47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mcYA&#10;AADcAAAADwAAAGRycy9kb3ducmV2LnhtbESPQWvCQBSE7wX/w/KEXopuVJAaXaWoLSJY2thLb4/s&#10;MwnNvo272yT++26h0OMwM98wq01vatGS85VlBZNxAoI4t7riQsHH+Xn0CMIHZI21ZVJwIw+b9eBu&#10;ham2Hb9Tm4VCRAj7FBWUITSplD4vyaAf24Y4ehfrDIYoXSG1wy7CTS2nSTKXBiuOCyU2tC0p/8q+&#10;jYLX3WfTzk77Tr9lRzenl6s/PqBS98P+aQkiUB/+w3/tg1awmC3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JmcYAAADcAAAADwAAAAAAAAAAAAAAAACYAgAAZHJz&#10;L2Rvd25yZXYueG1sUEsFBgAAAAAEAAQA9QAAAIsDAAAAAA==&#10;" path="m77,c,,,120,77,120,154,120,154,,77,xe" fillcolor="#fcd8be" stroked="f">
                        <v:path arrowok="t" o:connecttype="custom" o:connectlocs="39,0;39,60;39,0" o:connectangles="0,0,0"/>
                      </v:shape>
                      <v:shape id="Freeform 345" o:spid="_x0000_s1368" style="position:absolute;left:10257;top:420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USsAA&#10;AADcAAAADwAAAGRycy9kb3ducmV2LnhtbERPz2vCMBS+C/4P4Qm7aaoM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KUSsAAAADcAAAADwAAAAAAAAAAAAAAAACYAgAAZHJzL2Rvd25y&#10;ZXYueG1sUEsFBgAAAAAEAAQA9QAAAIUDAAAAAA==&#10;" path="m78,c1,,,120,78,120,155,120,155,,78,xe" fillcolor="#fcd8be" stroked="f">
                        <v:path arrowok="t" o:connecttype="custom" o:connectlocs="39,0;39,61;39,0" o:connectangles="0,0,0"/>
                      </v:shape>
                      <v:shape id="Freeform 346" o:spid="_x0000_s1369" style="position:absolute;left:10517;top:33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0cMA&#10;AADcAAAADwAAAGRycy9kb3ducmV2LnhtbESPQWsCMRSE7wX/Q3iCt5pVR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x0cMAAADcAAAADwAAAAAAAAAAAAAAAACYAgAAZHJzL2Rv&#10;d25yZXYueG1sUEsFBgAAAAAEAAQA9QAAAIgDAAAAAA==&#10;" path="m78,c1,,,120,78,120,155,120,155,,78,xe" fillcolor="#fcd8be" stroked="f">
                        <v:path arrowok="t" o:connecttype="custom" o:connectlocs="39,0;39,60;39,0" o:connectangles="0,0,0"/>
                      </v:shape>
                      <v:shape id="Freeform 347" o:spid="_x0000_s1370" style="position:absolute;left:10544;top:374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olccA&#10;AADcAAAADwAAAGRycy9kb3ducmV2LnhtbESPQWvCQBSE74X+h+UJvRTd1Bax0VWKbUWEik178fbI&#10;PpPQ7Nu4u03iv3eFQo/DzHzDzJe9qUVLzleWFTyMEhDEudUVFwq+v96HUxA+IGusLZOCM3lYLm5v&#10;5phq2/EntVkoRISwT1FBGUKTSunzkgz6kW2Io3e0zmCI0hVSO+wi3NRynCQTabDiuFBiQ6uS8p/s&#10;1yjYvR6a9vHjrdP7bOsmtD757T0qdTfoX2YgAvXhP/zX3mgFz0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KJXHAAAA3AAAAA8AAAAAAAAAAAAAAAAAmAIAAGRy&#10;cy9kb3ducmV2LnhtbFBLBQYAAAAABAAEAPUAAACMAwAAAAA=&#10;" path="m77,c,,,120,77,120,154,120,154,,77,xe" fillcolor="#fcd8be" stroked="f">
                        <v:path arrowok="t" o:connecttype="custom" o:connectlocs="39,0;39,61;39,0" o:connectangles="0,0,0"/>
                      </v:shape>
                      <v:shape id="Freeform 348" o:spid="_x0000_s1371" style="position:absolute;left:10444;top:466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DscA&#10;AADcAAAADwAAAGRycy9kb3ducmV2LnhtbESPT2vCQBTE74V+h+UJvRTdtBbR6Cql/xChotGLt0f2&#10;mYRm36a72yT99q5Q6HGYmd8wi1VvatGS85VlBQ+jBARxbnXFhYLj4X04BeEDssbaMin4JQ+r5e3N&#10;AlNtO95Tm4VCRAj7FBWUITSplD4vyaAf2YY4emfrDIYoXSG1wy7CTS0fk2QiDVYcF0ps6KWk/Cv7&#10;MQq2r6emHX++dXqXbdyEPr795h6Vuhv0z3MQgfrwH/5rr7WC2dMY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Q7HAAAA3AAAAA8AAAAAAAAAAAAAAAAAmAIAAGRy&#10;cy9kb3ducmV2LnhtbFBLBQYAAAAABAAEAPUAAACMAwAAAAA=&#10;" path="m77,120c154,120,154,,77,,,,,120,77,120xe" fillcolor="#fcd8be" stroked="f">
                        <v:path arrowok="t" o:connecttype="custom" o:connectlocs="39,60;39,0;39,60" o:connectangles="0,0,0"/>
                      </v:shape>
                      <v:shape id="Freeform 349" o:spid="_x0000_s1372" style="position:absolute;left:10551;top:415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ScMA&#10;AADcAAAADwAAAGRycy9kb3ducmV2LnhtbESPQWsCMRSE7wX/Q3hCbzVrE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SScMAAADcAAAADwAAAAAAAAAAAAAAAACYAgAAZHJzL2Rv&#10;d25yZXYueG1sUEsFBgAAAAAEAAQA9QAAAIgDAAAAAA==&#10;" path="m77,c,,,120,77,120,155,120,155,,77,xe" fillcolor="#fcd8be" stroked="f">
                        <v:path arrowok="t" o:connecttype="custom" o:connectlocs="38,0;38,60;38,0" o:connectangles="0,0,0"/>
                      </v:shape>
                      <v:shape id="Freeform 350" o:spid="_x0000_s1373" style="position:absolute;left:10474;top:36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4ccA&#10;AADcAAAADwAAAGRycy9kb3ducmV2LnhtbESPT2vCQBTE74V+h+UVvBTd1Fap0VXE/kGEFhu9eHtk&#10;n0lo9m26u03Sb98VCj0OM/MbZrHqTS1acr6yrOBulIAgzq2uuFBwPLwMH0H4gKyxtkwKfsjDanl9&#10;tcBU244/qM1CISKEfYoKyhCaVEqfl2TQj2xDHL2zdQZDlK6Q2mEX4aaW4ySZSoMVx4USG9qUlH9m&#10;30bB+9Opae/fnju9z3ZuSq9ffneLSg1u+vUcRKA+/If/2lutYPYwgcu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sOHHAAAA3AAAAA8AAAAAAAAAAAAAAAAAmAIAAGRy&#10;cy9kb3ducmV2LnhtbFBLBQYAAAAABAAEAPUAAACMAwAAAAA=&#10;" path="m77,120c154,120,154,,77,,,,,120,77,120xe" fillcolor="#fcd8be" stroked="f">
                        <v:path arrowok="t" o:connecttype="custom" o:connectlocs="39,60;39,0;39,60" o:connectangles="0,0,0"/>
                      </v:shape>
                      <v:shape id="Freeform 351" o:spid="_x0000_s1374" style="position:absolute;left:10391;top:51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ppcMA&#10;AADcAAAADwAAAGRycy9kb3ducmV2LnhtbESPQWvCQBSE7wX/w/IEb3WjSK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ppcMAAADcAAAADwAAAAAAAAAAAAAAAACYAgAAZHJzL2Rv&#10;d25yZXYueG1sUEsFBgAAAAAEAAQA9QAAAIgDAAAAAA==&#10;" path="m78,c,,,120,78,120,155,120,155,,78,xe" fillcolor="#fcd8be" stroked="f">
                        <v:path arrowok="t" o:connecttype="custom" o:connectlocs="39,0;39,60;39,0" o:connectangles="0,0,0"/>
                      </v:shape>
                      <v:shape id="Freeform 352" o:spid="_x0000_s1375" style="position:absolute;left:1037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MPsMA&#10;AADcAAAADwAAAGRycy9kb3ducmV2LnhtbESPQWsCMRSE7wX/Q3iCt5q1iN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MPsMAAADcAAAADwAAAAAAAAAAAAAAAACYAgAAZHJzL2Rv&#10;d25yZXYueG1sUEsFBgAAAAAEAAQA9QAAAIgDAAAAAA==&#10;" path="m78,c1,,,120,78,120,155,120,155,,78,xe" fillcolor="#fcd8be" stroked="f">
                        <v:path arrowok="t" o:connecttype="custom" o:connectlocs="39,0;39,60;39,0" o:connectangles="0,0,0"/>
                      </v:shape>
                      <v:shape id="Freeform 353" o:spid="_x0000_s1376" style="position:absolute;left:1034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YTMAA&#10;AADcAAAADwAAAGRycy9kb3ducmV2LnhtbERPz2vCMBS+C/4P4Qm7aaoM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YTMAAAADcAAAADwAAAAAAAAAAAAAAAACYAgAAZHJzL2Rvd25y&#10;ZXYueG1sUEsFBgAAAAAEAAQA9QAAAIUDAAAAAA==&#10;" path="m78,c,,,120,78,120,155,120,155,,78,xe" fillcolor="#fcd8be" stroked="f">
                        <v:path arrowok="t" o:connecttype="custom" o:connectlocs="39,0;39,60;39,0" o:connectangles="0,0,0"/>
                      </v:shape>
                      <v:shape id="Freeform 354" o:spid="_x0000_s1377" style="position:absolute;left:10407;top:425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18MA&#10;AADcAAAADwAAAGRycy9kb3ducmV2LnhtbESPQWsCMRSE7wX/Q3iCt5pVROpqFF0qlN6qXry9bJ6b&#10;xc3LsknX9d83hUKPw8x8w2x2g2tET12oPSuYTTMQxKU3NVcKLufj6xuIEJENNp5JwZMC7Lajlw3m&#10;xj/4i/pTrESCcMhRgY2xzaUMpSWHYepb4uTdfOcwJtlV0nT4SHDXyHmWLaXDmtOCxZYKS+X99O0U&#10;fF718tDXBel37+66GLTNGq3UZDzs1yAiDfE//Nf+MApW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918MAAADcAAAADwAAAAAAAAAAAAAAAACYAgAAZHJzL2Rv&#10;d25yZXYueG1sUEsFBgAAAAAEAAQA9QAAAIgDAAAAAA==&#10;" path="m78,120c155,120,155,,78,,1,,,120,78,120xe" fillcolor="#fcd8be" stroked="f">
                        <v:path arrowok="t" o:connecttype="custom" o:connectlocs="39,61;39,0;39,61" o:connectangles="0,0,0"/>
                      </v:shape>
                      <v:shape id="Freeform 355" o:spid="_x0000_s1378" style="position:absolute;left:10294;top:58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l8AA&#10;AADcAAAADwAAAGRycy9kb3ducmV2LnhtbERPz2vCMBS+C/4P4Qm7aaow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Cl8AAAADcAAAADwAAAAAAAAAAAAAAAACYAgAAZHJzL2Rvd25y&#10;ZXYueG1sUEsFBgAAAAAEAAQA9QAAAIUDAAAAAA==&#10;" path="m77,c,,,120,77,120,154,120,155,,77,xe" fillcolor="#fcd8be" stroked="f">
                        <v:path arrowok="t" o:connecttype="custom" o:connectlocs="39,0;39,60;39,0" o:connectangles="0,0,0"/>
                      </v:shape>
                      <v:shape id="Freeform 356" o:spid="_x0000_s1379" style="position:absolute;left:10291;top:60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nDMMA&#10;AADcAAAADwAAAGRycy9kb3ducmV2LnhtbESPQWsCMRSE7wX/Q3iCt5pVU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nDMMAAADcAAAADwAAAAAAAAAAAAAAAACYAgAAZHJzL2Rv&#10;d25yZXYueG1sUEsFBgAAAAAEAAQA9QAAAIgDAAAAAA==&#10;" path="m78,c,,,120,78,120,155,120,155,,78,xe" fillcolor="#fcd8be" stroked="f">
                        <v:path arrowok="t" o:connecttype="custom" o:connectlocs="39,0;39,60;39,0" o:connectangles="0,0,0"/>
                      </v:shape>
                      <v:shape id="Freeform 357" o:spid="_x0000_s1380" style="position:absolute;left:10271;top:52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5e8MA&#10;AADcAAAADwAAAGRycy9kb3ducmV2LnhtbESPQWsCMRSE7wX/Q3iCt5pVUO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U5e8MAAADcAAAADwAAAAAAAAAAAAAAAACYAgAAZHJzL2Rv&#10;d25yZXYueG1sUEsFBgAAAAAEAAQA9QAAAIgDAAAAAA==&#10;" path="m78,120c155,120,155,,78,,,,,120,78,120xe" fillcolor="#fcd8be" stroked="f">
                        <v:path arrowok="t" o:connecttype="custom" o:connectlocs="39,60;39,0;39,60" o:connectangles="0,0,0"/>
                      </v:shape>
                      <v:shape id="Freeform 358" o:spid="_x0000_s1381" style="position:absolute;left:10301;top:50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c4MMA&#10;AADcAAAADwAAAGRycy9kb3ducmV2LnhtbESPQWsCMRSE7wX/Q3iCt5q1Ut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mc4MMAAADcAAAADwAAAAAAAAAAAAAAAACYAgAAZHJzL2Rv&#10;d25yZXYueG1sUEsFBgAAAAAEAAQA9QAAAIgDAAAAAA==&#10;" path="m78,120c155,120,155,,78,,,,,120,78,120xe" fillcolor="#fcd8be" stroked="f">
                        <v:path arrowok="t" o:connecttype="custom" o:connectlocs="39,60;39,0;39,60" o:connectangles="0,0,0"/>
                      </v:shape>
                      <v:shape id="Freeform 359" o:spid="_x0000_s1382" style="position:absolute;left:10217;top:51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ElMMA&#10;AADcAAAADwAAAGRycy9kb3ducmV2LnhtbESPQWsCMRSE7wX/Q3iCt5q1WN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ElMMAAADcAAAADwAAAAAAAAAAAAAAAACYAgAAZHJzL2Rv&#10;d25yZXYueG1sUEsFBgAAAAAEAAQA9QAAAIgDAAAAAA==&#10;" path="m78,120c155,120,155,,78,,1,,,120,78,120xe" fillcolor="#fcd8be" stroked="f">
                        <v:path arrowok="t" o:connecttype="custom" o:connectlocs="39,60;39,0;39,60" o:connectangles="0,0,0"/>
                      </v:shape>
                      <v:shape id="Freeform 360" o:spid="_x0000_s1383" style="position:absolute;left:10157;top:62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D8MA&#10;AADcAAAADwAAAGRycy9kb3ducmV2LnhtbESPQWsCMRSE7wX/Q3hCbzVrQ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hD8MAAADcAAAADwAAAAAAAAAAAAAAAACYAgAAZHJzL2Rv&#10;d25yZXYueG1sUEsFBgAAAAAEAAQA9QAAAIgDAAAAAA==&#10;" path="m78,120c155,120,155,,78,,1,,,120,78,120xe" fillcolor="#fcd8be" stroked="f">
                        <v:path arrowok="t" o:connecttype="custom" o:connectlocs="39,60;39,0;39,60" o:connectangles="0,0,0"/>
                      </v:shape>
                      <v:shape id="Freeform 361" o:spid="_x0000_s1384" style="position:absolute;left:10174;top:6097;width:64;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G8UA&#10;AADcAAAADwAAAGRycy9kb3ducmV2LnhtbESPQWvCQBSE74L/YXmF3nTT0ohNXcUuFTxJ1Ravj+wz&#10;CWbfJtmtxn/vFgSPw8x8w8wWva3FmTpfOVbwMk5AEOfOVFwo+NmvRlMQPiAbrB2Tgit5WMyHgxlm&#10;xl14S+ddKESEsM9QQRlCk0np85Is+rFriKN3dJ3FEGVXSNPhJcJtLV+TZCItVhwXSmxIl5Sfdn9W&#10;wedbmmt9PJzS9uv7tz/oa7tptVLPT/3yA0SgPjzC9/baKHhP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cbxQAAANwAAAAPAAAAAAAAAAAAAAAAAJgCAABkcnMv&#10;ZG93bnJldi54bWxQSwUGAAAAAAQABAD1AAAAigMAAAAA&#10;" path="m51,c26,,9,13,,30v12,29,24,59,35,88c40,119,46,120,51,120,129,120,129,,51,xe" fillcolor="#fcd8be" stroked="f">
                        <v:path arrowok="t" o:connecttype="custom" o:connectlocs="25,0;0,15;17,59;25,60;25,0" o:connectangles="0,0,0,0,0"/>
                      </v:shape>
                      <v:shape id="Freeform 362" o:spid="_x0000_s1385" style="position:absolute;left:10166;top:6112;width:25;height:44;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BQ8QA&#10;AADcAAAADwAAAGRycy9kb3ducmV2LnhtbESPQYvCMBSE74L/ITzBm6ar6Go1ighFwdO668Hbs3m2&#10;ZZuX0sRa/fVGWNjjMDPfMMt1a0rRUO0Kywo+hhEI4tTqgjMFP9/JYAbCeWSNpWVS8CAH61W3s8RY&#10;2zt/UXP0mQgQdjEqyL2vYildmpNBN7QVcfCutjbog6wzqWu8B7gp5SiKptJgwWEhx4q2OaW/x5tR&#10;YKeH58OMGzpHye5cXrPT4XJJlOr32s0ChKfW/4f/2nutYD75hP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UPEAAAA3AAAAA8AAAAAAAAAAAAAAAAAmAIAAGRycy9k&#10;b3ducmV2LnhtbFBLBQYAAAAABAAEAPUAAACJAwAAAAA=&#10;" path="m50,88c39,59,27,29,15,,,32,11,78,50,88xe" fillcolor="#fcd8be" stroked="f">
                        <v:path arrowok="t" o:connecttype="custom" o:connectlocs="25,44;8,0;25,44" o:connectangles="0,0,0"/>
                      </v:shape>
                      <v:shape id="Freeform 363" o:spid="_x0000_s1386" style="position:absolute;left:1016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OkcAA&#10;AADcAAAADwAAAGRycy9kb3ducmV2LnhtbERPz2vCMBS+C/4P4Qm7aaow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OkcAAAADcAAAADwAAAAAAAAAAAAAAAACYAgAAZHJzL2Rvd25y&#10;ZXYueG1sUEsFBgAAAAAEAAQA9QAAAIUDAAAAAA==&#10;" path="m77,c,,,120,77,120,155,120,155,,77,xe" fillcolor="#fcd8be" stroked="f">
                        <v:path arrowok="t" o:connecttype="custom" o:connectlocs="38,0;38,60;38,0" o:connectangles="0,0,0"/>
                      </v:shape>
                      <v:shape id="Freeform 364" o:spid="_x0000_s1387" style="position:absolute;left:10154;top:580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OccA&#10;AADcAAAADwAAAGRycy9kb3ducmV2LnhtbESPQWvCQBSE7wX/w/KEXopu2lLR6CpS21IExaa99PbI&#10;PpNg9m3c3Sbpv3cLQo/DzHzDLFa9qUVLzleWFdyPExDEudUVFwq+Pl9HUxA+IGusLZOCX/KwWg5u&#10;Fphq2/EHtVkoRISwT1FBGUKTSunzkgz6sW2Io3e0zmCI0hVSO+wi3NTyIUkm0mDFcaHEhp5Lyk/Z&#10;j1Gw33w37ePupdOHbOsm9Hb22ztU6nbYr+cgAvXhP3xtv2sFs6cZ/J2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LDnHAAAA3AAAAA8AAAAAAAAAAAAAAAAAmAIAAGRy&#10;cy9kb3ducmV2LnhtbFBLBQYAAAAABAAEAPUAAACMAwAAAAA=&#10;" path="m77,120c154,120,154,,77,,,,,120,77,120xe" fillcolor="#fcd8be" stroked="f">
                        <v:path arrowok="t" o:connecttype="custom" o:connectlocs="39,60;39,0;39,60" o:connectangles="0,0,0"/>
                      </v:shape>
                      <v:shape id="Freeform 365" o:spid="_x0000_s1388" style="position:absolute;left:10564;top:662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KsAA&#10;AADcAAAADwAAAGRycy9kb3ducmV2LnhtbERPPW/CMBDdK/U/WFeJrXHKEJWAQRC1UtWtwMJ2jo84&#10;Ij5HsQnh39cDEuPT+15tJteJkYbQelbwkeUgiGtvWm4UHA/f758gQkQ22HkmBXcKsFm/vqywNP7G&#10;fzTuYyNSCIcSFdgY+1LKUFtyGDLfEyfu7AeHMcGhkWbAWwp3nZzneSEdtpwaLPZUWaov+6tT8HvS&#10;xW5sK9Jf3l10NWmbd1qp2du0XYKINMWn+OH+MQoW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fIKsAAAADcAAAADwAAAAAAAAAAAAAAAACYAgAAZHJzL2Rvd25y&#10;ZXYueG1sUEsFBgAAAAAEAAQA9QAAAIUDAAAAAA==&#10;" path="m77,c,,,120,77,120,154,120,155,,77,xe" fillcolor="#fcd8be" stroked="f">
                        <v:path arrowok="t" o:connecttype="custom" o:connectlocs="39,0;39,61;39,0" o:connectangles="0,0,0"/>
                      </v:shape>
                      <v:shape id="Freeform 366" o:spid="_x0000_s1389" style="position:absolute;left:10404;top:45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qgscA&#10;AADcAAAADwAAAGRycy9kb3ducmV2LnhtbESPQUvDQBSE74L/YXmCF2k3VQg1dltKW6UUWmrqxdsj&#10;+0xCs2/T3TVJ/70rCB6HmfmGmS0G04iOnK8tK5iMExDEhdU1lwo+Tq+jKQgfkDU2lknBlTws5rc3&#10;M8y07fmdujyUIkLYZ6igCqHNpPRFRQb92LbE0fuyzmCI0pVSO+wj3DTyMUlSabDmuFBhS6uKinP+&#10;bRQc1p9t97Tf9PqY71xKbxe/e0Cl7u+G5QuIQEP4D/+1t1rBczq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6oLHAAAA3AAAAA8AAAAAAAAAAAAAAAAAmAIAAGRy&#10;cy9kb3ducmV2LnhtbFBLBQYAAAAABAAEAPUAAACMAwAAAAA=&#10;" path="m77,120c154,120,154,,77,,,,,120,77,120xe" fillcolor="#fcd8be" stroked="f">
                        <v:path arrowok="t" o:connecttype="custom" o:connectlocs="39,60;39,0;39,60" o:connectangles="0,0,0"/>
                      </v:shape>
                      <v:shape id="Freeform 367" o:spid="_x0000_s1390" style="position:absolute;left:10567;top:64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xsMA&#10;AADcAAAADwAAAGRycy9kb3ducmV2LnhtbESPQWvCQBSE7wX/w/IEb3Wjh6DRVTRYkN7UXnp7m31m&#10;g9m3IbuN6b/vFgo9DjPzDbPdj64VA/Wh8axgMc9AEFfeNFwr+Li9va5AhIhssPVMCr4pwH43edli&#10;YfyTLzRcYy0ShEOBCmyMXSFlqCw5DHPfESfv7nuHMcm+lqbHZ4K7Vi6zLJcOG04LFjsqLVWP65dT&#10;8P6p8+PQlKRP3j10OWqbtVqp2XQ8bEBEGuN/+K99NgrW+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zxsMAAADcAAAADwAAAAAAAAAAAAAAAACYAgAAZHJzL2Rv&#10;d25yZXYueG1sUEsFBgAAAAAEAAQA9QAAAIgDAAAAAA==&#10;" path="m78,c1,,,120,78,120,155,120,155,,78,xe" fillcolor="#fcd8be" stroked="f">
                        <v:path arrowok="t" o:connecttype="custom" o:connectlocs="39,0;39,60;39,0" o:connectangles="0,0,0"/>
                      </v:shape>
                      <v:shape id="Freeform 368" o:spid="_x0000_s1391" style="position:absolute;left:1056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cMA&#10;AADcAAAADwAAAGRycy9kb3ducmV2LnhtbESPQWvCQBSE7wX/w/IEb3WjQq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WXcMAAADcAAAADwAAAAAAAAAAAAAAAACYAgAAZHJzL2Rv&#10;d25yZXYueG1sUEsFBgAAAAAEAAQA9QAAAIgDAAAAAA==&#10;" path="m78,120c155,120,155,,78,,1,,,120,78,120xe" fillcolor="#fcd8be" stroked="f">
                        <v:path arrowok="t" o:connecttype="custom" o:connectlocs="39,60;39,0;39,60" o:connectangles="0,0,0"/>
                      </v:shape>
                      <v:shape id="Freeform 369" o:spid="_x0000_s1392" style="position:absolute;left:10531;top:44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KcMA&#10;AADcAAAADwAAAGRycy9kb3ducmV2LnhtbESPQWvCQBSE7wX/w/IEb3WjS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KcMAAADcAAAADwAAAAAAAAAAAAAAAACYAgAAZHJzL2Rv&#10;d25yZXYueG1sUEsFBgAAAAAEAAQA9QAAAIgDAAAAAA==&#10;" path="m78,c,,,120,78,120,155,120,155,,78,xe" fillcolor="#fcd8be" stroked="f">
                        <v:path arrowok="t" o:connecttype="custom" o:connectlocs="39,0;39,60;39,0" o:connectangles="0,0,0"/>
                      </v:shape>
                      <v:shape id="Freeform 370" o:spid="_x0000_s1393" style="position:absolute;left:10481;top:40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ssMA&#10;AADcAAAADwAAAGRycy9kb3ducmV2LnhtbESPQWvCQBSE7wX/w/IEb3WjY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rssMAAADcAAAADwAAAAAAAAAAAAAAAACYAgAAZHJzL2Rv&#10;d25yZXYueG1sUEsFBgAAAAAEAAQA9QAAAIgDAAAAAA==&#10;" path="m77,c,,,120,77,120,155,120,155,,77,xe" fillcolor="#fcd8be" stroked="f">
                        <v:path arrowok="t" o:connecttype="custom" o:connectlocs="38,0;38,60;38,0" o:connectangles="0,0,0"/>
                      </v:shape>
                      <v:shape id="Freeform 371" o:spid="_x0000_s1394" style="position:absolute;left:10551;top:47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1xcMA&#10;AADcAAAADwAAAGRycy9kb3ducmV2LnhtbESPQWvCQBSE7wX/w/IEb3Wjh9BGV9FgQXqr9eLtbfaZ&#10;DWbfhuw2xn/vFgo9DjPzDbPejq4VA/Wh8axgMc9AEFfeNFwrOH9/vL6BCBHZYOuZFDwowHYzeVlj&#10;Yfydv2g4xVokCIcCFdgYu0LKUFlyGOa+I07e1fcOY5J9LU2P9wR3rVxmWS4dNpwWLHZUWqpupx+n&#10;4POi8/3QlKQP3t10OWqbtVqp2XTcrUBEGuN/+K99NAre8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1xcMAAADcAAAADwAAAAAAAAAAAAAAAACYAgAAZHJzL2Rv&#10;d25yZXYueG1sUEsFBgAAAAAEAAQA9QAAAIgDAAAAAA==&#10;" path="m77,c,,,120,77,120,155,120,155,,77,xe" fillcolor="#fcd8be" stroked="f">
                        <v:path arrowok="t" o:connecttype="custom" o:connectlocs="38,0;38,60;38,0" o:connectangles="0,0,0"/>
                      </v:shape>
                      <v:shape id="Freeform 372" o:spid="_x0000_s1395" style="position:absolute;left:10531;top:67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QXsMA&#10;AADcAAAADwAAAGRycy9kb3ducmV2LnhtbESPwW7CMBBE75X4B2uRuBUHDmkJGARRkVBvpb1wW8dL&#10;HBGvo9gN4e/rSpV6HM3MG81mN7pWDNSHxrOCxTwDQVx503Ct4Ovz+PwKIkRkg61nUvCgALvt5GmD&#10;hfF3/qDhHGuRIBwKVGBj7AopQ2XJYZj7jjh5V987jEn2tTQ93hPctXKZZbl02HBasNhRaam6nb+d&#10;gveLzg9DU5J+8+6my1HbrNVKzabjfg0i0hj/w3/tk1Gwyl/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5QXsMAAADcAAAADwAAAAAAAAAAAAAAAACYAgAAZHJzL2Rv&#10;d25yZXYueG1sUEsFBgAAAAAEAAQA9QAAAIgDAAAAAA==&#10;" path="m78,c,,,120,78,120,155,120,155,,78,xe" fillcolor="#fcd8be" stroked="f">
                        <v:path arrowok="t" o:connecttype="custom" o:connectlocs="39,0;39,60;39,0" o:connectangles="0,0,0"/>
                      </v:shape>
                      <v:shape id="Freeform 373" o:spid="_x0000_s1396" style="position:absolute;left:10551;top:45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LMAA&#10;AADcAAAADwAAAGRycy9kb3ducmV2LnhtbERPPW/CMBDdK/U/WFeJrXHKEJWAQRC1UtWtwMJ2jo84&#10;Ij5HsQnh39cDEuPT+15tJteJkYbQelbwkeUgiGtvWm4UHA/f758gQkQ22HkmBXcKsFm/vqywNP7G&#10;fzTuYyNSCIcSFdgY+1LKUFtyGDLfEyfu7AeHMcGhkWbAWwp3nZzneSEdtpwaLPZUWaov+6tT8HvS&#10;xW5sK9Jf3l10NWmbd1qp2du0XYKINMWn+OH+MQoW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HELMAAAADcAAAADwAAAAAAAAAAAAAAAACYAgAAZHJzL2Rvd25y&#10;ZXYueG1sUEsFBgAAAAAEAAQA9QAAAIUDAAAAAA==&#10;" path="m77,c,,,120,77,120,155,120,155,,77,xe" fillcolor="#fcd8be" stroked="f">
                        <v:path arrowok="t" o:connecttype="custom" o:connectlocs="38,0;38,60;38,0" o:connectangles="0,0,0"/>
                      </v:shape>
                      <v:shape id="Freeform 374" o:spid="_x0000_s1397" style="position:absolute;left:10521;top:519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t8MA&#10;AADcAAAADwAAAGRycy9kb3ducmV2LnhtbESPQWvCQBSE7wX/w/KE3urGHoJGV9GgIL1Ve+ntbfaZ&#10;DWbfhuw2pv++WxA8DjPzDbPejq4VA/Wh8axgPstAEFfeNFwr+Loc3xYgQkQ22HomBb8UYLuZvKyx&#10;MP7OnzScYy0ShEOBCmyMXSFlqCw5DDPfESfv6nuHMcm+lqbHe4K7Vr5nWS4dNpwWLHZUWqpu5x+n&#10;4ONb5/uhKUkfvLvpctQ2a7VSr9NxtwIRaYzP8KN9MgqW+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ht8MAAADcAAAADwAAAAAAAAAAAAAAAACYAgAAZHJzL2Rv&#10;d25yZXYueG1sUEsFBgAAAAAEAAQA9QAAAIgDAAAAAA==&#10;" path="m77,120c155,120,155,,77,,,,,120,77,120xe" fillcolor="#fcd8be" stroked="f">
                        <v:path arrowok="t" o:connecttype="custom" o:connectlocs="38,61;38,0;38,61" o:connectangles="0,0,0"/>
                      </v:shape>
                      <v:shape id="Freeform 375" o:spid="_x0000_s1398" style="position:absolute;left:10231;top:34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e98AA&#10;AADcAAAADwAAAGRycy9kb3ducmV2LnhtbERPPW/CMBDdK/U/WFepW+OUgdKAQTQCCXUDurCd4yOO&#10;iM9RbEL67/GAxPj0vher0bVioD40nhV8ZjkI4sqbhmsFf8ftxwxEiMgGW8+k4J8CrJavLwssjL/x&#10;noZDrEUK4VCgAhtjV0gZKksOQ+Y74sSdfe8wJtjX0vR4S+GulZM8n0qHDacGix2VlqrL4eoU/J70&#10;9GdoStIb7y66HLXNW63U+9u4noOINMan+OHeGQXfX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5e98AAAADcAAAADwAAAAAAAAAAAAAAAACYAgAAZHJzL2Rvd25y&#10;ZXYueG1sUEsFBgAAAAAEAAQA9QAAAIUDAAAAAA==&#10;" path="m78,120c155,120,155,,78,,,,,120,78,120xe" fillcolor="#fcd8be" stroked="f">
                        <v:path arrowok="t" o:connecttype="custom" o:connectlocs="39,60;39,0;39,60" o:connectangles="0,0,0"/>
                      </v:shape>
                      <v:shape id="Freeform 376" o:spid="_x0000_s1399" style="position:absolute;left:10257;top:32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7bMMA&#10;AADcAAAADwAAAGRycy9kb3ducmV2LnhtbESPwW7CMBBE75X4B2uRuBUHDrQEDIKoSKi3Ahdu63iJ&#10;I+J1FLsh/H1dqVKPo5l5o1lvB9eInrpQe1Ywm2YgiEtvaq4UXM6H13cQISIbbDyTgicF2G5GL2vM&#10;jX/wF/WnWIkE4ZCjAhtjm0sZSksOw9S3xMm7+c5hTLKrpOnwkeCukfMsW0iHNacFiy0Vlsr76dsp&#10;+Lzqxb6vC9If3t11MWibNVqpyXjYrUBEGuJ/+K99NAqWb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7bMMAAADcAAAADwAAAAAAAAAAAAAAAACYAgAAZHJzL2Rv&#10;d25yZXYueG1sUEsFBgAAAAAEAAQA9QAAAIgDAAAAAA==&#10;" path="m78,120c155,120,155,,78,,1,,,120,78,120xe" fillcolor="#fcd8be" stroked="f">
                        <v:path arrowok="t" o:connecttype="custom" o:connectlocs="39,60;39,0;39,60" o:connectangles="0,0,0"/>
                      </v:shape>
                      <v:shape id="Freeform 377" o:spid="_x0000_s1400" style="position:absolute;left:10547;top:59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G8MA&#10;AADcAAAADwAAAGRycy9kb3ducmV2LnhtbESPwW7CMBBE75X4B2uRuBUHDrQEDIKoSKi3Ahdu63iJ&#10;I+J1FLsh/H1dqVKPo5l5o1lvB9eInrpQe1Ywm2YgiEtvaq4UXM6H13cQISIbbDyTgicF2G5GL2vM&#10;jX/wF/WnWIkE4ZCjAhtjm0sZSksOw9S3xMm7+c5hTLKrpOnwkeCukfMsW0iHNacFiy0Vlsr76dsp&#10;+Lzqxb6vC9If3t11MWibNVqpyXjYrUBEGuJ/+K99NAq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G8MAAADcAAAADwAAAAAAAAAAAAAAAACYAgAAZHJzL2Rv&#10;d25yZXYueG1sUEsFBgAAAAAEAAQA9QAAAIgDAAAAAA==&#10;" path="m78,c1,,,120,78,120,155,120,155,,78,xe" fillcolor="#fcd8be" stroked="f">
                        <v:path arrowok="t" o:connecttype="custom" o:connectlocs="39,0;39,60;39,0" o:connectangles="0,0,0"/>
                      </v:shape>
                      <v:shape id="Freeform 378" o:spid="_x0000_s1401" style="position:absolute;left:7161;top:35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AgMMA&#10;AADcAAAADwAAAGRycy9kb3ducmV2LnhtbESPQWsCMRSE7wX/Q3iCt5q1gt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AgMMAAADcAAAADwAAAAAAAAAAAAAAAACYAgAAZHJzL2Rv&#10;d25yZXYueG1sUEsFBgAAAAAEAAQA9QAAAIgDAAAAAA==&#10;" path="m77,120c155,120,155,,77,,,,,120,77,120xe" fillcolor="#fcd8be" stroked="f">
                        <v:path arrowok="t" o:connecttype="custom" o:connectlocs="38,60;38,0;38,60" o:connectangles="0,0,0"/>
                      </v:shape>
                      <v:shape id="Freeform 379" o:spid="_x0000_s1402" style="position:absolute;left:6977;top:51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9MMA&#10;AADcAAAADwAAAGRycy9kb3ducmV2LnhtbESPQWsCMRSE7wX/Q3iCt5q1i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9MMAAADcAAAADwAAAAAAAAAAAAAAAACYAgAAZHJzL2Rv&#10;d25yZXYueG1sUEsFBgAAAAAEAAQA9QAAAIgDAAAAAA==&#10;" path="m78,120c155,120,155,,78,,1,,,120,78,120xe" fillcolor="#fcd8be" stroked="f">
                        <v:path arrowok="t" o:connecttype="custom" o:connectlocs="39,60;39,0;39,60" o:connectangles="0,0,0"/>
                      </v:shape>
                      <v:shape id="Freeform 380" o:spid="_x0000_s1403" style="position:absolute;left:7001;top:43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9b8MA&#10;AADcAAAADwAAAGRycy9kb3ducmV2LnhtbESPQWsCMRSE7wX/Q3iCt5q1o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9b8MAAADcAAAADwAAAAAAAAAAAAAAAACYAgAAZHJzL2Rv&#10;d25yZXYueG1sUEsFBgAAAAAEAAQA9QAAAIgDAAAAAA==&#10;" path="m77,c,,,120,77,120,155,120,155,,77,xe" fillcolor="#fcd8be" stroked="f">
                        <v:path arrowok="t" o:connecttype="custom" o:connectlocs="38,0;38,60;38,0" o:connectangles="0,0,0"/>
                      </v:shape>
                      <v:shape id="Freeform 381" o:spid="_x0000_s1404" style="position:absolute;left:7167;top:23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jGMMA&#10;AADcAAAADwAAAGRycy9kb3ducmV2LnhtbESPwW7CMBBE75X4B2uRuBUHDmkJGARRkVBvpb1wW8dL&#10;HBGvo9gN4e/rSpV6HM3MG81mN7pWDNSHxrOCxTwDQVx503Ct4Ovz+PwKIkRkg61nUvCgALvt5GmD&#10;hfF3/qDhHGuRIBwKVGBj7AopQ2XJYZj7jjh5V987jEn2tTQ93hPctXKZZbl02HBasNhRaam6nb+d&#10;gveLzg9DU5J+8+6my1HbrNVKzabjfg0i0hj/w3/tk1Gwesn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jGMMAAADcAAAADwAAAAAAAAAAAAAAAACYAgAAZHJzL2Rv&#10;d25yZXYueG1sUEsFBgAAAAAEAAQA9QAAAIgDAAAAAA==&#10;" path="m78,120c155,120,155,,78,,1,,,120,78,120xe" fillcolor="#fcd8be" stroked="f">
                        <v:path arrowok="t" o:connecttype="custom" o:connectlocs="39,60;39,0;39,60" o:connectangles="0,0,0"/>
                      </v:shape>
                      <v:shape id="Freeform 382" o:spid="_x0000_s1405" style="position:absolute;left:6974;top:45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Gg8MA&#10;AADcAAAADwAAAGRycy9kb3ducmV2LnhtbESPwW7CMBBE75X4B2uReisOPUAJGAQRSKi3Ahdu63iJ&#10;I+J1FLsh/XtcqVKPo5l5o1ltBteInrpQe1YwnWQgiEtvaq4UXM6Htw8QISIbbDyTgh8KsFmPXlaY&#10;G//gL+pPsRIJwiFHBTbGNpcylJYcholviZN3853DmGRXSdPhI8FdI9+zbCYd1pwWLLZUWCrvp2+n&#10;4POqZ7u+LkjvvbvrYtA2a7RSr+NhuwQRaYj/4b/20ShYzO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Gg8MAAADcAAAADwAAAAAAAAAAAAAAAACYAgAAZHJzL2Rv&#10;d25yZXYueG1sUEsFBgAAAAAEAAQA9QAAAIgDAAAAAA==&#10;" path="m77,c,,,120,77,120,154,120,155,,77,xe" fillcolor="#fcd8be" stroked="f">
                        <v:path arrowok="t" o:connecttype="custom" o:connectlocs="39,0;39,60;39,0" o:connectangles="0,0,0"/>
                      </v:shape>
                      <v:shape id="Freeform 383" o:spid="_x0000_s1406" style="position:absolute;left:6947;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S8cAA&#10;AADcAAAADwAAAGRycy9kb3ducmV2LnhtbERPPW/CMBDdK/U/WFepW+OUgdKAQTQCCXUDurCd4yOO&#10;iM9RbEL67/GAxPj0vher0bVioD40nhV8ZjkI4sqbhmsFf8ftxwxEiMgGW8+k4J8CrJavLwssjL/x&#10;noZDrEUK4VCgAhtjV0gZKksOQ+Y74sSdfe8wJtjX0vR4S+GulZM8n0qHDacGix2VlqrL4eoU/J70&#10;9GdoStIb7y66HLXNW63U+9u4noOINMan+OHeGQXfX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hS8cAAAADcAAAADwAAAAAAAAAAAAAAAACYAgAAZHJzL2Rvd25y&#10;ZXYueG1sUEsFBgAAAAAEAAQA9QAAAIUDAAAAAA==&#10;" path="m78,120c155,120,155,,78,,1,,,120,78,120xe" fillcolor="#fcd8be" stroked="f">
                        <v:path arrowok="t" o:connecttype="custom" o:connectlocs="39,60;39,0;39,60" o:connectangles="0,0,0"/>
                      </v:shape>
                      <v:shape id="Freeform 384" o:spid="_x0000_s1407" style="position:absolute;left:6974;top:47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3asMA&#10;AADcAAAADwAAAGRycy9kb3ducmV2LnhtbESPwW7CMBBE75X4B2uRuBUHDrQEDIKoSKi3Ahdu63iJ&#10;I+J1FLsh/H1dqVKPo5l5o1lvB9eInrpQe1Ywm2YgiEtvaq4UXM6H13cQISIbbDyTgicF2G5GL2vM&#10;jX/wF/WnWIkE4ZCjAhtjm0sZSksOw9S3xMm7+c5hTLKrpOnwkeCukfMsW0iHNacFiy0Vlsr76dsp&#10;+Lzqxb6vC9If3t11MWibNVqpyXjYrUBEGuJ/+K99NAqW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3asMAAADcAAAADwAAAAAAAAAAAAAAAACYAgAAZHJzL2Rv&#10;d25yZXYueG1sUEsFBgAAAAAEAAQA9QAAAIgDAAAAAA==&#10;" path="m77,120c154,120,155,,77,,,,,120,77,120xe" fillcolor="#fcd8be" stroked="f">
                        <v:path arrowok="t" o:connecttype="custom" o:connectlocs="39,60;39,0;39,60" o:connectangles="0,0,0"/>
                      </v:shape>
                      <v:shape id="Freeform 385" o:spid="_x0000_s1408" style="position:absolute;left:7671;top:34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0L8A&#10;AADcAAAADwAAAGRycy9kb3ducmV2LnhtbERPu27CMBTdkfoP1q3UDRw6IEgxCKIiVWw8lm7X8SWO&#10;iK+j2ITw93hAYjw67+V6cI3oqQu1ZwXTSQaCuPSm5krB+bQbz0GEiGyw8UwKHhRgvfoYLTE3/s4H&#10;6o+xEimEQ44KbIxtLmUoLTkME98SJ+7iO4cxwa6SpsN7CneN/M6ymXRYc2qw2FJhqbweb07B/l/P&#10;tn1dkP717qqLQdus0Up9fQ6bHxCRhvgWv9x/RsFi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y7QvwAAANwAAAAPAAAAAAAAAAAAAAAAAJgCAABkcnMvZG93bnJl&#10;di54bWxQSwUGAAAAAAQABAD1AAAAhAMAAAAA&#10;" path="m77,120c155,120,155,,77,,,,,120,77,120xe" fillcolor="#fcd8be" stroked="f">
                        <v:path arrowok="t" o:connecttype="custom" o:connectlocs="38,60;38,0;38,60" o:connectangles="0,0,0"/>
                      </v:shape>
                      <v:shape id="Freeform 386" o:spid="_x0000_s1409" style="position:absolute;left:6937;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IA&#10;AADcAAAADwAAAGRycy9kb3ducmV2LnhtbESPQYvCMBSE7wv+h/CEva2pexC3GkWLgnhb14u3l+bZ&#10;FJuX0mRr99+bBcHjMDPfMMv14BrRUxdqzwqmkwwEcelNzZWC88/+Yw4iRGSDjWdS8EcB1qvR2xJz&#10;4+/8Tf0pViJBOOSowMbY5lKG0pLDMPEtcfKuvnMYk+wqaTq8J7hr5GeWzaTDmtOCxZYKS+Xt9OsU&#10;HC96tu3rgvTOu5suBm2zRiv1Ph42CxCRhvgKP9sHo+Br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4tLwgAAANwAAAAPAAAAAAAAAAAAAAAAAJgCAABkcnMvZG93&#10;bnJldi54bWxQSwUGAAAAAAQABAD1AAAAhwMAAAAA&#10;" path="m78,c1,,,120,78,120,155,120,155,,78,xe" fillcolor="#fcd8be" stroked="f">
                        <v:path arrowok="t" o:connecttype="custom" o:connectlocs="39,0;39,60;39,0" o:connectangles="0,0,0"/>
                      </v:shape>
                      <v:shape id="Freeform 387" o:spid="_x0000_s1410" style="position:absolute;left:768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PMMA&#10;AADcAAAADwAAAGRycy9kb3ducmV2LnhtbESPT4vCMBTE7wv7HcJb8LamehDtGmUtCuLNP5e9vTRv&#10;m2LzUppY67c3wsIeh5n5DbNcD64RPXWh9qxgMs5AEJfe1FwpuJx3n3MQISIbbDyTggcFWK/e35aY&#10;G3/nI/WnWIkE4ZCjAhtjm0sZSksOw9i3xMn79Z3DmGRXSdPhPcFdI6dZNpMOa04LFlsqLJXX080p&#10;OPzo2aavC9Jb7666GLTNGq3U6GP4/gIRaYj/4b/23ihYzK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VPMMAAADcAAAADwAAAAAAAAAAAAAAAACYAgAAZHJzL2Rv&#10;d25yZXYueG1sUEsFBgAAAAAEAAQA9QAAAIgDAAAAAA==&#10;" path="m78,c1,,,120,78,120,155,120,155,,78,xe" fillcolor="#fcd8be" stroked="f">
                        <v:path arrowok="t" o:connecttype="custom" o:connectlocs="39,0;39,60;39,0" o:connectangles="0,0,0"/>
                      </v:shape>
                      <v:shape id="Freeform 388" o:spid="_x0000_s1411" style="position:absolute;left:9437;top:22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p8MA&#10;AADcAAAADwAAAGRycy9kb3ducmV2LnhtbESPQWsCMRSE7wX/Q3hCbzVrC6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p8MAAADcAAAADwAAAAAAAAAAAAAAAACYAgAAZHJzL2Rv&#10;d25yZXYueG1sUEsFBgAAAAAEAAQA9QAAAIgDAAAAAA==&#10;" path="m78,120c155,120,155,,78,,1,,,120,78,120xe" fillcolor="#fcd8be" stroked="f">
                        <v:path arrowok="t" o:connecttype="custom" o:connectlocs="39,60;39,0;39,60" o:connectangles="0,0,0"/>
                      </v:shape>
                      <v:shape id="Freeform 389" o:spid="_x0000_s1412" style="position:absolute;left:7054;top:52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o08MA&#10;AADcAAAADwAAAGRycy9kb3ducmV2LnhtbESPQWsCMRSE7wX/Q3hCbzVrK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o08MAAADcAAAADwAAAAAAAAAAAAAAAACYAgAAZHJzL2Rv&#10;d25yZXYueG1sUEsFBgAAAAAEAAQA9QAAAIgDAAAAAA==&#10;" path="m77,c,,,120,77,120,154,120,155,,77,xe" fillcolor="#fcd8be" stroked="f">
                        <v:path arrowok="t" o:connecttype="custom" o:connectlocs="39,0;39,60;39,0" o:connectangles="0,0,0"/>
                      </v:shape>
                      <v:shape id="Freeform 390" o:spid="_x0000_s1413" style="position:absolute;left:9157;top:15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SMMA&#10;AADcAAAADwAAAGRycy9kb3ducmV2LnhtbESPQWsCMRSE7wX/Q3hCbzVro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NSMMAAADcAAAADwAAAAAAAAAAAAAAAACYAgAAZHJzL2Rv&#10;d25yZXYueG1sUEsFBgAAAAAEAAQA9QAAAIgDAAAAAA==&#10;" path="m78,c1,,,120,78,120,155,120,155,,78,xe" fillcolor="#fcd8be" stroked="f">
                        <v:path arrowok="t" o:connecttype="custom" o:connectlocs="39,0;39,60;39,0" o:connectangles="0,0,0"/>
                      </v:shape>
                      <v:shape id="Freeform 391" o:spid="_x0000_s1414" style="position:absolute;left:10717;top:65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TP8MA&#10;AADcAAAADwAAAGRycy9kb3ducmV2LnhtbESPQWvCQBSE7wX/w/KE3urGHoKNrqJBQbzV9tLb2+wz&#10;G8y+DdltTP+9WxA8DjPzDbPajK4VA/Wh8axgPstAEFfeNFwr+P46vC1AhIhssPVMCv4owGY9eVlh&#10;YfyNP2k4x1okCIcCFdgYu0LKUFlyGGa+I07exfcOY5J9LU2PtwR3rXzPslw6bDgtWOyotFRdz79O&#10;welH57uhKUnvvbvqctQ2a7VSr9NxuwQRaYzP8KN9NAo+Fj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TP8MAAADcAAAADwAAAAAAAAAAAAAAAACYAgAAZHJzL2Rv&#10;d25yZXYueG1sUEsFBgAAAAAEAAQA9QAAAIgDAAAAAA==&#10;" path="m78,120c155,120,155,,78,,1,,,120,78,120xe" fillcolor="#fcd8be" stroked="f">
                        <v:path arrowok="t" o:connecttype="custom" o:connectlocs="39,60;39,0;39,60" o:connectangles="0,0,0"/>
                      </v:shape>
                      <v:shape id="Freeform 392" o:spid="_x0000_s1415" style="position:absolute;left:9434;top:14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l8cA&#10;AADcAAAADwAAAGRycy9kb3ducmV2LnhtbESPT2vCQBTE74V+h+UVvBTd1ILV6Cqlf6QIFY1evD2y&#10;zyQ0+zbd3Sbx27uFQo/DzPyGWax6U4uWnK8sK3gYJSCIc6srLhQcD+/DKQgfkDXWlknBhTyslrc3&#10;C0y17XhPbRYKESHsU1RQhtCkUvq8JIN+ZBvi6J2tMxiidIXUDrsIN7UcJ8lEGqw4LpTY0EtJ+Vf2&#10;YxRsX09N+/j51uldtnETWn/7zT0qNbjrn+cgAvXhP/zX/tAKZtMn+D0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MZfHAAAA3AAAAA8AAAAAAAAAAAAAAAAAmAIAAGRy&#10;cy9kb3ducmV2LnhtbFBLBQYAAAAABAAEAPUAAACMAwAAAAA=&#10;" path="m77,c,,,120,77,120,154,120,154,,77,xe" fillcolor="#fcd8be" stroked="f">
                        <v:path arrowok="t" o:connecttype="custom" o:connectlocs="39,0;39,60;39,0" o:connectangles="0,0,0"/>
                      </v:shape>
                      <v:shape id="Freeform 393" o:spid="_x0000_s1416" style="position:absolute;left:8431;top:1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i1r8A&#10;AADcAAAADwAAAGRycy9kb3ducmV2LnhtbERPu27CMBTdkfoP1q3UDRw6IEgxCKIiVWw8lm7X8SWO&#10;iK+j2ITw93hAYjw67+V6cI3oqQu1ZwXTSQaCuPSm5krB+bQbz0G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LWvwAAANwAAAAPAAAAAAAAAAAAAAAAAJgCAABkcnMvZG93bnJl&#10;di54bWxQSwUGAAAAAAQABAD1AAAAhAMAAAAA&#10;" path="m77,120c155,120,155,,77,,,,,120,77,120xe" fillcolor="#fcd8be" stroked="f">
                        <v:path arrowok="t" o:connecttype="custom" o:connectlocs="38,60;38,0;38,60" o:connectangles="0,0,0"/>
                      </v:shape>
                      <v:shape id="Freeform 394" o:spid="_x0000_s1417" style="position:absolute;left:9141;top:17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T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HTcMAAADcAAAADwAAAAAAAAAAAAAAAACYAgAAZHJzL2Rv&#10;d25yZXYueG1sUEsFBgAAAAAEAAQA9QAAAIgDAAAAAA==&#10;" path="m77,120c155,120,155,,77,,,,,120,77,120xe" fillcolor="#fcd8be" stroked="f">
                        <v:path arrowok="t" o:connecttype="custom" o:connectlocs="38,60;38,0;38,60" o:connectangles="0,0,0"/>
                      </v:shape>
                      <v:shape id="Freeform 395" o:spid="_x0000_s1418" style="position:absolute;left:8431;top:13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4Db8A&#10;AADcAAAADwAAAGRycy9kb3ducmV2LnhtbERPu27CMBTdkfoP1q3UDRw6IEgxCKIiVWw8lm7X8SWO&#10;iK+j2ITw93hAYjw67+V6cI3oqQu1ZwXTSQaCuPSm5krB+bQbz0GEiGyw8UwKHhRgvfoYLTE3/s4H&#10;6o+xEimEQ44KbIxtLmUoLTkME98SJ+7iO4cxwa6SpsN7CneN/M6ymXRYc2qw2FJhqbweb07B/l/P&#10;tn1dkP717qqLQdus0Up9fQ6bHxCRhvgWv9x/RsFi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rgNvwAAANwAAAAPAAAAAAAAAAAAAAAAAJgCAABkcnMvZG93bnJl&#10;di54bWxQSwUGAAAAAAQABAD1AAAAhAMAAAAA&#10;" path="m77,c,,,120,77,120,155,120,155,,77,xe" fillcolor="#fcd8be" stroked="f">
                        <v:path arrowok="t" o:connecttype="custom" o:connectlocs="38,0;38,60;38,0" o:connectangles="0,0,0"/>
                      </v:shape>
                      <v:shape id="Freeform 396" o:spid="_x0000_s1419" style="position:absolute;left:9877;top:78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dlsIA&#10;AADcAAAADwAAAGRycy9kb3ducmV2LnhtbESPQYvCMBSE7wv+h/CEva2pexCtRtGiIHtb9eLtpXk2&#10;xealNNna/febBcHjMDPfMKvN4BrRUxdqzwqmkwwEcelNzZWCy/nwMQcRIrLBxjMp+KUAm/XobYW5&#10;8Q/+pv4UK5EgHHJUYGNscylDaclhmPiWOHk33zmMSXaVNB0+Etw18jPLZtJhzWnBYkuFpfJ++nEK&#10;vq56tuvrgvTeu7suBm2zRiv1Ph62SxCRhvgKP9tHo2Cx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2WwgAAANwAAAAPAAAAAAAAAAAAAAAAAJgCAABkcnMvZG93&#10;bnJldi54bWxQSwUGAAAAAAQABAD1AAAAhwMAAAAA&#10;" path="m78,c1,,,120,78,120,155,120,155,,78,xe" fillcolor="#fcd8be" stroked="f">
                        <v:path arrowok="t" o:connecttype="custom" o:connectlocs="39,0;39,60;39,0" o:connectangles="0,0,0"/>
                      </v:shape>
                      <v:shape id="Freeform 397" o:spid="_x0000_s1420" style="position:absolute;left:9948;top:729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GwsQA&#10;AADcAAAADwAAAGRycy9kb3ducmV2LnhtbESPQWsCMRSE7wX/Q3iCt5qtQqlbo1RB9NJC1xU8PjbP&#10;zdLNy5JEd/33plDocZiZb5jlerCtuJEPjWMFL9MMBHHldMO1gvK4e34DESKyxtYxKbhTgPVq9LTE&#10;XLuev+lWxFokCIccFZgYu1zKUBmyGKauI07exXmLMUlfS+2xT3DbylmWvUqLDacFgx1tDVU/xdUq&#10;6DelP1324auV5rzFnf0s5qVWajIePt5BRBrif/ivfdAKFosZ/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RsLEAAAA3AAAAA8AAAAAAAAAAAAAAAAAmAIAAGRycy9k&#10;b3ducmV2LnhtbFBLBQYAAAAABAAEAPUAAACJAwAAAAA=&#10;" path="m77,c75,,73,,71,v2,7,4,14,6,21c75,14,73,7,71,,,6,1,120,77,120v9,,18,-2,25,-5c102,115,102,115,102,115,153,92,145,,77,xe" fillcolor="#fcd8be" stroked="f">
                        <v:path arrowok="t" o:connecttype="custom" o:connectlocs="38,0;35,0;38,11;35,0;38,60;51,58;51,58;38,0" o:connectangles="0,0,0,0,0,0,0,0"/>
                      </v:shape>
                      <v:shape id="Freeform 398" o:spid="_x0000_s1421" style="position:absolute;left:7862;top:4557;width:74;height:55;visibility:visible;mso-wrap-style:square;v-text-anchor:top" coordsize="14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LKsYA&#10;AADcAAAADwAAAGRycy9kb3ducmV2LnhtbESPQWvCQBSE70L/w/IKvTUbLYpGN0EKgociqCn1+Mi+&#10;Jmmzb0N21W1/fVcoeBxm5htmVQTTiQsNrrWsYJykIIgrq1uuFZTHzfMchPPIGjvLpOCHHBT5w2iF&#10;mbZX3tPl4GsRIewyVNB432dSuqohgy6xPXH0Pu1g0Ec51FIPeI1w08lJms6kwZbjQoM9vTZUfR/O&#10;RkGYnL/e6l+aluX+tA678gPH76zU02NYL0F4Cv4e/m9vtYLF4gV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LKsYAAADcAAAADwAAAAAAAAAAAAAAAACYAgAAZHJz&#10;L2Rvd25yZXYueG1sUEsFBgAAAAAEAAQA9QAAAIsDAAAAAA==&#10;" path="m41,c,28,11,110,74,110v58,,73,-66,45,-100c93,6,67,3,41,xe" fillcolor="#fcd8be" stroked="f">
                        <v:path arrowok="t" o:connecttype="custom" o:connectlocs="21,0;37,55;60,5;21,0" o:connectangles="0,0,0,0"/>
                      </v:shape>
                      <v:shape id="Freeform 399" o:spid="_x0000_s1422" style="position:absolute;left:9864;top:800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5PccA&#10;AADcAAAADwAAAGRycy9kb3ducmV2LnhtbESPT2vCQBTE7wW/w/KEXopu+gfR6CpS21IExaa99PbI&#10;PpNg9m3c3Sbpt3cLQo/DzPyGWax6U4uWnK8sK7gfJyCIc6srLhR8fb6OpiB8QNZYWyYFv+RhtRzc&#10;LDDVtuMParNQiAhhn6KCMoQmldLnJRn0Y9sQR+9oncEQpSukdthFuKnlQ5JMpMGK40KJDT2XlJ+y&#10;H6Ngv/lu2sfdS6cP2dZN6O3st3eo1O2wX89BBOrDf/jaftcKZr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OT3HAAAA3AAAAA8AAAAAAAAAAAAAAAAAmAIAAGRy&#10;cy9kb3ducmV2LnhtbFBLBQYAAAAABAAEAPUAAACMAwAAAAA=&#10;" path="m77,c,,,120,77,120,154,120,154,,77,xe" fillcolor="#fcd8be" stroked="f">
                        <v:path arrowok="t" o:connecttype="custom" o:connectlocs="39,0;39,60;39,0" o:connectangles="0,0,0"/>
                      </v:shape>
                      <v:shape id="Freeform 400" o:spid="_x0000_s1423" style="position:absolute;left:10211;top:8282;width:9;height:31;visibility:visible;mso-wrap-style:square;v-text-anchor:top" coordsize="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l0sMA&#10;AADcAAAADwAAAGRycy9kb3ducmV2LnhtbESPQUsDMRSE74L/ITyhF2mzbVHabdMiguDV1Yq9PTav&#10;ydLNy5LEbfz3piB4HGbmG2a7z64XI4XYeVYwn1UgiFuvOzYKPt5fpisQMSFr7D2Tgh+KsN/d3myx&#10;1v7CbzQ2yYgC4VijApvSUEsZW0sO48wPxMU7+eAwFRmM1AEvBe56uaiqR+mw47JgcaBnS+25+XYK&#10;ovzM49HMv+zBNPmeln0awkGpyV1+2oBIlNN/+K/9qhWs1w9wPV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l0sMAAADcAAAADwAAAAAAAAAAAAAAAACYAgAAZHJzL2Rv&#10;d25yZXYueG1sUEsFBgAAAAAEAAQA9QAAAIgDAAAAAA==&#10;" path="m13,62c19,41,15,17,,,4,21,9,42,13,62xe" fillcolor="#fcd8be" stroked="f">
                        <v:path arrowok="t" o:connecttype="custom" o:connectlocs="6,31;0,0;6,31" o:connectangles="0,0,0"/>
                      </v:shape>
                      <v:shape id="Freeform 401" o:spid="_x0000_s1424" style="position:absolute;left:9891;top:83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F4sMA&#10;AADcAAAADwAAAGRycy9kb3ducmV2LnhtbESPQWvCQBSE7wX/w/KE3urGHoJGV9GgIL1Ve+ntbfaZ&#10;DWbfhuw2pv++WxA8DjPzDbPejq4VA/Wh8axgPstAEFfeNFwr+Loc3xYgQkQ22HomBb8UYLuZvKyx&#10;MP7OnzScYy0ShEOBCmyMXSFlqCw5DDPfESfv6nuHMcm+lqbHe4K7Vr5nWS4dNpwWLHZUWqpu5x+n&#10;4ONb5/uhKUkfvLvpctQ2a7VSr9NxtwIRaYzP8KN9Mgq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F4sMAAADcAAAADwAAAAAAAAAAAAAAAACYAgAAZHJzL2Rv&#10;d25yZXYueG1sUEsFBgAAAAAEAAQA9QAAAIgDAAAAAA==&#10;" path="m77,120c155,120,155,,77,,,,,120,77,120xe" fillcolor="#fcd8be" stroked="f">
                        <v:path arrowok="t" o:connecttype="custom" o:connectlocs="38,60;38,0;38,60" o:connectangles="0,0,0"/>
                      </v:shape>
                      <v:shape id="Freeform 402" o:spid="_x0000_s1425" style="position:absolute;left:10822;top:70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ecMA&#10;AADcAAAADwAAAGRycy9kb3ducmV2LnhtbESPwW7CMBBE75X4B2uRuBUHDrQEDIKoSKi3Ahdu63iJ&#10;I+J1FLsh/H1dqVKPo5l5o1lvB9eInrpQe1Ywm2YgiEtvaq4UXM6H13cQISIbbDyTgicF2G5GL2vM&#10;jX/wF/WnWIkE4ZCjAhtjm0sZSksOw9S3xMm7+c5hTLKrpOnwkeCukfMsW0iHNacFiy0Vlsr76dsp&#10;+Lzqxb6vC9If3t11MWibNVqpyXjYrUBEGuJ/+K99NAqW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gecMAAADcAAAADwAAAAAAAAAAAAAAAACYAgAAZHJzL2Rv&#10;d25yZXYueG1sUEsFBgAAAAAEAAQA9QAAAIgDAAAAAA==&#10;" path="m78,120c155,120,155,,78,,1,,,120,78,120xe" fillcolor="#fcd8be" stroked="f">
                        <v:path arrowok="t" o:connecttype="custom" o:connectlocs="39,60;39,0;39,60" o:connectangles="0,0,0"/>
                      </v:shape>
                      <v:shape id="Freeform 403" o:spid="_x0000_s1426" style="position:absolute;left:10163;top:8082;width:72;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t7cQA&#10;AADcAAAADwAAAGRycy9kb3ducmV2LnhtbERPz2vCMBS+D/wfwhO8zXQqYqtRxtRtsIPYDbw+m7e2&#10;2ryUJGq3v345CDt+fL8Xq8404krO15YVPA0TEMSF1TWXCr4+t48zED4ga2wsk4If8rBa9h4WmGl7&#10;4z1d81CKGMI+QwVVCG0mpS8qMuiHtiWO3Ld1BkOErpTa4S2Gm0aOkmQqDdYcGyps6aWi4pxfjILd&#10;5s1vfk/b42VNh4l87cazj8lBqUG/e56DCNSFf/Hd/a4VpG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re3EAAAA3AAAAA8AAAAAAAAAAAAAAAAAmAIAAGRycy9k&#10;b3ducmV2LnhtbFBLBQYAAAAABAAEAPUAAACJAwAAAAA=&#10;" path="m66,c44,,28,10,18,24v,,,,,c,52,6,97,37,114,34,97,30,80,27,63v3,17,7,34,10,51c45,118,55,120,66,120,143,120,143,,66,xe" fillcolor="#fcd8be" stroked="f">
                        <v:path arrowok="t" o:connecttype="custom" o:connectlocs="33,0;9,12;9,12;19,57;14,32;19,57;33,60;33,0" o:connectangles="0,0,0,0,0,0,0,0"/>
                      </v:shape>
                      <v:shape id="Freeform 404" o:spid="_x0000_s1427" style="position:absolute;left:10434;top:81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o8cA&#10;AADcAAAADwAAAGRycy9kb3ducmV2LnhtbESPQUvDQBSE70L/w/IKXqTdqFCatNsiWkUKSpv20tsj&#10;+5qEZt+mu2sS/70rCB6HmfmGWa4H04iOnK8tK7ifJiCIC6trLhUcD6+TOQgfkDU2lknBN3lYr0Y3&#10;S8y07XlPXR5KESHsM1RQhdBmUvqiIoN+alvi6J2tMxiidKXUDvsIN418SJKZNFhzXKiwpeeKikv+&#10;ZRR8vpza7vFj0+tdvnUzerv67R0qdTsenhYgAg3hP/zXftcK0j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lqPHAAAA3AAAAA8AAAAAAAAAAAAAAAAAmAIAAGRy&#10;cy9kb3ducmV2LnhtbFBLBQYAAAAABAAEAPUAAACMAwAAAAA=&#10;" path="m77,120c154,120,154,,77,,76,,75,,75,v,7,,15,,22c75,15,75,7,75,,,2,1,119,76,120v,,,,,c77,120,77,120,77,120xe" fillcolor="#fcd8be" stroked="f">
                        <v:path arrowok="t" o:connecttype="custom" o:connectlocs="39,60;39,0;38,0;38,11;38,0;38,60;38,60;39,60" o:connectangles="0,0,0,0,0,0,0,0"/>
                      </v:shape>
                      <v:shape id="Freeform 405" o:spid="_x0000_s1428" style="position:absolute;left:7058;top:5597;width:74;height:60;visibility:visible;mso-wrap-style:square;v-text-anchor:top" coordsize="1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7sUA&#10;AADdAAAADwAAAGRycy9kb3ducmV2LnhtbESPT0/DMAzF70h8h8hI3FgyDtXULZsQE2IHDrB/XK3G&#10;Sysap0rCWr49PiBxs/We3/t5tZlCr66UchfZwnxmQBE30XXsLRwPLw8LULkgO+wjk4UfyrBZ396s&#10;sHZx5A+67otXEsK5RgttKUOtdW5aCphncSAW7RJTwCJr8tolHCU89PrRmEoH7FgaWhzouaXma/8d&#10;LORTtT36xeubrvzuED/P/pLGd2vv76anJahCU/k3/13vnOAbI/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uxQAAAN0AAAAPAAAAAAAAAAAAAAAAAJgCAABkcnMv&#10;ZG93bnJldi54bWxQSwUGAAAAAAQABAD1AAAAigMAAAAA&#10;" path="m76,120v57,,72,-67,44,-101c120,19,120,19,120,19,110,8,96,,76,,67,,60,1,53,4v12,3,25,5,37,8c78,9,65,7,53,4,,25,7,120,76,120xe" fillcolor="#fcd8be" stroked="f">
                        <v:path arrowok="t" o:connecttype="custom" o:connectlocs="38,60;60,10;60,10;38,0;27,2;45,6;27,2;38,60" o:connectangles="0,0,0,0,0,0,0,0"/>
                      </v:shape>
                    </v:group>
                    <v:group id="Group 406" o:spid="_x0000_s1429" style="position:absolute;left:48996;top:5683;width:19615;height:46450" coordorigin="7716,895" coordsize="308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7" o:spid="_x0000_s1430" style="position:absolute;left:8901;top:79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R8MA&#10;AADcAAAADwAAAGRycy9kb3ducmV2LnhtbESPQWsCMRSE7wX/Q3hCbzWxh6WsRtHFgvRW24u3l81z&#10;s7h5WTZxXf99Uyj0OMzMN8x6O/lOjDTENrCG5UKBIK6DbbnR8P31/vIGIiZki11g0vCgCNvN7GmN&#10;pQ13/qTxlBqRIRxL1OBS6kspY+3IY1yEnjh7lzB4TFkOjbQD3jPcd/JVqUJ6bDkvOOypclRfTzev&#10;4eNsiv3YVmQOwV9NNRmnOqP183zarUAkmtJ/+K99tBoKtYT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cR8MAAADcAAAADwAAAAAAAAAAAAAAAACYAgAAZHJzL2Rv&#10;d25yZXYueG1sUEsFBgAAAAAEAAQA9QAAAIgDAAAAAA==&#10;" path="m78,c,,,120,78,120,155,120,155,,78,xe" fillcolor="#fcd8be" stroked="f">
                        <v:path arrowok="t" o:connecttype="custom" o:connectlocs="39,0;39,60;39,0" o:connectangles="0,0,0"/>
                      </v:shape>
                      <v:shape id="Freeform 408" o:spid="_x0000_s1431" style="position:absolute;left:8907;top:7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CMMMA&#10;AADcAAAADwAAAGRycy9kb3ducmV2LnhtbESPQWsCMRSE7wX/Q3iF3mpSD0tZjaKLBelN24u3l81z&#10;s7h5WTbpuv57Uyj0OMzMN8xqM/lOjDTENrCGt7kCQVwH23Kj4fvr4/UdREzIFrvApOFOETbr2dMK&#10;SxtufKTxlBqRIRxL1OBS6kspY+3IY5yHnjh7lzB4TFkOjbQD3jLcd3KhVCE9tpwXHPZUOaqvpx+v&#10;4fNsit3YVmT2wV9NNRmnOqP1y/O0XYJINKX/8F/7YDUUagG/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CMMMAAADcAAAADwAAAAAAAAAAAAAAAACYAgAAZHJzL2Rv&#10;d25yZXYueG1sUEsFBgAAAAAEAAQA9QAAAIgDAAAAAA==&#10;" path="m78,c1,,,120,78,120,155,120,155,,78,xe" fillcolor="#fcd8be" stroked="f">
                        <v:path arrowok="t" o:connecttype="custom" o:connectlocs="39,0;39,60;39,0" o:connectangles="0,0,0"/>
                      </v:shape>
                      <v:shape id="Freeform 409" o:spid="_x0000_s1432" style="position:absolute;left:7716;top:5777;width:67;height:60;visibility:visible;mso-wrap-style:square;v-text-anchor:top" coordsize="1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csUA&#10;AADcAAAADwAAAGRycy9kb3ducmV2LnhtbESPzWrDMBCE74W+g9hCLyWR3UIITpQQSlNyMs0f5LhY&#10;G8nEWhlLcdy3rwqBHIeZ+YaZLwfXiJ66UHtWkI8zEMSV1zUbBYf9ejQFESKyxsYzKfilAMvF89Mc&#10;C+1vvKV+F41IEA4FKrAxtoWUobLkMIx9S5y8s+8cxiQ7I3WHtwR3jXzPsol0WHNasNjSp6Xqsrs6&#10;Beuf0pRf5nK6bt6+y/P2mLPtc6VeX4bVDESkIT7C9/ZGK5hkH/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9yxQAAANwAAAAPAAAAAAAAAAAAAAAAAJgCAABkcnMv&#10;ZG93bnJldi54bWxQSwUGAAAAAAQABAD1AAAAigMAAAAA&#10;" path="m60,120v15,,27,-5,36,-12c96,108,96,108,96,108,134,77,122,,60,,20,,,32,2,63v11,5,22,11,33,16c24,74,13,68,2,63v1,29,21,57,58,57xe" fillcolor="#fcd8be" stroked="f">
                        <v:path arrowok="t" o:connecttype="custom" o:connectlocs="30,60;48,54;48,54;30,0;1,32;18,40;1,32;30,60" o:connectangles="0,0,0,0,0,0,0,0"/>
                      </v:shape>
                      <v:shape id="Freeform 410" o:spid="_x0000_s1433" style="position:absolute;left:10677;top:60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38MA&#10;AADcAAAADwAAAGRycy9kb3ducmV2LnhtbESPwWrDMBBE74X+g9hCb42UUkxwooTEtFB6a5JLbitr&#10;Y5lYK2Opjvv3VSGQ4zAzb5jVZvKdGGmIbWAN85kCQVwH23Kj4Xj4eFmAiAnZYheYNPxShM368WGF&#10;pQ1X/qZxnxqRIRxL1OBS6kspY+3IY5yFnjh75zB4TFkOjbQDXjPcd/JVqUJ6bDkvOOypclRf9j9e&#10;w9fJFLuxrci8B38x1WSc6ozWz0/Tdgki0ZTu4Vv702oo1Bv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38MAAADcAAAADwAAAAAAAAAAAAAAAACYAgAAZHJzL2Rv&#10;d25yZXYueG1sUEsFBgAAAAAEAAQA9QAAAIgDAAAAAA==&#10;" path="m78,c1,,,120,78,120,155,120,155,,78,xe" fillcolor="#fcd8be" stroked="f">
                        <v:path arrowok="t" o:connecttype="custom" o:connectlocs="39,0;39,60;39,0" o:connectangles="0,0,0"/>
                      </v:shape>
                      <v:shape id="Freeform 411" o:spid="_x0000_s1434" style="position:absolute;left:9218;top:774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d8YA&#10;AADcAAAADwAAAGRycy9kb3ducmV2LnhtbESPQUvDQBSE74L/YXkFL9JuqhhK7LaIrVIKlTZ68fbI&#10;vibB7Nt0d03Sf98tCB6HmfmGmS8H04iOnK8tK5hOEhDEhdU1lwq+Pt/GMxA+IGtsLJOCM3lYLm5v&#10;5php2/OBujyUIkLYZ6igCqHNpPRFRQb9xLbE0TtaZzBE6UqpHfYRbhr5kCSpNFhzXKiwpdeKip/8&#10;1yj4WH233eNu3et9vnUpvZ/89h6VuhsNL88gAg3hP/zX3mgFafIE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dd8YAAADcAAAADwAAAAAAAAAAAAAAAACYAgAAZHJz&#10;L2Rvd25yZXYueG1sUEsFBgAAAAAEAAQA9QAAAIsDAAAAAA==&#10;" path="m77,c69,,63,1,57,3v,,,,,c,22,7,120,77,120v1,,3,,4,c80,114,79,109,77,103v2,6,3,11,4,17c154,116,153,,77,xe" fillcolor="#fcd8be" stroked="f">
                        <v:path arrowok="t" o:connecttype="custom" o:connectlocs="39,0;29,2;29,2;39,60;41,60;39,52;41,60;39,0" o:connectangles="0,0,0,0,0,0,0,0"/>
                      </v:shape>
                      <v:shape id="Freeform 412" o:spid="_x0000_s1435" style="position:absolute;left:9862;top:7482;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YsIA&#10;AADcAAAADwAAAGRycy9kb3ducmV2LnhtbESPzWoCMRSF94W+Q7iF7mpiC0M7NUotKK7Earu/Tm4n&#10;Q5ObIUl1fHsjCC4P5+fjTGaDd+JAMXWBNYxHCgRxE0zHrYbv3eLpFUTKyAZdYNJwogSz6f3dBGsT&#10;jvxFh21uRRnhVKMGm3NfS5kaSx7TKPTExfsN0WMuMrbSRDyWce/ks1KV9NhxIVjs6dNS87f994U7&#10;V3a/2K+Xby/ObeKy+Zl3NNb68WH4eAeRaci38LW9MhoqVcHlTDkCc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iwgAAANwAAAAPAAAAAAAAAAAAAAAAAJgCAABkcnMvZG93&#10;bnJldi54bWxQSwUGAAAAAAQABAD1AAAAhwMAAAAA&#10;" path="m75,c66,,58,2,51,5v,,,,,c,26,6,114,67,120v,,,,,c70,120,72,120,75,120,152,120,152,,75,xe" fillcolor="#fcd8be" stroked="f">
                        <v:path arrowok="t" o:connecttype="custom" o:connectlocs="38,0;26,3;26,3;34,60;34,60;38,60;38,0" o:connectangles="0,0,0,0,0,0,0"/>
                      </v:shape>
                      <v:shape id="Freeform 413" o:spid="_x0000_s1436" style="position:absolute;left:9428;top:7515;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cMA&#10;AADcAAAADwAAAGRycy9kb3ducmV2LnhtbESPzU4CMRSF9ya+Q3NN2EmLJigjhYgJhJXBUfaX6XU6&#10;sb2dtBWGt6cmJC5Pzs+XM18O3okjxdQF1jAZKxDETTAdtxq+Ptf3zyBSRjboApOGMyVYLm5v5liZ&#10;cOIPOta5FWWEU4UabM59JWVqLHlM49ATF+87RI+5yNhKE/FUxr2TD0pNpceOC8FiT2+Wmp/61xfu&#10;StnD+vC+mT06t4ubZr/qaKL16G54fQGRacj/4Wt7azRM1RP8nS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v+cMAAADcAAAADwAAAAAAAAAAAAAAAACYAgAAZHJzL2Rv&#10;d25yZXYueG1sUEsFBgAAAAAEAAQA9QAAAIgDAAAAAA==&#10;" path="m77,c75,,73,,71,v,,,,,c,6,1,120,77,120v13,,24,-3,33,-9c109,107,107,103,106,99v1,4,3,8,4,12c152,82,141,,77,xe" fillcolor="#fcd8be" stroked="f">
                        <v:path arrowok="t" o:connecttype="custom" o:connectlocs="39,0;36,0;36,0;39,60;55,56;53,50;55,56;39,0" o:connectangles="0,0,0,0,0,0,0,0"/>
                      </v:shape>
                      <v:shape id="Freeform 414" o:spid="_x0000_s1437" style="position:absolute;left:9259;top:7929;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lM8EA&#10;AADcAAAADwAAAGRycy9kb3ducmV2LnhtbERPz2vCMBS+D/wfwhO8zWQinXRGqcLAgxusHTs/mre2&#10;rHkpSdbW/94cBjt+fL/3x9n2YiQfOscantYKBHHtTMeNhs/q9XEHIkRkg71j0nCjAMfD4mGPuXET&#10;f9BYxkakEA45amhjHHIpQ92SxbB2A3Hivp23GBP0jTQepxRue7lRKpMWO04NLQ50bqn+KX+thvft&#10;2+3i1dyfwnNWVJuvXWHxqvVqORcvICLN8V/8574YDZlKa9OZd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ZTPBAAAA3AAAAA8AAAAAAAAAAAAAAAAAmAIAAGRycy9kb3du&#10;cmV2LnhtbFBLBQYAAAAABAAEAPUAAACGAwAAAAA=&#10;" path="m74,120c151,120,151,,74,,63,,53,2,45,6v,,,,,c,30,7,112,66,119,61,94,57,70,52,45v5,25,9,49,14,74c68,120,71,120,74,120xe" fillcolor="#fcd8be" stroked="f">
                        <v:path arrowok="t" o:connecttype="custom" o:connectlocs="37,60;37,0;23,3;23,3;33,60;26,23;33,60;37,60" o:connectangles="0,0,0,0,0,0,0,0"/>
                      </v:shape>
                      <v:shape id="Freeform 415" o:spid="_x0000_s1438" style="position:absolute;left:9871;top:814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QQcMA&#10;AADcAAAADwAAAGRycy9kb3ducmV2LnhtbESPwWrDMBBE74X+g9hCb42UHkzqRAmJaaD0ljSX3FbW&#10;xjKxVsZSHPfvq0Khx2Fm3jCrzeQ7MdIQ28Aa5jMFgrgOtuVGw+lr/7IAEROyxS4wafimCJv148MK&#10;SxvufKDxmBqRIRxL1OBS6kspY+3IY5yFnjh7lzB4TFkOjbQD3jPcd/JVqUJ6bDkvOOypclRfjzev&#10;4fNsit3YVmTeg7+aajJOdUbr56dpuwSRaEr/4b/2h9VQqD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QQcMAAADcAAAADwAAAAAAAAAAAAAAAACYAgAAZHJzL2Rv&#10;d25yZXYueG1sUEsFBgAAAAAEAAQA9QAAAIgDAAAAAA==&#10;" path="m78,120c155,120,155,,78,,,,,120,78,120xe" fillcolor="#fcd8be" stroked="f">
                        <v:path arrowok="t" o:connecttype="custom" o:connectlocs="39,61;39,0;39,61" o:connectangles="0,0,0"/>
                      </v:shape>
                      <v:shape id="Freeform 416" o:spid="_x0000_s1439" style="position:absolute;left:8104;top:5196;width:67;height:6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V3cQA&#10;AADcAAAADwAAAGRycy9kb3ducmV2LnhtbERPu27CMBTdK/EP1kXqUoEDAyoBg2gLaismCGK+xDcP&#10;iK+j2CRpv74eKjEenfdy3ZtKtNS40rKCyTgCQZxaXXKu4JTsRq8gnEfWWFkmBT/kYL0aPC0x1rbj&#10;A7VHn4sQwi5GBYX3dSylSwsy6Ma2Jg5cZhuDPsAml7rBLoSbSk6jaCYNlhwaCqzpvaD0drwbBdf5&#10;pfv92L4l7SEpt5/Zfvr9kp2Veh72mwUIT71/iP/dX1rB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1d3EAAAA3AAAAA8AAAAAAAAAAAAAAAAAmAIAAGRycy9k&#10;b3ducmV2LnhtbFBLBQYAAAAABAAEAPUAAACJAwAAAAA=&#10;" path="m65,c34,,15,19,9,43v,,,,,c,77,19,120,65,120v23,,39,-11,49,-26c85,79,56,65,27,51v29,14,58,28,87,43c135,58,119,,65,xe" fillcolor="#fcd8be" stroked="f">
                        <v:path arrowok="t" o:connecttype="custom" o:connectlocs="32,0;4,22;4,22;32,61;57,48;13,26;57,48;32,0" o:connectangles="0,0,0,0,0,0,0,0"/>
                      </v:shape>
                      <v:shape id="Freeform 417" o:spid="_x0000_s1440" style="position:absolute;left:7881;top:504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PucQA&#10;AADcAAAADwAAAGRycy9kb3ducmV2LnhtbESPQWvCQBSE7wX/w/KE3uomClJSV6mC1EsFY4QeH9ln&#10;NjT7NuxuTfrvu4LQ4zAz3zCrzWg7cSMfWscK8lkGgrh2uuVGQXXev7yCCBFZY+eYFPxSgM168rTC&#10;QruBT3QrYyMShEOBCkyMfSFlqA1ZDDPXEyfv6rzFmKRvpPY4JLjt5DzLltJiy2nBYE87Q/V3+WMV&#10;DNvKX64f4dhJ87XDvf0sF5VW6nk6vr+BiDTG//CjfdAKlnkO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7nEAAAA3AAAAA8AAAAAAAAAAAAAAAAAmAIAAGRycy9k&#10;b3ducmV2LnhtbFBLBQYAAAAABAAEAPUAAACJAwAAAAA=&#10;" path="m77,v,,-1,,-2,c75,,75,,75,,,3,1,120,77,120v64,,76,-82,33,-110c104,8,97,6,90,4v7,2,14,4,20,6c102,4,91,,77,xe" fillcolor="#fcd8be" stroked="f">
                        <v:path arrowok="t" o:connecttype="custom" o:connectlocs="38,0;37,0;37,0;38,60;55,5;45,2;55,5;38,0" o:connectangles="0,0,0,0,0,0,0,0"/>
                      </v:shape>
                      <v:shape id="Freeform 418" o:spid="_x0000_s1441" style="position:absolute;left:7804;top:34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U7cMA&#10;AADcAAAADwAAAGRycy9kb3ducmV2LnhtbESPQWvCQBSE70L/w/IEb2ajh1BSV6mhgnir7aW3t9nX&#10;bDD7NmTXGP99VxB6HGbmG2azm1wnRhpC61nBKstBENfetNwo+P46LF9BhIhssPNMCu4UYLd9mW2w&#10;NP7GnzSeYyMShEOJCmyMfSllqC05DJnviZP36weHMcmhkWbAW4K7Tq7zvJAOW04LFnuqLNWX89Up&#10;OP3oYj+2FekP7y66mrTNO63UYj69v4GINMX/8LN9NAqK1R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U7cMAAADcAAAADwAAAAAAAAAAAAAAAACYAgAAZHJzL2Rv&#10;d25yZXYueG1sUEsFBgAAAAAEAAQA9QAAAIgDAAAAAA==&#10;" path="m77,120c154,120,155,,77,,,,,120,77,120xe" fillcolor="#fcd8be" stroked="f">
                        <v:path arrowok="t" o:connecttype="custom" o:connectlocs="39,60;39,0;39,60" o:connectangles="0,0,0"/>
                      </v:shape>
                      <v:shape id="Freeform 419" o:spid="_x0000_s1442" style="position:absolute;left:7811;top:38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xdsMA&#10;AADcAAAADwAAAGRycy9kb3ducmV2LnhtbESPQWvCQBSE7wX/w/KE3upGh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xdsMAAADcAAAADwAAAAAAAAAAAAAAAACYAgAAZHJzL2Rv&#10;d25yZXYueG1sUEsFBgAAAAAEAAQA9QAAAIgDAAAAAA==&#10;" path="m77,120c155,120,155,,77,,,,,120,77,120xe" fillcolor="#fcd8be" stroked="f">
                        <v:path arrowok="t" o:connecttype="custom" o:connectlocs="38,60;38,0;38,60" o:connectangles="0,0,0"/>
                      </v:shape>
                      <v:shape id="Freeform 420" o:spid="_x0000_s1443" style="position:absolute;left:779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pAsMA&#10;AADcAAAADwAAAGRycy9kb3ducmV2LnhtbESPQWvCQBSE7wX/w/KE3upGk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4pAsMAAADcAAAADwAAAAAAAAAAAAAAAACYAgAAZHJzL2Rv&#10;d25yZXYueG1sUEsFBgAAAAAEAAQA9QAAAIgDAAAAAA==&#10;" path="m78,120c155,120,155,,78,,1,,,120,78,120xe" fillcolor="#fcd8be" stroked="f">
                        <v:path arrowok="t" o:connecttype="custom" o:connectlocs="39,60;39,0;39,60" o:connectangles="0,0,0"/>
                      </v:shape>
                      <v:shape id="Freeform 421" o:spid="_x0000_s1444" style="position:absolute;left:8094;top:50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MmcMA&#10;AADcAAAADwAAAGRycy9kb3ducmV2LnhtbESPQWvCQBSE7wX/w/KE3upGw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MmcMAAADcAAAADwAAAAAAAAAAAAAAAACYAgAAZHJzL2Rv&#10;d25yZXYueG1sUEsFBgAAAAAEAAQA9QAAAIgDAAAAAA==&#10;" path="m77,c,,,120,77,120,154,120,155,,77,xe" fillcolor="#fcd8be" stroked="f">
                        <v:path arrowok="t" o:connecttype="custom" o:connectlocs="39,0;39,60;39,0" o:connectangles="0,0,0"/>
                      </v:shape>
                      <v:shape id="Freeform 422" o:spid="_x0000_s1445" style="position:absolute;left:7994;top:56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7sMA&#10;AADcAAAADwAAAGRycy9kb3ducmV2LnhtbESPwWrDMBBE74X+g9hCbo2cHkxxopjEpFByS9pLbitr&#10;YxlbK2Mpjvv3UaHQ4zAzb5hNObteTDSG1rOC1TIDQVx703Kj4Pvr4/UdRIjIBnvPpOCHApTb56cN&#10;Fsbf+UTTOTYiQTgUqMDGOBRShtqSw7D0A3Hyrn50GJMcG2lGvCe46+VbluXSYctpweJAlaW6O9+c&#10;guNF5/uprUgfvOt0NWub9Vqpxcu8W4OINMf/8F/70yjIVzn8nk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S7sMAAADcAAAADwAAAAAAAAAAAAAAAACYAgAAZHJzL2Rv&#10;d25yZXYueG1sUEsFBgAAAAAEAAQA9QAAAIgDAAAAAA==&#10;" path="m77,120c154,120,155,,77,,,,,120,77,120xe" fillcolor="#fcd8be" stroked="f">
                        <v:path arrowok="t" o:connecttype="custom" o:connectlocs="39,60;39,0;39,60" o:connectangles="0,0,0"/>
                      </v:shape>
                      <v:shape id="Freeform 423" o:spid="_x0000_s1446" style="position:absolute;left:8034;top:53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dcMA&#10;AADcAAAADwAAAGRycy9kb3ducmV2LnhtbESPQWvCQBSE7wX/w/IEb3Wjh1iiq2iwIL1pvXh7m31m&#10;g9m3IbuN6b/vFgo9DjPzDbPZja4VA/Wh8axgMc9AEFfeNFwruH6+v76BCBHZYOuZFHxTgN128rLB&#10;wvgnn2m4xFokCIcCFdgYu0LKUFlyGOa+I07e3fcOY5J9LU2PzwR3rVxmWS4dNpwWLHZUWqoely+n&#10;4OOm88PQlKSP3j10OWqbtVqp2XTcr0FEGuN/+K99MgryxQ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dcMAAADcAAAADwAAAAAAAAAAAAAAAACYAgAAZHJzL2Rv&#10;d25yZXYueG1sUEsFBgAAAAAEAAQA9QAAAIgDAAAAAA==&#10;" path="m77,c,,,120,77,120,154,120,155,,77,xe" fillcolor="#fcd8be" stroked="f">
                        <v:path arrowok="t" o:connecttype="custom" o:connectlocs="39,0;39,60;39,0" o:connectangles="0,0,0"/>
                      </v:shape>
                      <v:shape id="Freeform 424" o:spid="_x0000_s1447" style="position:absolute;left:7807;top:29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jB78A&#10;AADcAAAADwAAAGRycy9kb3ducmV2LnhtbERPTYvCMBC9L/gfwix4W1M9FKlG2S0K4k13L94mzWxT&#10;bCalibX+e3MQPD7e93o7ulYM1IfGs4L5LANBXHnTcK3g73f/tQQRIrLB1jMpeFCA7WbyscbC+Duf&#10;aDjHWqQQDgUqsDF2hZShsuQwzHxHnLh/3zuMCfa1ND3eU7hr5SLLcumw4dRgsaPSUnU935yC40Xn&#10;P0NTkt55d9XlqG3WaqWmn+P3CkSkMb7FL/fBKMjn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QyMHvwAAANwAAAAPAAAAAAAAAAAAAAAAAJgCAABkcnMvZG93bnJl&#10;di54bWxQSwUGAAAAAAQABAD1AAAAhAMAAAAA&#10;" path="m78,c1,,,120,78,120,155,120,155,,78,xe" fillcolor="#fcd8be" stroked="f">
                        <v:path arrowok="t" o:connecttype="custom" o:connectlocs="39,0;39,60;39,0" o:connectangles="0,0,0"/>
                      </v:shape>
                      <v:shape id="Freeform 425" o:spid="_x0000_s1448" style="position:absolute;left:783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A&#10;AADcAAAADwAAAGRycy9kb3ducmV2LnhtbESPQWvCQBSE7wX/w/IEb3Wjh2Cjq2iwIL1pvXh7m31m&#10;g9m3IbuN6b/vFgo9DjPzDbPZja4VA/Wh8axgMc9AEFfeNFwruH6+v65AhIhssPVMCr4pwG47edlg&#10;YfyTzzRcYi0ShEOBCmyMXSFlqCw5DHPfESfv7nuHMcm+lqbHZ4K7Vi6zLJcOG04LFjsqLVWPy5dT&#10;8HHT+WFoStJH7x66HLXNWq3UbDru1yAijfE//Nc+GQX54g1+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nMMAAADcAAAADwAAAAAAAAAAAAAAAACYAgAAZHJzL2Rv&#10;d25yZXYueG1sUEsFBgAAAAAEAAQA9QAAAIgDAAAAAA==&#10;" path="m77,120c154,120,155,,77,,,,,120,77,120xe" fillcolor="#fcd8be" stroked="f">
                        <v:path arrowok="t" o:connecttype="custom" o:connectlocs="39,60;39,0;39,60" o:connectangles="0,0,0"/>
                      </v:shape>
                      <v:shape id="Freeform 426" o:spid="_x0000_s1449" style="position:absolute;left:10727;top:62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vL8A&#10;AADcAAAADwAAAGRycy9kb3ducmV2LnhtbERPy4rCMBTdC/MP4Q6401QXRTpG0TKCzM7HZnY3zbUp&#10;NjelydTO35uF4PJw3uvt6FoxUB8azwoW8wwEceVNw7WC6+UwW4EIEdlg65kU/FOA7eZjssbC+Aef&#10;aDjHWqQQDgUqsDF2hZShsuQwzH1HnLib7x3GBPtamh4fKdy1cplluXTYcGqw2FFpqbqf/5yCn1+d&#10;74emJP3t3V2Xo7ZZq5Wafo67LxCRxvgWv9xH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eW8vwAAANwAAAAPAAAAAAAAAAAAAAAAAJgCAABkcnMvZG93bnJl&#10;di54bWxQSwUGAAAAAAQABAD1AAAAhAMAAAAA&#10;" path="m78,c1,,,120,78,120,155,120,155,,78,xe" fillcolor="#fcd8be" stroked="f">
                        <v:path arrowok="t" o:connecttype="custom" o:connectlocs="39,0;39,60;39,0" o:connectangles="0,0,0"/>
                      </v:shape>
                      <v:shape id="Freeform 427" o:spid="_x0000_s1450" style="position:absolute;left:7871;top:325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AJ8MA&#10;AADcAAAADwAAAGRycy9kb3ducmV2LnhtbESPQWvCQBSE70L/w/IEb2ajh1BSV6mhgnir7aW3t9nX&#10;bDD7NmTXGP99VxB6HGbmG2azm1wnRhpC61nBKstBENfetNwo+P46LF9BhIhssPNMCu4UYLd9mW2w&#10;NP7GnzSeYyMShEOJCmyMfSllqC05DJnviZP36weHMcmhkWbAW4K7Tq7zvJAOW04LFnuqLNWX89Up&#10;OP3oYj+2FekP7y66mrTNO63UYj69v4GINMX/8LN9NAqK9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AJ8MAAADcAAAADwAAAAAAAAAAAAAAAACYAgAAZHJzL2Rv&#10;d25yZXYueG1sUEsFBgAAAAAEAAQA9QAAAIgDAAAAAA==&#10;" path="m77,c,,,120,77,120,155,120,155,,77,xe" fillcolor="#fcd8be" stroked="f">
                        <v:path arrowok="t" o:connecttype="custom" o:connectlocs="38,0;38,61;38,0" o:connectangles="0,0,0"/>
                      </v:shape>
                      <v:shape id="Freeform 428" o:spid="_x0000_s1451" style="position:absolute;left:7857;top:4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UMMA&#10;AADcAAAADwAAAGRycy9kb3ducmV2LnhtbESPzWrDMBCE74W8g9hAb40cH0xxooTEpFB6y88lt5W1&#10;sUyslbFUx337qFDocZiZb5j1dnKdGGkIrWcFy0UGgrj2puVGweX88fYOIkRkg51nUvBDAbab2csa&#10;S+MffKTxFBuRIBxKVGBj7EspQ23JYVj4njh5Nz84jEkOjTQDPhLcdTLPskI6bDktWOypslTfT99O&#10;wddVF/uxrUgfvLvratI267RSr/NptwIRaYr/4b/2p1FQ5D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eUMMAAADcAAAADwAAAAAAAAAAAAAAAACYAgAAZHJzL2Rv&#10;d25yZXYueG1sUEsFBgAAAAAEAAQA9QAAAIgDAAAAAA==&#10;" path="m78,c1,,,120,78,120,155,120,155,,78,xe" fillcolor="#fcd8be" stroked="f">
                        <v:path arrowok="t" o:connecttype="custom" o:connectlocs="39,0;39,60;39,0" o:connectangles="0,0,0"/>
                      </v:shape>
                      <v:shape id="Freeform 429" o:spid="_x0000_s1452" style="position:absolute;left:7901;top:3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y8MA&#10;AADcAAAADwAAAGRycy9kb3ducmV2LnhtbESPQWvCQBSE7wX/w/KE3upGh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7y8MAAADcAAAADwAAAAAAAAAAAAAAAACYAgAAZHJzL2Rv&#10;d25yZXYueG1sUEsFBgAAAAAEAAQA9QAAAIgDAAAAAA==&#10;" path="m77,c,,,120,77,120,155,120,155,,77,xe" fillcolor="#fcd8be" stroked="f">
                        <v:path arrowok="t" o:connecttype="custom" o:connectlocs="38,0;38,60;38,0" o:connectangles="0,0,0"/>
                      </v:shape>
                      <v:shape id="Freeform 430" o:spid="_x0000_s1453" style="position:absolute;left:7907;top:36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v8MA&#10;AADcAAAADwAAAGRycy9kb3ducmV2LnhtbESPQWvCQBSE7wX/w/KE3upGk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v8MAAADcAAAADwAAAAAAAAAAAAAAAACYAgAAZHJzL2Rv&#10;d25yZXYueG1sUEsFBgAAAAAEAAQA9QAAAIgDAAAAAA==&#10;" path="m78,c1,,,120,78,120,155,120,155,,78,xe" fillcolor="#fcd8be" stroked="f">
                        <v:path arrowok="t" o:connecttype="custom" o:connectlocs="39,0;39,60;39,0" o:connectangles="0,0,0"/>
                      </v:shape>
                      <v:shape id="Freeform 431" o:spid="_x0000_s1454" style="position:absolute;left:7827;top:40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JMMA&#10;AADcAAAADwAAAGRycy9kb3ducmV2LnhtbESPQWvCQBSE7wX/w/KE3upGw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GJMMAAADcAAAADwAAAAAAAAAAAAAAAACYAgAAZHJzL2Rv&#10;d25yZXYueG1sUEsFBgAAAAAEAAQA9QAAAIgDAAAAAA==&#10;" path="m78,120c155,120,155,,78,,1,,,120,78,120xe" fillcolor="#fcd8be" stroked="f">
                        <v:path arrowok="t" o:connecttype="custom" o:connectlocs="39,60;39,0;39,60" o:connectangles="0,0,0"/>
                      </v:shape>
                      <v:shape id="Freeform 432" o:spid="_x0000_s1455" style="position:absolute;left:7924;top:34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YU8MA&#10;AADcAAAADwAAAGRycy9kb3ducmV2LnhtbESPT4vCMBTE78J+h/AW9qbpeijSNYqWXZC9+efi7aV5&#10;2xSbl9Jka/32RhA8DjPzG2a5Hl0rBupD41nB5ywDQVx503Ct4HT8mS5AhIhssPVMCm4UYL16myyx&#10;MP7KexoOsRYJwqFABTbGrpAyVJYchpnviJP353uHMcm+lqbHa4K7Vs6zLJcOG04LFjsqLVWXw79T&#10;8HvW+XZoStLf3l10OWqbtVqpj/dx8wUi0hhf4Wd7ZxTk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YU8MAAADcAAAADwAAAAAAAAAAAAAAAACYAgAAZHJzL2Rv&#10;d25yZXYueG1sUEsFBgAAAAAEAAQA9QAAAIgDAAAAAA==&#10;" path="m77,c,,,120,77,120,154,120,155,,77,xe" fillcolor="#fcd8be" stroked="f">
                        <v:path arrowok="t" o:connecttype="custom" o:connectlocs="39,0;39,60;39,0" o:connectangles="0,0,0"/>
                      </v:shape>
                      <v:shape id="Freeform 433" o:spid="_x0000_s1456" style="position:absolute;left:787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yMMA&#10;AADcAAAADwAAAGRycy9kb3ducmV2LnhtbESPQWvCQBSE7wX/w/IEb3WjhyjRVTRYkN7UXnp7m31m&#10;g9m3IbuN6b/vFgo9DjPzDbPdj64VA/Wh8axgMc9AEFfeNFwr+Li9va5BhIhssPVMCr4pwH43edli&#10;YfyTLzRcYy0ShEOBCmyMXSFlqCw5DHPfESfv7nuHMcm+lqbHZ4K7Vi6zLJcOG04LFjsqLVWP65dT&#10;8P6p8+PQlKRP3j10OWqbtVqp2XQ8bEBEGuN/+K99Ngry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9yMMAAADcAAAADwAAAAAAAAAAAAAAAACYAgAAZHJzL2Rv&#10;d25yZXYueG1sUEsFBgAAAAAEAAQA9QAAAIgDAAAAAA==&#10;" path="m77,120c155,120,155,,77,,,,,120,77,120xe" fillcolor="#fcd8be" stroked="f">
                        <v:path arrowok="t" o:connecttype="custom" o:connectlocs="38,60;38,0;38,60" o:connectangles="0,0,0"/>
                      </v:shape>
                      <v:shape id="Freeform 434" o:spid="_x0000_s1457" style="position:absolute;left:8617;top:6451;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WuMMA&#10;AADcAAAADwAAAGRycy9kb3ducmV2LnhtbERPy2rCQBTdF/yH4Qpuik4qRSQ6ihYidlPqY+Hykrkm&#10;wcydITMmab6+syh0eTjv9bY3tWip8ZVlBW+zBARxbnXFhYLrJZsuQfiArLG2TAp+yMN2M3pZY6pt&#10;xydqz6EQMYR9igrKEFwqpc9LMuhn1hFH7m4bgyHCppC6wS6Gm1rOk2QhDVYcG0p09FFS/jg/jYKD&#10;Gd6zrO++77d9+3n66tzrMDilJuN+twIRqA//4j/3US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WuMMAAADcAAAADwAAAAAAAAAAAAAAAACYAgAAZHJzL2Rv&#10;d25yZXYueG1sUEsFBgAAAAAEAAQA9QAAAIgDAAAAAA==&#10;" path="m59,c21,,2,29,1,58v,,,,,c,87,17,117,53,120v,,,,,c55,120,57,120,59,120,136,120,136,,59,xe" fillcolor="#fcd8be" stroked="f">
                        <v:path arrowok="t" o:connecttype="custom" o:connectlocs="30,0;1,29;1,29;27,60;27,60;30,60;30,0" o:connectangles="0,0,0,0,0,0,0"/>
                      </v:shape>
                      <v:shape id="Freeform 435" o:spid="_x0000_s1458" style="position:absolute;left:9984;top:672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EscA&#10;AADcAAAADwAAAGRycy9kb3ducmV2LnhtbESPQUvDQBSE74L/YXlCL9JurBBq7LYUW6UUWmrqxdsj&#10;+0xCs2/T3TVJ/70rCB6HmfmGmS8H04iOnK8tK3iYJCCIC6trLhV8nF7HMxA+IGtsLJOCK3lYLm5v&#10;5php2/M7dXkoRYSwz1BBFUKbSemLigz6iW2Jo/dlncEQpSuldthHuGnkNElSabDmuFBhSy8VFef8&#10;2yg4rD/b7nG/6fUx37mU3i5+d49Kje6G1TOIQEP4D/+1t1pBOn2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yxLHAAAA3AAAAA8AAAAAAAAAAAAAAAAAmAIAAGRy&#10;cy9kb3ducmV2LnhtbFBLBQYAAAAABAAEAPUAAACMAwAAAAA=&#10;" path="m77,c,,,120,77,120,154,120,154,,77,xe" fillcolor="#fcd8be" stroked="f">
                        <v:path arrowok="t" o:connecttype="custom" o:connectlocs="39,0;39,60;39,0" o:connectangles="0,0,0"/>
                      </v:shape>
                      <v:shape id="Freeform 436" o:spid="_x0000_s1459" style="position:absolute;left:10294;top:77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YcAA&#10;AADcAAAADwAAAGRycy9kb3ducmV2LnhtbERPu2rDMBTdC/0HcQvZarkJ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zYcAAAADcAAAADwAAAAAAAAAAAAAAAACYAgAAZHJzL2Rvd25y&#10;ZXYueG1sUEsFBgAAAAAEAAQA9QAAAIUDAAAAAA==&#10;" path="m77,120c154,120,155,,77,,,,,120,77,120xe" fillcolor="#fcd8be" stroked="f">
                        <v:path arrowok="t" o:connecttype="custom" o:connectlocs="39,60;39,0;39,60" o:connectangles="0,0,0"/>
                      </v:shape>
                      <v:shape id="Freeform 437" o:spid="_x0000_s1460" style="position:absolute;left:9819;top:676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TAsEA&#10;AADcAAAADwAAAGRycy9kb3ducmV2LnhtbESP0YrCMBRE3wX/IdyFfZFtagXRbqOIIPRxrX7Apbm2&#10;ZZubksRa/94sLPg4zMwZpthPphcjOd9ZVrBMUhDEtdUdNwqul9PXBoQPyBp7y6TgSR72u/mswFzb&#10;B59prEIjIoR9jgraEIZcSl+3ZNAndiCO3s06gyFK10jt8BHhppdZmq6lwY7jQosDHVuqf6u7UXDA&#10;21jWFW0XWZn9XFcLlzXolPr8mA7fIAJN4R3+b5dawXq1hL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0wLBAAAA3AAAAA8AAAAAAAAAAAAAAAAAmAIAAGRycy9kb3du&#10;cmV2LnhtbFBLBQYAAAAABAAEAPUAAACGAwAAAAA=&#10;" path="m67,c43,,26,12,17,28v,,,,,c,59,10,104,46,117v,,,,,c52,119,59,120,67,120,144,120,144,,67,xe" fillcolor="#fcd8be" stroked="f">
                        <v:path arrowok="t" o:connecttype="custom" o:connectlocs="34,0;9,14;9,14;23,59;23,59;34,60;34,0" o:connectangles="0,0,0,0,0,0,0"/>
                      </v:shape>
                      <v:shape id="Freeform 438" o:spid="_x0000_s1461" style="position:absolute;left:1029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IjcMA&#10;AADcAAAADwAAAGRycy9kb3ducmV2LnhtbESPQWvCQBSE7wX/w/KE3upGh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IjcMAAADcAAAADwAAAAAAAAAAAAAAAACYAgAAZHJzL2Rv&#10;d25yZXYueG1sUEsFBgAAAAAEAAQA9QAAAIgDAAAAAA==&#10;" path="m78,c,,,120,78,120,155,120,155,,78,xe" fillcolor="#fcd8be" stroked="f">
                        <v:path arrowok="t" o:connecttype="custom" o:connectlocs="39,0;39,60;39,0" o:connectangles="0,0,0"/>
                      </v:shape>
                      <v:shape id="Freeform 439" o:spid="_x0000_s1462" style="position:absolute;left:9807;top:7041;width:37;height:60;visibility:visible;mso-wrap-style:square;v-text-anchor:top" coordsize="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7MQA&#10;AADcAAAADwAAAGRycy9kb3ducmV2LnhtbESPX0vEMBDE3wW/Q1jBNy/Vg1Lq5Y5T8O+D4CnHPS7N&#10;2lSbTUnWtn57Iwj3OMzMb5jVZva9GimmLrCBy0UBirgJtuPWwPvb3UUFKgmyxT4wGfihBJv16ckK&#10;axsmfqVxJ63KEE41GnAiQ611ahx5TIswEGfvI0SPkmVstY04Zbjv9VVRlNpjx3nB4UC3jpqv3bc3&#10;8PzwGW+q0vF+vK+eqDnI9LIVY87P5u01KKFZjuH/9qM1UC6X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qOzEAAAA3AAAAA8AAAAAAAAAAAAAAAAAmAIAAGRycy9k&#10;b3ducmV2LnhtbFBLBQYAAAAABAAEAPUAAACJAwAAAAA=&#10;" path="m40,7v,,,,,c32,3,22,,11,,7,,4,1,,1,9,40,17,80,25,119,47,114,61,99,66,80v,,,,,c74,53,65,21,40,7xe" fillcolor="#fcd8be" stroked="f">
                        <v:path arrowok="t" o:connecttype="custom" o:connectlocs="20,4;20,4;6,0;0,1;13,60;33,40;33,40;20,4" o:connectangles="0,0,0,0,0,0,0,0"/>
                      </v:shape>
                      <v:shape id="Freeform 440" o:spid="_x0000_s1463" style="position:absolute;left:10692;top:5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1YsMA&#10;AADcAAAADwAAAGRycy9kb3ducmV2LnhtbESPQWvCQBSE7wX/w/IEb3Wjl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1YsMAAADcAAAADwAAAAAAAAAAAAAAAACYAgAAZHJzL2Rv&#10;d25yZXYueG1sUEsFBgAAAAAEAAQA9QAAAIgDAAAAAA==&#10;" path="m78,c1,,,120,78,120,155,120,155,,78,xe" fillcolor="#fcd8be" stroked="f">
                        <v:path arrowok="t" o:connecttype="custom" o:connectlocs="39,0;39,60;39,0" o:connectangles="0,0,0"/>
                      </v:shape>
                      <v:shape id="Freeform 441" o:spid="_x0000_s1464" style="position:absolute;left:10667;top:5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Q+cMA&#10;AADcAAAADwAAAGRycy9kb3ducmV2LnhtbESPQWvCQBSE7wX/w/IEb3Wj0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Q+cMAAADcAAAADwAAAAAAAAAAAAAAAACYAgAAZHJzL2Rv&#10;d25yZXYueG1sUEsFBgAAAAAEAAQA9QAAAIgDAAAAAA==&#10;" path="m78,120c155,120,155,,78,,1,,,120,78,120xe" fillcolor="#fcd8be" stroked="f">
                        <v:path arrowok="t" o:connecttype="custom" o:connectlocs="39,60;39,0;39,60" o:connectangles="0,0,0"/>
                      </v:shape>
                      <v:shape id="Freeform 442" o:spid="_x0000_s1465" style="position:absolute;left:10022;top:7729;width:53;height:6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W8UA&#10;AADcAAAADwAAAGRycy9kb3ducmV2LnhtbESPUUvDMBSF3wX/Q7jC3lzqBlXqsiHiYGNUsQrz8dJc&#10;27LmJiRp1/17Iwg+Hs453+GsNpPpxUg+dJYV3M0zEMS11R03Cj4/trcPIEJE1thbJgUXCrBZX1+t&#10;sND2zO80VrERCcKhQAVtjK6QMtQtGQxz64iT9229wZikb6T2eE5w08tFluXSYMdpoUVHzy3Vp2ow&#10;Cg4v5TgMXrvXe/d2bI5fZbU/lUrNbqanRxCRpvgf/mvvtIJ8mc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YpbxQAAANwAAAAPAAAAAAAAAAAAAAAAAJgCAABkcnMv&#10;ZG93bnJldi54bWxQSwUGAAAAAAQABAD1AAAAigMAAAAA&#10;" path="m28,120c105,120,105,,28,,17,,8,2,,6,9,44,17,82,25,120v1,,2,,3,xe" fillcolor="#fcd8be" stroked="f">
                        <v:path arrowok="t" o:connecttype="custom" o:connectlocs="14,60;14,0;0,3;13,60;14,60" o:connectangles="0,0,0,0,0"/>
                      </v:shape>
                      <v:shape id="Freeform 443" o:spid="_x0000_s1466" style="position:absolute;left:9064;top:745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KnMYA&#10;AADcAAAADwAAAGRycy9kb3ducmV2LnhtbESPQWvCQBSE7wX/w/IEb3WjgjWpq0hAyUFLq4X2+Mw+&#10;k2D2bciuJv77bqHQ4zAz3zDLdW9qcafWVZYVTMYRCOLc6ooLBZ+n7fMChPPIGmvLpOBBDtarwdMS&#10;E207/qD70RciQNglqKD0vkmkdHlJBt3YNsTBu9jWoA+yLaRusQtwU8tpFM2lwYrDQokNpSXl1+PN&#10;KHDZPv5+n31lfRPv/Fu6PXTnNFZqNOw3ryA89f4//NfOtIL57AV+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KnMYAAADcAAAADwAAAAAAAAAAAAAAAACYAgAAZHJz&#10;L2Rvd25yZXYueG1sUEsFBgAAAAAEAAQA9QAAAIsDAAAAAA==&#10;" path="m91,2v,,,,,c87,1,82,,77,,,,,120,77,120v19,,34,-7,44,-18c116,85,111,68,106,52v5,16,10,33,15,50c147,71,137,12,91,2xe" fillcolor="#fcd8be" stroked="f">
                        <v:path arrowok="t" o:connecttype="custom" o:connectlocs="46,1;46,1;39,0;39,60;61,51;53,26;61,51;46,1" o:connectangles="0,0,0,0,0,0,0,0"/>
                      </v:shape>
                      <v:shape id="Freeform 444" o:spid="_x0000_s1467" style="position:absolute;left:9134;top:726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e7sMA&#10;AADcAAAADwAAAGRycy9kb3ducmV2LnhtbERPTWvCQBC9C/0PyxR6000riEndhBKw5NCKpgU9TrPT&#10;JDQ7G7JbE/+9exA8Pt73JptMJ840uNaygudFBIK4srrlWsH313a+BuE8ssbOMim4kIMsfZhtMNF2&#10;5AOdS1+LEMIuQQWN930ipasaMugWticO3K8dDPoAh1rqAccQbjr5EkUrabDl0NBgT3lD1V/5bxS4&#10;4iM+7ZfHYurjd7/Lt5/jTx4r9fQ4vb2C8DT5u/jmLrSC1TK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e7sMAAADcAAAADwAAAAAAAAAAAAAAAACYAgAAZHJzL2Rv&#10;d25yZXYueG1sUEsFBgAAAAAEAAQA9QAAAIgDAAAAAA==&#10;" path="m85,1v5,12,9,24,14,36c94,25,90,13,85,1,82,1,80,,77,,,,,120,77,120v21,,36,-8,46,-21c123,99,123,99,123,99,147,66,135,6,85,1xe" fillcolor="#fcd8be" stroked="f">
                        <v:path arrowok="t" o:connecttype="custom" o:connectlocs="43,1;50,19;43,1;39,0;39,60;62,50;62,50;43,1" o:connectangles="0,0,0,0,0,0,0,0"/>
                      </v:shape>
                      <v:shape id="Freeform 445" o:spid="_x0000_s1468" style="position:absolute;left:8858;top:6591;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HSMYA&#10;AADcAAAADwAAAGRycy9kb3ducmV2LnhtbESPT2sCMRTE74LfIbxCb5rVwmq3RhGhVOxFrZfeXjdv&#10;/7SblyWJ7tZP3xQEj8PM/IZZrHrTiAs5X1tWMBknIIhzq2suFZw+XkdzED4ga2wsk4Jf8rBaDgcL&#10;zLTt+ECXYyhFhLDPUEEVQptJ6fOKDPqxbYmjV1hnMETpSqkddhFuGjlNklQarDkuVNjSpqL853g2&#10;CrafX/Kq98X7d7e7pidXzNzbZKbU40O/fgERqA/38K291QrSp2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HSMYAAADcAAAADwAAAAAAAAAAAAAAAACYAgAAZHJz&#10;L2Rvd25yZXYueG1sUEsFBgAAAAAEAAQA9QAAAIsDAAAAAA==&#10;" path="m62,c30,,11,21,6,46v,,,,,c,76,14,112,49,119v,,,,,c53,120,58,120,62,120,140,120,140,,62,xe" fillcolor="#fcd8be" stroked="f">
                        <v:path arrowok="t" o:connecttype="custom" o:connectlocs="31,0;3,23;3,23;25,60;25,60;31,60;31,0" o:connectangles="0,0,0,0,0,0,0"/>
                      </v:shape>
                      <v:shape id="Freeform 446" o:spid="_x0000_s1469" style="position:absolute;left:8749;top:6358;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2cMA&#10;AADcAAAADwAAAGRycy9kb3ducmV2LnhtbERPS0/CQBC+m/AfNmPCTbYag6awEKIxkcdFNAZuQ3do&#10;i93Z2l3a8u+Zg4nHL997Ou9dpVpqQunZwP0oAUWceVtybuDr8+3uGVSIyBYrz2TgQgHms8HNFFPr&#10;O/6gdhtzJSEcUjRQxFinWoesIIdh5Gti4Y6+cRgFNrm2DXYS7ir9kCRj7bBkaSiwppeCsp/t2Unv&#10;ofW/T7vuu9+c1nF13Hu3fN0ZM7ztFxNQkfr4L/5zv1sD40eZL2fkCO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2cMAAADcAAAADwAAAAAAAAAAAAAAAACYAgAAZHJzL2Rv&#10;d25yZXYueG1sUEsFBgAAAAAEAAQA9QAAAIgDAAAAAA==&#10;" path="m74,c57,,45,5,35,14v,,,,,c,45,13,120,74,120v20,,35,-8,44,-20c118,100,118,100,118,100,146,65,131,,74,xe" fillcolor="#fcd8be" stroked="f">
                        <v:path arrowok="t" o:connecttype="custom" o:connectlocs="37,0;18,7;18,7;37,60;59,50;59,50;37,0" o:connectangles="0,0,0,0,0,0,0"/>
                      </v:shape>
                      <v:shape id="Freeform 447" o:spid="_x0000_s1470" style="position:absolute;left:9271;top:7141;width:75;height:6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DMQA&#10;AADcAAAADwAAAGRycy9kb3ducmV2LnhtbESPT2sCMRTE7wW/Q3hCbzVrW5ayGkW6WAr1UP/Q82Pz&#10;zAY3L8smavz2plDocZiZ3zDzZXKduNAQrGcF00kBgrjx2rJRcNivn95AhIissfNMCm4UYLkYPcyx&#10;0v7KW7rsohEZwqFCBW2MfSVlaFpyGCa+J87e0Q8OY5aDkXrAa4a7Tj4XRSkdWs4LLfb03lJz2p2d&#10;gvq7xhdrNx8/+0O5MXVM5qtMSj2O02oGIlKK/+G/9qdWUL5O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iAzEAAAA3AAAAA8AAAAAAAAAAAAAAAAAmAIAAGRycy9k&#10;b3ducmV2LnhtbFBLBQYAAAAABAAEAPUAAACJAwAAAAA=&#10;" path="m77,c76,,74,,73,1v,,,,,c,6,2,120,78,120v19,,33,-7,43,-18c108,74,95,47,82,20v13,27,26,54,39,82c150,68,136,,77,xe" fillcolor="#fcd8be" stroked="f">
                        <v:path arrowok="t" o:connecttype="custom" o:connectlocs="39,0;37,1;37,1;39,61;61,52;41,10;61,52;39,0" o:connectangles="0,0,0,0,0,0,0,0"/>
                      </v:shape>
                      <v:shape id="Freeform 448" o:spid="_x0000_s1471" style="position:absolute;left:9820;top:7206;width:31;height:56;visibility:visible;mso-wrap-style:square;v-text-anchor:top" coordsize="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78IA&#10;AADcAAAADwAAAGRycy9kb3ducmV2LnhtbESPzWrDMBCE74G+g9hCb4lcU4xxLJvSUjC95eeS22Jt&#10;LbfSylhq4r59FQjkOMzMN0zdLs6KM81h9KzgeZOBIO69HnlQcDx8rEsQISJrtJ5JwR8FaJuHVY2V&#10;9hfe0XkfB5EgHCpUYGKcKilDb8hh2PiJOHlffnYYk5wHqWe8JLizMs+yQjocOS0YnOjNUP+z/3UK&#10;tDe2564oT6fOluXn9M6M30o9PS6vWxCRlngP39qdVlC85HA9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HvwgAAANwAAAAPAAAAAAAAAAAAAAAAAJgCAABkcnMvZG93&#10;bnJldi54bWxQSwUGAAAAAAQABAD1AAAAhwMAAAAA&#10;" path="m62,111c55,74,49,37,42,,,25,7,102,62,111xe" fillcolor="#fcd8be" stroked="f">
                        <v:path arrowok="t" o:connecttype="custom" o:connectlocs="31,56;21,0;31,56" o:connectangles="0,0,0"/>
                      </v:shape>
                      <v:shape id="Freeform 449" o:spid="_x0000_s1472" style="position:absolute;left:9194;top:7432;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CwMQA&#10;AADcAAAADwAAAGRycy9kb3ducmV2LnhtbESPQWvCQBSE70L/w/IK3nRTLalEVykFRZAKTYvnZ/aZ&#10;hGbfht01xv76riB4HGbmG2ax6k0jOnK+tqzgZZyAIC6srrlU8PO9Hs1A+ICssbFMCq7kYbV8Giww&#10;0/bCX9TloRQRwj5DBVUIbSalLyoy6Me2JY7eyTqDIUpXSu3wEuGmkZMkSaXBmuNChS19VFT85mej&#10;YOoP+Ocmm7zcfe6Os67D8LZPlRo+9+9zEIH68Ajf21utIH2dwu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AsDEAAAA3AAAAA8AAAAAAAAAAAAAAAAAmAIAAGRycy9k&#10;b3ducmV2LnhtbFBLBQYAAAAABAAEAPUAAACJAwAAAAA=&#10;" path="m94,2v4,12,8,23,12,34c102,25,98,14,94,2,89,1,83,,77,,,,,120,77,120v23,,40,-11,49,-26c126,94,126,94,126,94,145,63,134,13,94,2xe" fillcolor="#fcd8be" stroked="f">
                        <v:path arrowok="t" o:connecttype="custom" o:connectlocs="47,1;53,18;47,1;39,0;39,60;63,47;63,47;47,1" o:connectangles="0,0,0,0,0,0,0,0"/>
                      </v:shape>
                      <v:shape id="Freeform 450" o:spid="_x0000_s1473" style="position:absolute;left:9254;top:6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H8MA&#10;AADcAAAADwAAAGRycy9kb3ducmV2LnhtbESPQWvCQBSE7wX/w/KE3urGI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0GH8MAAADcAAAADwAAAAAAAAAAAAAAAACYAgAAZHJzL2Rv&#10;d25yZXYueG1sUEsFBgAAAAAEAAQA9QAAAIgDAAAAAA==&#10;" path="m77,c,,,120,77,120,154,120,155,,77,xe" fillcolor="#fcd8be" stroked="f">
                        <v:path arrowok="t" o:connecttype="custom" o:connectlocs="39,0;39,60;39,0" o:connectangles="0,0,0"/>
                      </v:shape>
                      <v:shape id="Freeform 451" o:spid="_x0000_s1474" style="position:absolute;left:9041;top:39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jhMMA&#10;AADcAAAADwAAAGRycy9kb3ducmV2LnhtbESPQWvCQBSE7wX/w/IEb3Wj2C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jhMMAAADcAAAADwAAAAAAAAAAAAAAAACYAgAAZHJzL2Rv&#10;d25yZXYueG1sUEsFBgAAAAAEAAQA9QAAAIgDAAAAAA==&#10;" path="m77,c,,,120,77,120,155,120,155,,77,xe" fillcolor="#fcd8be" stroked="f">
                        <v:path arrowok="t" o:connecttype="custom" o:connectlocs="38,0;38,60;38,0" o:connectangles="0,0,0"/>
                      </v:shape>
                      <v:shape id="Freeform 452" o:spid="_x0000_s1475" style="position:absolute;left:8841;top:36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88MA&#10;AADcAAAADwAAAGRycy9kb3ducmV2LnhtbESPQWvCQBSE7wX/w/IEb3WjSCjRVTRYkN5qvXh7m31m&#10;g9m3IbuN8d93C4Ueh5n5htnsRteKgfrQeFawmGcgiCtvGq4VXL7eX99AhIhssPVMCp4UYLedvGyw&#10;MP7BnzScYy0ShEOBCmyMXSFlqCw5DHPfESfv5nuHMcm+lqbHR4K7Vi6zLJcOG04LFjsqLVX387dT&#10;8HHV+WFoStJH7+66HLXNWq3UbDru1yAijfE//Nc+GQX5K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988MAAADcAAAADwAAAAAAAAAAAAAAAACYAgAAZHJzL2Rv&#10;d25yZXYueG1sUEsFBgAAAAAEAAQA9QAAAIgDAAAAAA==&#10;" path="m77,120c155,120,155,,77,,,,,120,77,120xe" fillcolor="#fcd8be" stroked="f">
                        <v:path arrowok="t" o:connecttype="custom" o:connectlocs="38,60;38,0;38,60" o:connectangles="0,0,0"/>
                      </v:shape>
                      <v:shape id="Freeform 453" o:spid="_x0000_s1476" style="position:absolute;left:8851;top:5159;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54cYA&#10;AADcAAAADwAAAGRycy9kb3ducmV2LnhtbESPQWvCQBSE7wX/w/IEb7qxim1SVykBSw4q1hbq8Zl9&#10;TYLZtyG7Nem/7wpCj8PMfMMs172pxZVaV1lWMJ1EIIhzqysuFHx+bMbPIJxH1lhbJgW/5GC9Gjws&#10;MdG243e6Hn0hAoRdggpK75tESpeXZNBNbEMcvG/bGvRBtoXULXYBbmr5GEULabDisFBiQ2lJ+eX4&#10;YxS4bBufDrOvrG/iN79PN7vunMZKjYb96wsIT73/D9/bmVawmD/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54cYAAADcAAAADwAAAAAAAAAAAAAAAACYAgAAZHJz&#10;L2Rvd25yZXYueG1sUEsFBgAAAAAEAAQA9QAAAIsDAAAAAA==&#10;" path="m128,29c118,22,108,14,98,7v10,7,20,15,30,22c121,16,108,5,91,2v,,,,,c87,1,82,,77,,,,,120,77,120v53,,70,-55,51,-91xe" fillcolor="#fcd8be" stroked="f">
                        <v:path arrowok="t" o:connecttype="custom" o:connectlocs="64,15;49,4;64,15;45,1;45,1;38,0;38,60;64,15" o:connectangles="0,0,0,0,0,0,0,0"/>
                      </v:shape>
                      <v:shape id="Freeform 454" o:spid="_x0000_s1477" style="position:absolute;left:8821;top:421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GsAA&#10;AADcAAAADwAAAGRycy9kb3ducmV2LnhtbERPu2rDMBTdC/0HcQvZarkh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GsAAAADcAAAADwAAAAAAAAAAAAAAAACYAgAAZHJzL2Rvd25y&#10;ZXYueG1sUEsFBgAAAAAEAAQA9QAAAIUDAAAAAA==&#10;" path="m78,120c155,120,155,,78,,,,,120,78,120xe" fillcolor="#fcd8be" stroked="f">
                        <v:path arrowok="t" o:connecttype="custom" o:connectlocs="39,61;39,0;39,61" o:connectangles="0,0,0"/>
                      </v:shape>
                      <v:shape id="Freeform 455" o:spid="_x0000_s1478" style="position:absolute;left:8824;top:54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gcMA&#10;AADcAAAADwAAAGRycy9kb3ducmV2LnhtbESPQWvCQBSE7wX/w/IEb3WjSKjRVTRUKL3V9uLtbfaZ&#10;DWbfhuw2xn/fLRR6HGbmG2a7H10rBupD41nBYp6BIK68abhW8PV5en4BESKywdYzKXhQgP1u8rTF&#10;wvg7f9BwjrVIEA4FKrAxdoWUobLkMMx9R5y8q+8dxiT7Wpoe7wnuWrnMslw6bDgtWOyotFTdzt9O&#10;wftF58ehKUm/enfT5aht1mqlZtPxsAERaYz/4b/2m1GQr9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pgcMAAADcAAAADwAAAAAAAAAAAAAAAACYAgAAZHJzL2Rv&#10;d25yZXYueG1sUEsFBgAAAAAEAAQA9QAAAIgDAAAAAA==&#10;" path="m77,c,,,120,77,120,154,120,155,,77,xe" fillcolor="#fcd8be" stroked="f">
                        <v:path arrowok="t" o:connecttype="custom" o:connectlocs="39,0;39,60;39,0" o:connectangles="0,0,0"/>
                      </v:shape>
                      <v:shape id="Freeform 456" o:spid="_x0000_s1479" style="position:absolute;left:8887;top:35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wcAA&#10;AADcAAAADwAAAGRycy9kb3ducmV2LnhtbERPu2rDMBTdC/0HcQvZarmB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wcAAAADcAAAADwAAAAAAAAAAAAAAAACYAgAAZHJzL2Rvd25y&#10;ZXYueG1sUEsFBgAAAAAEAAQA9QAAAIUDAAAAAA==&#10;" path="m78,120c155,120,155,,78,,1,,,120,78,120xe" fillcolor="#fcd8be" stroked="f">
                        <v:path arrowok="t" o:connecttype="custom" o:connectlocs="39,60;39,0;39,60" o:connectangles="0,0,0"/>
                      </v:shape>
                      <v:shape id="Freeform 457" o:spid="_x0000_s1480" style="position:absolute;left:8864;top:28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WsMA&#10;AADcAAAADwAAAGRycy9kb3ducmV2LnhtbESPQWvCQBSE7wX/w/KE3upGwVCiq2hQkN5qvXh7m31m&#10;g9m3IbvG9N93C4Ueh5n5hllvR9eKgfrQeFYwn2UgiCtvGq4VXL6Ob+8gQkQ22HomBd8UYLuZvKyx&#10;MP7JnzScYy0ShEOBCmyMXSFlqCw5DDPfESfv5nuHMcm+lqbHZ4K7Vi6yLJcOG04LFjsqLVX388Mp&#10;+LjqfD80JemDd3ddjtpmrVbqdTruViAijfE//Nc+GQX5cg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zWsMAAADcAAAADwAAAAAAAAAAAAAAAACYAgAAZHJzL2Rv&#10;d25yZXYueG1sUEsFBgAAAAAEAAQA9QAAAIgDAAAAAA==&#10;" path="m77,120c154,120,155,,77,,,,,120,77,120xe" fillcolor="#fcd8be" stroked="f">
                        <v:path arrowok="t" o:connecttype="custom" o:connectlocs="39,60;39,0;39,60" o:connectangles="0,0,0"/>
                      </v:shape>
                      <v:shape id="Freeform 458" o:spid="_x0000_s1481" style="position:absolute;left:8967;top:3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tLcMA&#10;AADcAAAADwAAAGRycy9kb3ducmV2LnhtbESPQWvCQBSE7wX/w/KE3upGw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tLcMAAADcAAAADwAAAAAAAAAAAAAAAACYAgAAZHJzL2Rv&#10;d25yZXYueG1sUEsFBgAAAAAEAAQA9QAAAIgDAAAAAA==&#10;" path="m78,120c155,120,155,,78,,1,,,120,78,120xe" fillcolor="#fcd8be" stroked="f">
                        <v:path arrowok="t" o:connecttype="custom" o:connectlocs="39,60;39,0;39,60" o:connectangles="0,0,0"/>
                      </v:shape>
                      <v:shape id="Freeform 459" o:spid="_x0000_s1482" style="position:absolute;left:8874;top:49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ItsMA&#10;AADcAAAADwAAAGRycy9kb3ducmV2LnhtbESPQWvCQBSE7wX/w/IEb3Wj0i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ItsMAAADcAAAADwAAAAAAAAAAAAAAAACYAgAAZHJzL2Rv&#10;d25yZXYueG1sUEsFBgAAAAAEAAQA9QAAAIgDAAAAAA==&#10;" path="m77,c,,,120,77,120,154,120,155,,77,xe" fillcolor="#fcd8be" stroked="f">
                        <v:path arrowok="t" o:connecttype="custom" o:connectlocs="39,0;39,60;39,0" o:connectangles="0,0,0"/>
                      </v:shape>
                      <v:shape id="Freeform 460" o:spid="_x0000_s1483" style="position:absolute;left:8931;top:329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QwsMA&#10;AADcAAAADwAAAGRycy9kb3ducmV2LnhtbESPQWvCQBSE7wX/w/IEb3Wj2C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QwsMAAADcAAAADwAAAAAAAAAAAAAAAACYAgAAZHJzL2Rv&#10;d25yZXYueG1sUEsFBgAAAAAEAAQA9QAAAIgDAAAAAA==&#10;" path="m77,c,,,120,77,120,155,120,155,,77,xe" fillcolor="#fcd8be" stroked="f">
                        <v:path arrowok="t" o:connecttype="custom" o:connectlocs="38,0;38,61;38,0" o:connectangles="0,0,0"/>
                      </v:shape>
                      <v:shape id="Freeform 461" o:spid="_x0000_s1484" style="position:absolute;left:8904;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1WcMA&#10;AADcAAAADwAAAGRycy9kb3ducmV2LnhtbESPQWvCQBSE7wX/w/KE3urGg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1WcMAAADcAAAADwAAAAAAAAAAAAAAAACYAgAAZHJzL2Rv&#10;d25yZXYueG1sUEsFBgAAAAAEAAQA9QAAAIgDAAAAAA==&#10;" path="m77,120c154,120,155,,77,,,,,120,77,120xe" fillcolor="#fcd8be" stroked="f">
                        <v:path arrowok="t" o:connecttype="custom" o:connectlocs="39,60;39,0;39,60" o:connectangles="0,0,0"/>
                      </v:shape>
                      <v:shape id="Freeform 462" o:spid="_x0000_s1485" style="position:absolute;left:9004;top:38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sHcYA&#10;AADcAAAADwAAAGRycy9kb3ducmV2LnhtbESPT2vCQBTE74V+h+UJvRTdtKVBoquU/kMEi0Yv3h7Z&#10;ZxKafZvubpP47V2h0OMwM79h5svBNKIj52vLCh4mCQjiwuqaSwWH/cd4CsIHZI2NZVJwJg/Lxe3N&#10;HDNte95Rl4dSRAj7DBVUIbSZlL6oyKCf2JY4eifrDIYoXSm1wz7CTSMfkySVBmuOCxW29FpR8Z3/&#10;GgVfb8e2e9q893qbr11Knz9+fY9K3Y2GlxmIQEP4D/+1V1pB+pzC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0sHcYAAADcAAAADwAAAAAAAAAAAAAAAACYAgAAZHJz&#10;L2Rvd25yZXYueG1sUEsFBgAAAAAEAAQA9QAAAIsDAAAAAA==&#10;" path="m77,c,,,120,77,120,154,120,154,,77,xe" fillcolor="#fcd8be" stroked="f">
                        <v:path arrowok="t" o:connecttype="custom" o:connectlocs="39,0;39,60;39,0" o:connectangles="0,0,0"/>
                      </v:shape>
                      <v:shape id="Freeform 463" o:spid="_x0000_s1486" style="position:absolute;left:9049;top:5199;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TcIA&#10;AADcAAAADwAAAGRycy9kb3ducmV2LnhtbESP0YrCMBRE34X9h3CFfZE13Yq6VqOIsNBHrX7Apbm2&#10;xeamJLF2/34jCD4OM3OG2ewG04qenG8sK/ieJiCIS6sbrhRczr9fPyB8QNbYWiYFf+Rht/0YbTDT&#10;9sEn6otQiQhhn6GCOoQuk9KXNRn0U9sRR+9qncEQpaukdviIcNPKNEkW0mDDcaHGjg41lbfibhTs&#10;8drnZUGrSZqnx8ts4tIKnVKf42G/BhFoCO/wq51rBYv5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tNwgAAANwAAAAPAAAAAAAAAAAAAAAAAJgCAABkcnMvZG93&#10;bnJldi54bWxQSwUGAAAAAAQABAD1AAAAhwMAAAAA&#10;" path="m67,c17,,,50,14,86v1,,2,1,2,1c16,87,15,86,14,86v7,18,24,33,49,34c63,120,63,120,63,120v1,,3,,4,c144,120,144,,67,xe" fillcolor="#fcd8be" stroked="f">
                        <v:path arrowok="t" o:connecttype="custom" o:connectlocs="34,0;7,44;8,44;7,44;32,61;32,61;34,61;34,0" o:connectangles="0,0,0,0,0,0,0,0"/>
                      </v:shape>
                      <v:shape id="Freeform 464" o:spid="_x0000_s1487" style="position:absolute;left:9161;top:5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ax8AA&#10;AADcAAAADwAAAGRycy9kb3ducmV2LnhtbERPu2rDMBTdC/0HcQvZarmB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ax8AAAADcAAAADwAAAAAAAAAAAAAAAACYAgAAZHJzL2Rvd25y&#10;ZXYueG1sUEsFBgAAAAAEAAQA9QAAAIUDAAAAAA==&#10;" path="m77,c,,,120,77,120,155,120,155,,77,xe" fillcolor="#fcd8be" stroked="f">
                        <v:path arrowok="t" o:connecttype="custom" o:connectlocs="38,0;38,60;38,0" o:connectangles="0,0,0"/>
                      </v:shape>
                      <v:shape id="Freeform 465" o:spid="_x0000_s1488" style="position:absolute;left:9014;top:557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8cA&#10;AADcAAAADwAAAGRycy9kb3ducmV2LnhtbESPT2vCQBTE7wW/w/IEL0U3tTS0qauU/hERlJr20tsj&#10;+5qEZt+mu9skfntXEHocZuY3zGI1mEZ05HxtWcHNLAFBXFhdc6ng8+Nteg/CB2SNjWVScCQPq+Xo&#10;aoGZtj0fqMtDKSKEfYYKqhDaTEpfVGTQz2xLHL1v6wyGKF0ptcM+wk0j50mSSoM1x4UKW3quqPjJ&#10;/4yC/ctX293uXnv9nm9dSutfv71GpSbj4ekRRKAh/Icv7Y1WkN49wP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G/HAAAA3AAAAA8AAAAAAAAAAAAAAAAAmAIAAGRy&#10;cy9kb3ducmV2LnhtbFBLBQYAAAAABAAEAPUAAACMAwAAAAA=&#10;" path="m77,120c154,120,154,,77,,,,,120,77,120xe" fillcolor="#fcd8be" stroked="f">
                        <v:path arrowok="t" o:connecttype="custom" o:connectlocs="39,60;39,0;39,60" o:connectangles="0,0,0"/>
                      </v:shape>
                      <v:shape id="Freeform 466" o:spid="_x0000_s1489" style="position:absolute;left:9144;top:54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cfMAA&#10;AADcAAAADwAAAGRycy9kb3ducmV2LnhtbERPPWvDMBDdC/kP4grdarkZTHGshNakELI17ZLtZF0s&#10;E+tkJNVx/n01FDo+3nezW9woZgpx8KzgpShBEHfeDNwr+P76eH4FEROywdEzKbhThN129dBgbfyN&#10;P2k+pV7kEI41KrApTbWUsbPkMBZ+Is7cxQeHKcPQSxPwlsPdKNdlWUmHA+cGixO1lrrr6ccpOJ51&#10;9T4PLem9d1fdLtqWo1bq6XF524BItKR/8Z/7YBRUVZ6f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cfMAAAADcAAAADwAAAAAAAAAAAAAAAACYAgAAZHJzL2Rvd25y&#10;ZXYueG1sUEsFBgAAAAAEAAQA9QAAAIUDAAAAAA==&#10;" path="m77,120c154,120,155,,77,,,,,120,77,120xe" fillcolor="#fcd8be" stroked="f">
                        <v:path arrowok="t" o:connecttype="custom" o:connectlocs="39,60;39,0;39,60" o:connectangles="0,0,0"/>
                      </v:shape>
                      <v:shape id="Freeform 467" o:spid="_x0000_s1490" style="position:absolute;left:8965;top:5834;width:29;height:20;visibility:visible;mso-wrap-style:square;v-text-anchor:top" coordsize="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DL8QA&#10;AADcAAAADwAAAGRycy9kb3ducmV2LnhtbESPQWsCMRSE7wX/Q3iCt5q1h6WsRhFBWymFVgWvz81z&#10;s2TzsiSpbv99Uyj0OMzMN8xiNbhO3CjE1rOC2bQAQVx73XKj4HTcPj6DiAlZY+eZFHxThNVy9LDA&#10;Svs7f9LtkBqRIRwrVGBS6ispY23IYZz6njh7Vx8cpixDI3XAe4a7Tj4VRSkdtpwXDPa0MVTbw5dT&#10;YN/ly9XU4bLfybePsz0VF2utUpPxsJ6DSDSk//Bf+1UrKMs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Ay/EAAAA3AAAAA8AAAAAAAAAAAAAAAAAmAIAAGRycy9k&#10;b3ducmV2LnhtbFBLBQYAAAAABAAEAPUAAACJAwAAAAA=&#10;" path="m55,39v1,,1,,2,c38,26,19,13,,,7,21,25,39,55,39xe" fillcolor="#fcd8be" stroked="f">
                        <v:path arrowok="t" o:connecttype="custom" o:connectlocs="28,20;29,20;0,0;28,20" o:connectangles="0,0,0,0"/>
                      </v:shape>
                      <v:shape id="Freeform 468" o:spid="_x0000_s1491" style="position:absolute;left:8960;top:5794;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scA&#10;AADcAAAADwAAAGRycy9kb3ducmV2LnhtbESPT2vCQBTE74LfYXlCb7qpSpCYjZSqbaEH8Q94fWaf&#10;SWz2bciumvbTdwsFj8PM/IZJF52pxY1aV1lW8DyKQBDnVldcKDjs18MZCOeRNdaWScE3OVhk/V6K&#10;ibZ33tJt5wsRIOwSVFB63yRSurwkg25kG+LgnW1r0AfZFlK3eA9wU8txFMXSYMVhocSGXkvKv3ZX&#10;o2Czenern8v6dF3ScSrfusnsc3pU6mnQvcxBeOr8I/zf/tAK4ng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fnbHAAAA3AAAAA8AAAAAAAAAAAAAAAAAmAIAAGRy&#10;cy9kb3ducmV2LnhtbFBLBQYAAAAABAAEAPUAAACMAwAAAAA=&#10;" path="m66,c19,,,46,11,81v19,13,38,26,57,39c143,119,143,,66,xe" fillcolor="#fcd8be" stroked="f">
                        <v:path arrowok="t" o:connecttype="custom" o:connectlocs="33,0;5,41;34,60;33,0" o:connectangles="0,0,0,0"/>
                      </v:shape>
                      <v:shape id="Freeform 469" o:spid="_x0000_s1492" style="position:absolute;left:8971;top:54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C8MA&#10;AADcAAAADwAAAGRycy9kb3ducmV2LnhtbESPQWvCQBSE7wX/w/IEb3WjQi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C8MAAADcAAAADwAAAAAAAAAAAAAAAACYAgAAZHJzL2Rv&#10;d25yZXYueG1sUEsFBgAAAAAEAAQA9QAAAIgDAAAAAA==&#10;" path="m77,c,,,120,77,120,155,120,155,,77,xe" fillcolor="#fcd8be" stroked="f">
                        <v:path arrowok="t" o:connecttype="custom" o:connectlocs="38,0;38,60;38,0" o:connectangles="0,0,0"/>
                      </v:shape>
                      <v:shape id="Freeform 470" o:spid="_x0000_s1493" style="position:absolute;left:8857;top:26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af8MA&#10;AADcAAAADwAAAGRycy9kb3ducmV2LnhtbESPQWvCQBSE7wX/w/IEb3WjS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af8MAAADcAAAADwAAAAAAAAAAAAAAAACYAgAAZHJzL2Rv&#10;d25yZXYueG1sUEsFBgAAAAAEAAQA9QAAAIgDAAAAAA==&#10;" path="m78,c1,,,120,78,120,155,120,155,,78,xe" fillcolor="#fcd8be" stroked="f">
                        <v:path arrowok="t" o:connecttype="custom" o:connectlocs="39,0;39,60;39,0" o:connectangles="0,0,0"/>
                      </v:shape>
                      <v:shape id="Freeform 471" o:spid="_x0000_s1494" style="position:absolute;left:8851;top:44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5MMA&#10;AADcAAAADwAAAGRycy9kb3ducmV2LnhtbESPQWvCQBSE7wX/w/IEb3WjY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5MMAAADcAAAADwAAAAAAAAAAAAAAAACYAgAAZHJzL2Rv&#10;d25yZXYueG1sUEsFBgAAAAAEAAQA9QAAAIgDAAAAAA==&#10;" path="m77,120c155,120,155,,77,,,,,120,77,120xe" fillcolor="#fcd8be" stroked="f">
                        <v:path arrowok="t" o:connecttype="custom" o:connectlocs="38,60;38,0;38,60" o:connectangles="0,0,0"/>
                      </v:shape>
                      <v:shape id="Freeform 472" o:spid="_x0000_s1495" style="position:absolute;left:8921;top:42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hk8IA&#10;AADcAAAADwAAAGRycy9kb3ducmV2LnhtbESPQWsCMRSE7wX/Q3iCt5qth1BWo7SLgnir7cXby+Z1&#10;s7h5WTZxXf99Uyj0OMzMN8xmN/lOjDTENrCGl2UBgrgOtuVGw9fn4fkVREzIFrvApOFBEXbb2dMG&#10;Sxvu/EHjOTUiQziWqMGl1JdSxtqRx7gMPXH2vsPgMWU5NNIOeM9w38lVUSjpseW84LCnylF9Pd+8&#10;htPFqPexrcjsg7+aajKu6IzWi/n0tgaRaEr/4b/20WpQSs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GTwgAAANwAAAAPAAAAAAAAAAAAAAAAAJgCAABkcnMvZG93&#10;bnJldi54bWxQSwUGAAAAAAQABAD1AAAAhwMAAAAA&#10;" path="m77,120c155,120,155,,77,,,,,120,77,120xe" fillcolor="#fcd8be" stroked="f">
                        <v:path arrowok="t" o:connecttype="custom" o:connectlocs="38,60;38,0;38,60" o:connectangles="0,0,0"/>
                      </v:shape>
                      <v:shape id="Freeform 473" o:spid="_x0000_s1496" style="position:absolute;left:858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ECMMA&#10;AADcAAAADwAAAGRycy9kb3ducmV2LnhtbESPQWvCQBSE7wX/w/IEb3Wjh7REV9FgQXqr9eLtbfaZ&#10;DWbfhuw2xn/vFgo9DjPzDbPejq4VA/Wh8axgMc9AEFfeNFwrOH9/vL6DCBHZYOuZFDwowHYzeVlj&#10;Yfydv2g4xVokCIcCFdgYu0LKUFlyGOa+I07e1fcOY5J9LU2P9wR3rVxmWS4dNpwWLHZUWqpupx+n&#10;4POi8/3QlKQP3t10OWqbtVqp2XTcrUBEGuN/+K99NAry/A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ECMMAAADcAAAADwAAAAAAAAAAAAAAAACYAgAAZHJzL2Rv&#10;d25yZXYueG1sUEsFBgAAAAAEAAQA9QAAAIgDAAAAAA==&#10;" path="m77,c,,,120,77,120,155,120,155,,77,xe" fillcolor="#fcd8be" stroked="f">
                        <v:path arrowok="t" o:connecttype="custom" o:connectlocs="38,0;38,60;38,0" o:connectangles="0,0,0"/>
                      </v:shape>
                      <v:shape id="Freeform 474" o:spid="_x0000_s1497" style="position:absolute;left:895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QesAA&#10;AADcAAAADwAAAGRycy9kb3ducmV2LnhtbERPPWvDMBDdC/kP4grdarkZTHGshNakELI17ZLtZF0s&#10;E+tkJNVx/n01FDo+3nezW9woZgpx8KzgpShBEHfeDNwr+P76eH4FEROywdEzKbhThN129dBgbfyN&#10;P2k+pV7kEI41KrApTbWUsbPkMBZ+Is7cxQeHKcPQSxPwlsPdKNdlWUmHA+cGixO1lrrr6ccpOJ51&#10;9T4PLem9d1fdLtqWo1bq6XF524BItKR/8Z/7YBRUVV6b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QesAAAADcAAAADwAAAAAAAAAAAAAAAACYAgAAZHJzL2Rvd25y&#10;ZXYueG1sUEsFBgAAAAAEAAQA9QAAAIUDAAAAAA==&#10;" path="m78,120c155,120,155,,78,,1,,,120,78,120xe" fillcolor="#fcd8be" stroked="f">
                        <v:path arrowok="t" o:connecttype="custom" o:connectlocs="39,60;39,0;39,60" o:connectangles="0,0,0"/>
                      </v:shape>
                      <v:shape id="Freeform 475" o:spid="_x0000_s1498" style="position:absolute;left:8874;top:3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14cMA&#10;AADcAAAADwAAAGRycy9kb3ducmV2LnhtbESPQWvCQBSE7wX/w/IEb3Wjh9BGV9FgQXqr9eLtbfaZ&#10;DWbfhuw2xn/vFgo9DjPzDbPejq4VA/Wh8axgMc9AEFfeNFwrOH9/vL6BCBHZYOuZFDwowHYzeVlj&#10;Yfydv2g4xVokCIcCFdgYu0LKUFlyGOa+I07e1fcOY5J9LU2P9wR3rVxmWS4dNpwWLHZUWqpupx+n&#10;4POi8/3QlKQP3t10OWqbtVqp2XTcrUBEGuN/+K99NAry/B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14cMAAADcAAAADwAAAAAAAAAAAAAAAACYAgAAZHJzL2Rv&#10;d25yZXYueG1sUEsFBgAAAAAEAAQA9QAAAIgDAAAAAA==&#10;" path="m77,c,,,120,77,120,154,120,155,,77,xe" fillcolor="#fcd8be" stroked="f">
                        <v:path arrowok="t" o:connecttype="custom" o:connectlocs="39,0;39,60;39,0" o:connectangles="0,0,0"/>
                      </v:shape>
                      <v:shape id="Freeform 476" o:spid="_x0000_s1499" style="position:absolute;left:917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AA&#10;AADcAAAADwAAAGRycy9kb3ducmV2LnhtbERPPW/CMBDdK/U/WFeJrXHKkKKAQRC1UtWtwMJ2jo84&#10;Ij5HsQnh39cDEuPT+15tJteJkYbQelbwkeUgiGtvWm4UHA/f7wsQISIb7DyTgjsF2KxfX1ZYGn/j&#10;Pxr3sREphEOJCmyMfSllqC05DJnviRN39oPDmODQSDPgLYW7Ts7zvJAOW04NFnuqLNWX/dUp+D3p&#10;Yje2Fekv7y66mrTNO63U7G3aLkFEmuJT/HD/GAXFZ5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ocAAAADcAAAADwAAAAAAAAAAAAAAAACYAgAAZHJzL2Rvd25y&#10;ZXYueG1sUEsFBgAAAAAEAAQA9QAAAIUDAAAAAA==&#10;" path="m78,c1,,,120,78,120,155,120,155,,78,xe" fillcolor="#fcd8be" stroked="f">
                        <v:path arrowok="t" o:connecttype="custom" o:connectlocs="39,0;39,60;39,0" o:connectangles="0,0,0"/>
                      </v:shape>
                      <v:shape id="Freeform 477" o:spid="_x0000_s1500" style="position:absolute;left:895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sMA&#10;AADcAAAADwAAAGRycy9kb3ducmV2LnhtbESPQWvCQBSE7wX/w/IEb3Wjh1iiq2iwIL1pvXh7m31m&#10;g9m3IbuN6b/vFgo9DjPzDbPZja4VA/Wh8axgMc9AEFfeNFwruH6+v76BCBHZYOuZFHxTgN128rLB&#10;wvgnn2m4xFokCIcCFdgYu0LKUFlyGOa+I07e3fcOY5J9LU2PzwR3rVxmWS4dNpwWLHZUWqoely+n&#10;4OOm88PQlKSP3j10OWqbtVqp2XTcr0FEGuN/+K99Mgry1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OsMAAADcAAAADwAAAAAAAAAAAAAAAACYAgAAZHJzL2Rv&#10;d25yZXYueG1sUEsFBgAAAAAEAAQA9QAAAIgDAAAAAA==&#10;" path="m78,c1,,,120,78,120,155,120,155,,78,xe" fillcolor="#fcd8be" stroked="f">
                        <v:path arrowok="t" o:connecttype="custom" o:connectlocs="39,0;39,60;39,0" o:connectangles="0,0,0"/>
                      </v:shape>
                      <v:shape id="Freeform 478" o:spid="_x0000_s1501" style="position:absolute;left:887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TcMA&#10;AADcAAAADwAAAGRycy9kb3ducmV2LnhtbESPQWvCQBSE7wX/w/IEb3WjhyjRVTRYkN7UXnp7m31m&#10;g9m3IbuN6b/vFgo9DjPzDbPdj64VA/Wh8axgMc9AEFfeNFwr+Li9va5BhIhssPVMCr4pwH43edli&#10;YfyTLzRcYy0ShEOBCmyMXSFlqCw5DHPfESfv7nuHMcm+lqbHZ4K7Vi6zLJcOG04LFjsqLVWP65dT&#10;8P6p8+PQlKRP3j10OWqbtVqp2XQ8bEBEGuN/+K99Ngry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xTcMAAADcAAAADwAAAAAAAAAAAAAAAACYAgAAZHJzL2Rv&#10;d25yZXYueG1sUEsFBgAAAAAEAAQA9QAAAIgDAAAAAA==&#10;" path="m78,120c155,120,155,,78,,1,,,120,78,120xe" fillcolor="#fcd8be" stroked="f">
                        <v:path arrowok="t" o:connecttype="custom" o:connectlocs="39,60;39,0;39,60" o:connectangles="0,0,0"/>
                      </v:shape>
                      <v:shape id="Freeform 479" o:spid="_x0000_s1502" style="position:absolute;left:8861;top:4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1sMA&#10;AADcAAAADwAAAGRycy9kb3ducmV2LnhtbESPQWvCQBSE7wX/w/IEb3WjQi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U1sMAAADcAAAADwAAAAAAAAAAAAAAAACYAgAAZHJzL2Rv&#10;d25yZXYueG1sUEsFBgAAAAAEAAQA9QAAAIgDAAAAAA==&#10;" path="m78,120c155,120,155,,78,,,,,120,78,120xe" fillcolor="#fcd8be" stroked="f">
                        <v:path arrowok="t" o:connecttype="custom" o:connectlocs="39,60;39,0;39,60" o:connectangles="0,0,0"/>
                      </v:shape>
                      <v:shape id="Freeform 480" o:spid="_x0000_s1503" style="position:absolute;left:904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MosMA&#10;AADcAAAADwAAAGRycy9kb3ducmV2LnhtbESPQWvCQBSE7wX/w/IEb3WjS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MosMAAADcAAAADwAAAAAAAAAAAAAAAACYAgAAZHJzL2Rv&#10;d25yZXYueG1sUEsFBgAAAAAEAAQA9QAAAIgDAAAAAA==&#10;" path="m77,c,,,120,77,120,155,120,155,,77,xe" fillcolor="#fcd8be" stroked="f">
                        <v:path arrowok="t" o:connecttype="custom" o:connectlocs="38,0;38,60;38,0" o:connectangles="0,0,0"/>
                      </v:shape>
                      <v:shape id="Freeform 481" o:spid="_x0000_s1504" style="position:absolute;left:9017;top:46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pOcMA&#10;AADcAAAADwAAAGRycy9kb3ducmV2LnhtbESPQWvCQBSE7wX/w/IEb3WjY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pOcMAAADcAAAADwAAAAAAAAAAAAAAAACYAgAAZHJzL2Rv&#10;d25yZXYueG1sUEsFBgAAAAAEAAQA9QAAAIgDAAAAAA==&#10;" path="m78,120c155,120,155,,78,,1,,,120,78,120xe" fillcolor="#fcd8be" stroked="f">
                        <v:path arrowok="t" o:connecttype="custom" o:connectlocs="39,60;39,0;39,60" o:connectangles="0,0,0"/>
                      </v:shape>
                      <v:shape id="Freeform 482" o:spid="_x0000_s1505" style="position:absolute;left:9024;top:4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TsMA&#10;AADcAAAADwAAAGRycy9kb3ducmV2LnhtbESPQWvCQBSE7wX/w/IEb3Wjh7REV9FgQXqr9eLtbfaZ&#10;DWbfhuw2xn/vFgo9DjPzDbPejq4VA/Wh8axgMc9AEFfeNFwrOH9/vL6DCBHZYOuZFDwowHYzeVlj&#10;Yfydv2g4xVokCIcCFdgYu0LKUFlyGOa+I07e1fcOY5J9LU2P9wR3rVxmWS4dNpwWLHZUWqpupx+n&#10;4POi8/3QlKQP3t10OWqbtVqp2XTcrUBEGuN/+K99NAryt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TsMAAADcAAAADwAAAAAAAAAAAAAAAACYAgAAZHJzL2Rv&#10;d25yZXYueG1sUEsFBgAAAAAEAAQA9QAAAIgDAAAAAA==&#10;" path="m77,c,,,120,77,120,154,120,155,,77,xe" fillcolor="#fcd8be" stroked="f">
                        <v:path arrowok="t" o:connecttype="custom" o:connectlocs="39,0;39,60;39,0" o:connectangles="0,0,0"/>
                      </v:shape>
                      <v:shape id="Freeform 483" o:spid="_x0000_s1506" style="position:absolute;left:9051;top:43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S1cMA&#10;AADcAAAADwAAAGRycy9kb3ducmV2LnhtbESPQWvCQBSE7wX/w/KE3urGHmKJrqJBQbzV9tLb2+wz&#10;G8y+DdltTP+9WxA8DjPzDbPajK4VA/Wh8axgPstAEFfeNFwr+P46vH2ACBHZYOuZFPxRgM168rLC&#10;wvgbf9JwjrVIEA4FKrAxdoWUobLkMMx8R5y8i+8dxiT7WpoebwnuWvmeZbl02HBasNhRaam6nn+d&#10;gtOPzndDU5Lee3fV5aht1mqlXqfjdgki0hif4Uf7aBTkiwX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S1cMAAADcAAAADwAAAAAAAAAAAAAAAACYAgAAZHJzL2Rv&#10;d25yZXYueG1sUEsFBgAAAAAEAAQA9QAAAIgDAAAAAA==&#10;" path="m77,c,,,120,77,120,155,120,155,,77,xe" fillcolor="#fcd8be" stroked="f">
                        <v:path arrowok="t" o:connecttype="custom" o:connectlocs="38,0;38,60;38,0" o:connectangles="0,0,0"/>
                      </v:shape>
                      <v:shape id="Freeform 484" o:spid="_x0000_s1507" style="position:absolute;left:8927;top:52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p8AA&#10;AADcAAAADwAAAGRycy9kb3ducmV2LnhtbERPPW/CMBDdK/U/WFeJrXHKkKKAQRC1UtWtwMJ2jo84&#10;Ij5HsQnh39cDEuPT+15tJteJkYbQelbwkeUgiGtvWm4UHA/f7wsQISIb7DyTgjsF2KxfX1ZYGn/j&#10;Pxr3sREphEOJCmyMfSllqC05DJnviRN39oPDmODQSDPgLYW7Ts7zvJAOW04NFnuqLNWX/dUp+D3p&#10;Yje2Fekv7y66mrTNO63U7G3aLkFEmuJT/HD/GAXFZ1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zGp8AAAADcAAAADwAAAAAAAAAAAAAAAACYAgAAZHJzL2Rvd25y&#10;ZXYueG1sUEsFBgAAAAAEAAQA9QAAAIUDAAAAAA==&#10;" path="m78,120c155,120,155,,78,,1,,,120,78,120xe" fillcolor="#fcd8be" stroked="f">
                        <v:path arrowok="t" o:connecttype="custom" o:connectlocs="39,60;39,0;39,60" o:connectangles="0,0,0"/>
                      </v:shape>
                      <v:shape id="Freeform 485" o:spid="_x0000_s1508" style="position:absolute;left:8911;top:47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PMMA&#10;AADcAAAADwAAAGRycy9kb3ducmV2LnhtbESPwW7CMBBE75X4B2uRuBUHDmkJGARRkVBvpb1wW8dL&#10;HBGvo9gN4e/rSpV6HM3MG81mN7pWDNSHxrOCxTwDQVx503Ct4Ovz+PwKIkRkg61nUvCgALvt5GmD&#10;hfF3/qDhHGuRIBwKVGBj7AopQ2XJYZj7jjh5V987jEn2tTQ93hPctXKZZbl02HBasNhRaam6nb+d&#10;gveLzg9DU5J+8+6my1HbrNVKzabjfg0i0hj/w3/tk1GQv6z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jPMMAAADcAAAADwAAAAAAAAAAAAAAAACYAgAAZHJzL2Rv&#10;d25yZXYueG1sUEsFBgAAAAAEAAQA9QAAAIgDAAAAAA==&#10;" path="m77,120c155,120,155,,77,,,,,120,77,120xe" fillcolor="#fcd8be" stroked="f">
                        <v:path arrowok="t" o:connecttype="custom" o:connectlocs="38,60;38,0;38,60" o:connectangles="0,0,0"/>
                      </v:shape>
                      <v:shape id="Freeform 486" o:spid="_x0000_s1509" style="position:absolute;left:8977;top:50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hr8A&#10;AADcAAAADwAAAGRycy9kb3ducmV2LnhtbERPy4rCMBTdC/MP4Q7MTlNdFKlG0TLCMDsfG3c3zbUp&#10;NjelydTO35uF4PJw3uvt6FoxUB8azwrmswwEceVNw7WCy/kwXYIIEdlg65kU/FOA7eZjssbC+Acf&#10;aTjFWqQQDgUqsDF2hZShsuQwzHxHnLib7x3GBPtamh4fKdy1cpFluXTYcGqw2FFpqbqf/pyC36vO&#10;90NTkv727q7LUdus1Up9fY67FYhIY3yLX+4f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7qGvwAAANwAAAAPAAAAAAAAAAAAAAAAAJgCAABkcnMvZG93bnJl&#10;di54bWxQSwUGAAAAAAQABAD1AAAAhAMAAAAA&#10;" path="m78,c1,,,120,78,120,155,120,155,,78,xe" fillcolor="#fcd8be" stroked="f">
                        <v:path arrowok="t" o:connecttype="custom" o:connectlocs="39,0;39,60;39,0" o:connectangles="0,0,0"/>
                      </v:shape>
                      <v:shape id="Freeform 487" o:spid="_x0000_s1510" style="position:absolute;left:8857;top:46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fHcIA&#10;AADcAAAADwAAAGRycy9kb3ducmV2LnhtbESPQYvCMBSE7wv+h/CEva2pHop0jaLFBfG26mVvL82z&#10;KTYvpcnW+u83C4LHYWa+YVab0bVioD40nhXMZxkI4sqbhmsFl/PXxxJEiMgGW8+k4EEBNuvJ2woL&#10;4+/8TcMp1iJBOBSowMbYFVKGypLDMPMdcfKuvncYk+xraXq8J7hr5SLLcumw4bRgsaPSUnU7/ToF&#10;xx+d74amJL337qbLUdus1Uq9T8ftJ4hIY3yFn+2DUZAv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x8dwgAAANwAAAAPAAAAAAAAAAAAAAAAAJgCAABkcnMvZG93&#10;bnJldi54bWxQSwUGAAAAAAQABAD1AAAAhwMAAAAA&#10;" path="m78,120c155,120,155,,78,,1,,,120,78,120xe" fillcolor="#fcd8be" stroked="f">
                        <v:path arrowok="t" o:connecttype="custom" o:connectlocs="39,60;39,0;39,60" o:connectangles="0,0,0"/>
                      </v:shape>
                      <v:shape id="Freeform 488" o:spid="_x0000_s1511" style="position:absolute;left:8994;top:34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BasMA&#10;AADcAAAADwAAAGRycy9kb3ducmV2LnhtbESPwWrDMBBE74X+g9hCbo2cHExwo5jGpFByS9pLbytr&#10;axlbK2MpjvP3UaDQ4zAzb5htObteTDSG1rOC1TIDQVx703Kj4Pvr43UDIkRkg71nUnCjAOXu+WmL&#10;hfFXPtF0jo1IEA4FKrAxDoWUobbkMCz9QJy8Xz86jEmOjTQjXhPc9XKdZbl02HJasDhQZanuzhen&#10;4Pij8/3UVqQP3nW6mrXNeq3U4mV+fwMRaY7/4b/2p1GQb9b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GBasMAAADcAAAADwAAAAAAAAAAAAAAAACYAgAAZHJzL2Rv&#10;d25yZXYueG1sUEsFBgAAAAAEAAQA9QAAAIgDAAAAAA==&#10;" path="m77,c,,,120,77,120,154,120,155,,77,xe" fillcolor="#fcd8be" stroked="f">
                        <v:path arrowok="t" o:connecttype="custom" o:connectlocs="39,0;39,60;39,0" o:connectangles="0,0,0"/>
                      </v:shape>
                      <v:shape id="Freeform 489" o:spid="_x0000_s1512" style="position:absolute;left:8588;top:4586;width:61;height:40;visibility:visible;mso-wrap-style:square;v-text-anchor:top" coordsize="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5TsMA&#10;AADcAAAADwAAAGRycy9kb3ducmV2LnhtbESPQWvCQBSE70L/w/IKXkQ3WokhuooUFK9qaK+P7HMT&#10;zL6N2a3Gf+8WCj0OM/MNs9r0thF36nztWMF0koAgLp2u2SgozrtxBsIHZI2NY1LwJA+b9dtghbl2&#10;Dz7S/RSMiBD2OSqoQmhzKX1ZkUU/cS1x9C6usxii7IzUHT4i3DZyliSptFhzXKiwpc+KyuvpxyrY&#10;j57Ha5GZUfp9WxiaymT+RYVSw/d+uwQRqA//4b/2QStIsw/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5TsMAAADcAAAADwAAAAAAAAAAAAAAAACYAgAAZHJzL2Rv&#10;d25yZXYueG1sUEsFBgAAAAAEAAQA9QAAAIgDAAAAAA==&#10;" path="m57,c24,,5,22,,47,37,58,75,69,112,80,123,45,104,,57,xe" fillcolor="#fcd8be" stroked="f">
                        <v:path arrowok="t" o:connecttype="custom" o:connectlocs="28,0;0,24;56,40;28,0" o:connectangles="0,0,0,0"/>
                      </v:shape>
                      <v:shape id="Freeform 490" o:spid="_x0000_s1513" style="position:absolute;left:8681;top:4889;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QMYA&#10;AADcAAAADwAAAGRycy9kb3ducmV2LnhtbESPzWrCQBSF9wXfYbhCd3ViKSrRUaSl0Fo3VZG4u2au&#10;STRzJ82MSfr2nYLg8nB+Ps5s0ZlSNFS7wrKC4SACQZxaXXCmYLd9f5qAcB5ZY2mZFPySg8W89zDD&#10;WNuWv6nZ+EyEEXYxKsi9r2IpXZqTQTewFXHwTrY26IOsM6lrbMO4KeVzFI2kwYIDIceKXnNKL5ur&#10;CdxjY3/GSbvv1ucvvzodrPl8S5R67HfLKQhPnb+Hb+0PrWA0eY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yQMYAAADcAAAADwAAAAAAAAAAAAAAAACYAgAAZHJz&#10;L2Rvd25yZXYueG1sUEsFBgAAAAAEAAQA9QAAAIsDAAAAAA==&#10;" path="m70,c17,,,56,20,92v,,,,,c29,108,45,120,70,120v8,,15,-1,21,-3c74,110,56,104,38,98v18,6,36,12,53,19c146,97,139,,70,xe" fillcolor="#fcd8be" stroked="f">
                        <v:path arrowok="t" o:connecttype="custom" o:connectlocs="35,0;10,46;10,46;35,60;46,59;19,49;46,59;35,0" o:connectangles="0,0,0,0,0,0,0,0"/>
                      </v:shape>
                      <v:shape id="Freeform 491" o:spid="_x0000_s1514" style="position:absolute;left:8747;top:38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ZHsMA&#10;AADcAAAADwAAAGRycy9kb3ducmV2LnhtbESPQWvCQBSE7wX/w/KE3urGQoNEV9GgIL2pvfT2NvvM&#10;BrNvQ3Yb03/fLQgeh5n5hlltRteKgfrQeFYwn2UgiCtvGq4VfF0ObwsQISIbbD2Tgl8KsFlPXlZY&#10;GH/nEw3nWIsE4VCgAhtjV0gZKksOw8x3xMm7+t5hTLKvpenxnuCule9ZlkuHDacFix2Vlqrb+ccp&#10;+PzW+W5oStJ77266HLXNWq3U63TcLkFEGuMz/GgfjYJ8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ZHsMAAADcAAAADwAAAAAAAAAAAAAAAACYAgAAZHJzL2Rv&#10;d25yZXYueG1sUEsFBgAAAAAEAAQA9QAAAIgDAAAAAA==&#10;" path="m78,120c155,120,155,,78,,1,,,120,78,120xe" fillcolor="#fcd8be" stroked="f">
                        <v:path arrowok="t" o:connecttype="custom" o:connectlocs="39,60;39,0;39,60" o:connectangles="0,0,0"/>
                      </v:shape>
                      <v:shape id="Freeform 492" o:spid="_x0000_s1515" style="position:absolute;left:8585;top:4609;width:59;height:37;visibility:visible;mso-wrap-style:square;v-text-anchor:top" coordsize="1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Zp8IA&#10;AADcAAAADwAAAGRycy9kb3ducmV2LnhtbESPwWrDMBBE74X+g9hCb43sHNzgRDGhJpBbadIP2Fgb&#10;y8RaudYmdv++KhR6HGbmDbOpZt+rO42xC2wgX2SgiJtgO24NfJ72LytQUZAt9oHJwDdFqLaPDxss&#10;bZj4g+5HaVWCcCzRgBMZSq1j48hjXISBOHmXMHqUJMdW2xGnBPe9XmZZoT12nBYcDvTmqLkeb97A&#10;JMP7l7yebx3WdLJLV4dzXhvz/DTv1qCEZvkP/7UP1kCxKuD3TDo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mnwgAAANwAAAAPAAAAAAAAAAAAAAAAAJgCAABkcnMvZG93&#10;bnJldi54bWxQSwUGAAAAAAQABAD1AAAAhwMAAAAA&#10;" path="m63,73v30,,48,-18,55,-40c81,22,43,11,6,,,34,19,73,63,73xe" fillcolor="#fcd8be" stroked="f">
                        <v:path arrowok="t" o:connecttype="custom" o:connectlocs="32,37;59,17;3,0;32,37" o:connectangles="0,0,0,0"/>
                      </v:shape>
                      <v:shape id="Freeform 493" o:spid="_x0000_s1516" style="position:absolute;left:8508;top:529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8McA&#10;AADcAAAADwAAAGRycy9kb3ducmV2LnhtbESPT2vCQBTE7wW/w/IEL6VuKkUldRVbSKkX8U8PPT6y&#10;zySYfbtkt0maT+8KhR6HmfkNs9r0phYtNb6yrOB5moAgzq2uuFDwdc6eliB8QNZYWyYFv+Rhsx49&#10;rDDVtuMjtadQiAhhn6KCMgSXSunzkgz6qXXE0bvYxmCIsimkbrCLcFPLWZLMpcGK40KJjt5Lyq+n&#10;H6PgwwwvWdZ3h8v3W7s77jv3OAxOqcm4376CCNSH//Bf+1MrmC8X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nfDHAAAA3AAAAA8AAAAAAAAAAAAAAAAAmAIAAGRy&#10;cy9kb3ducmV2LnhtbFBLBQYAAAAABAAEAPUAAACMAwAAAAA=&#10;" path="m76,120v41,,60,-33,58,-65c134,55,134,55,134,55,131,27,112,,76,,66,,57,2,50,6v,,,,,c,29,8,120,76,120xe" fillcolor="#fcd8be" stroked="f">
                        <v:path arrowok="t" o:connecttype="custom" o:connectlocs="38,60;67,28;67,28;38,0;25,3;25,3;38,60" o:connectangles="0,0,0,0,0,0,0"/>
                      </v:shape>
                      <v:shape id="Freeform 494" o:spid="_x0000_s1517" style="position:absolute;left:8617;top:44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gL8A&#10;AADcAAAADwAAAGRycy9kb3ducmV2LnhtbERPy4rCMBTdC/MP4Q7MTlNdFKlG0TLCMDsfG3c3zbUp&#10;NjelydTO35uF4PJw3uvt6FoxUB8azwrmswwEceVNw7WCy/kwXYIIEdlg65kU/FOA7eZjssbC+Acf&#10;aTjFWqQQDgUqsDF2hZShsuQwzHxHnLib7x3GBPtamh4fKdy1cpFluXTYcGqw2FFpqbqf/pyC36vO&#10;90NTkv727q7LUdus1Up9fY67FYhIY3yLX+4foyBfpr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baAvwAAANwAAAAPAAAAAAAAAAAAAAAAAJgCAABkcnMvZG93bnJl&#10;di54bWxQSwUGAAAAAAQABAD1AAAAhAMAAAAA&#10;" path="m78,c1,,,120,78,120,155,120,155,,78,xe" fillcolor="#fcd8be" stroked="f">
                        <v:path arrowok="t" o:connecttype="custom" o:connectlocs="39,0;39,60;39,0" o:connectangles="0,0,0"/>
                      </v:shape>
                      <v:shape id="Freeform 495" o:spid="_x0000_s1518" style="position:absolute;left:8774;top:480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UKMYA&#10;AADcAAAADwAAAGRycy9kb3ducmV2LnhtbESPT2vCQBTE7wW/w/KEXopu2kLQ6CrSfxShotGLt0f2&#10;mQSzb9PdbZJ++26h0OMwM79hluvBNKIj52vLCu6nCQjiwuqaSwWn4+tkBsIHZI2NZVLwTR7Wq9HN&#10;EjNtez5Ql4dSRAj7DBVUIbSZlL6oyKCf2pY4ehfrDIYoXSm1wz7CTSMfkiSVBmuOCxW29FRRcc2/&#10;jILd87ntHj9eer3Pty6lt0+/vUOlbsfDZgEi0BD+w3/td60gnc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KUKMYAAADcAAAADwAAAAAAAAAAAAAAAACYAgAAZHJz&#10;L2Rvd25yZXYueG1sUEsFBgAAAAAEAAQA9QAAAIsDAAAAAA==&#10;" path="m77,120c154,120,154,,77,,,,,120,77,120xe" fillcolor="#fcd8be" stroked="f">
                        <v:path arrowok="t" o:connecttype="custom" o:connectlocs="39,60;39,0;39,60" o:connectangles="0,0,0"/>
                      </v:shape>
                      <v:shape id="Freeform 496" o:spid="_x0000_s1519" style="position:absolute;left:8744;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8AA&#10;AADcAAAADwAAAGRycy9kb3ducmV2LnhtbERPPW/CMBDdK/U/WFeJrXHKEJWAQRC1UtWtwMJ2jo84&#10;Ij5HsQnh39cDEuPT+15tJteJkYbQelbwkeUgiGtvWm4UHA/f758gQkQ22HkmBXcKsFm/vqywNP7G&#10;fzTuYyNSCIcSFdgY+1LKUFtyGDLfEyfu7AeHMcGhkWbAWwp3nZzneSEdtpwaLPZUWaov+6tT8HvS&#10;xW5sK9Jf3l10NWmbd1qp2du0XYKINMWn+OH+MQqK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W8AAAADcAAAADwAAAAAAAAAAAAAAAACYAgAAZHJzL2Rvd25y&#10;ZXYueG1sUEsFBgAAAAAEAAQA9QAAAIUDAAAAAA==&#10;" path="m77,120c154,120,155,,77,,,,,120,77,120xe" fillcolor="#fcd8be" stroked="f">
                        <v:path arrowok="t" o:connecttype="custom" o:connectlocs="39,60;39,0;39,60" o:connectangles="0,0,0"/>
                      </v:shape>
                      <v:shape id="Freeform 497" o:spid="_x0000_s1520" style="position:absolute;left:8514;top:51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JwMMA&#10;AADcAAAADwAAAGRycy9kb3ducmV2LnhtbESPQWvCQBSE7wX/w/IEb3Wjh2Cjq2iwIL1pvXh7m31m&#10;g9m3IbuN6b/vFgo9DjPzDbPZja4VA/Wh8axgMc9AEFfeNFwruH6+v65AhIhssPVMCr4pwG47edlg&#10;YfyTzzRcYi0ShEOBCmyMXSFlqCw5DHPfESfv7nuHMcm+lqbHZ4K7Vi6zLJcOG04LFjsqLVWPy5dT&#10;8HHT+WFoStJH7x66HLXNWq3UbDru1yAijfE//Nc+GQX52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JwMMAAADcAAAADwAAAAAAAAAAAAAAAACYAgAAZHJzL2Rv&#10;d25yZXYueG1sUEsFBgAAAAAEAAQA9QAAAIgDAAAAAA==&#10;" path="m77,c,,,120,77,120,154,120,155,,77,xe" fillcolor="#fcd8be" stroked="f">
                        <v:path arrowok="t" o:connecttype="custom" o:connectlocs="39,0;39,60;39,0" o:connectangles="0,0,0"/>
                      </v:shape>
                      <v:shape id="Freeform 498" o:spid="_x0000_s1521" style="position:absolute;left:865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t8MA&#10;AADcAAAADwAAAGRycy9kb3ducmV2LnhtbESPQWvCQBSE7wX/w/IEb3Wjh6DRVTRYkN7UXnp7m31m&#10;g9m3IbuN6b/vFgo9DjPzDbPdj64VA/Wh8axgMc9AEFfeNFwr+Li9va5AhIhssPVMCr4pwH43edli&#10;YfyTLzRcYy0ShEOBCmyMXSFlqCw5DHPfESfv7nuHMcm+lqbHZ4K7Vi6zLJcOG04LFjsqLVWP65dT&#10;8P6p8+PQlKRP3j10OWqbtVqp2XQ8bEBEGuN/+K99Ngry9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Xt8MAAADcAAAADwAAAAAAAAAAAAAAAACYAgAAZHJzL2Rv&#10;d25yZXYueG1sUEsFBgAAAAAEAAQA9QAAAIgDAAAAAA==&#10;" path="m77,c,,,120,77,120,155,120,155,,77,xe" fillcolor="#fcd8be" stroked="f">
                        <v:path arrowok="t" o:connecttype="custom" o:connectlocs="38,0;38,61;38,0" o:connectangles="0,0,0"/>
                      </v:shape>
                      <v:shape id="Freeform 499" o:spid="_x0000_s1522" style="position:absolute;left:8641;top:34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yLMMA&#10;AADcAAAADwAAAGRycy9kb3ducmV2LnhtbESPQWvCQBSE7wX/w/IEb3WjQq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yLMMAAADcAAAADwAAAAAAAAAAAAAAAACYAgAAZHJzL2Rv&#10;d25yZXYueG1sUEsFBgAAAAAEAAQA9QAAAIgDAAAAAA==&#10;" path="m77,120c155,120,155,,77,,,,,120,77,120xe" fillcolor="#fcd8be" stroked="f">
                        <v:path arrowok="t" o:connecttype="custom" o:connectlocs="38,60;38,0;38,60" o:connectangles="0,0,0"/>
                      </v:shape>
                      <v:shape id="Freeform 500" o:spid="_x0000_s1523" style="position:absolute;left:975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qWMMA&#10;AADcAAAADwAAAGRycy9kb3ducmV2LnhtbESPQWvCQBSE7wX/w/IEb3WjS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qWMMAAADcAAAADwAAAAAAAAAAAAAAAACYAgAAZHJzL2Rv&#10;d25yZXYueG1sUEsFBgAAAAAEAAQA9QAAAIgDAAAAAA==&#10;" path="m67,119v,-2,-1,-5,-1,-7c67,114,68,117,69,119v3,1,5,1,8,1c155,120,155,,77,,4,,,109,67,119xe" fillcolor="#fcd8be" stroked="f">
                        <v:path arrowok="t" o:connecttype="custom" o:connectlocs="33,60;33,56;34,60;38,60;38,0;33,60" o:connectangles="0,0,0,0,0,0"/>
                      </v:shape>
                      <v:shape id="Freeform 501" o:spid="_x0000_s1524" style="position:absolute;left:8611;top:40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w8MA&#10;AADcAAAADwAAAGRycy9kb3ducmV2LnhtbESPQWvCQBSE7wX/w/IEb3WjY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Pw8MAAADcAAAADwAAAAAAAAAAAAAAAACYAgAAZHJzL2Rv&#10;d25yZXYueG1sUEsFBgAAAAAEAAQA9QAAAIgDAAAAAA==&#10;" path="m77,120c155,120,155,,77,,,,,120,77,120xe" fillcolor="#fcd8be" stroked="f">
                        <v:path arrowok="t" o:connecttype="custom" o:connectlocs="38,60;38,0;38,60" o:connectangles="0,0,0"/>
                      </v:shape>
                      <v:shape id="Freeform 502" o:spid="_x0000_s1525" style="position:absolute;left:8737;top:45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RtMMA&#10;AADcAAAADwAAAGRycy9kb3ducmV2LnhtbESPQWvCQBSE7wX/w/IEb3Wjh9BGV9FgQXqr9eLtbfaZ&#10;DWbfhuw2xn/vFgo9DjPzDbPejq4VA/Wh8axgMc9AEFfeNFwrOH9/vL6BCBHZYOuZFDwowHYzeVlj&#10;Yfydv2g4xVokCIcCFdgYu0LKUFlyGOa+I07e1fcOY5J9LU2P9wR3rVxmWS4dNpwWLHZUWqpupx+n&#10;4POi8/3QlKQP3t10OWqbtVqp2XTcrUBEGuN/+K99NAry9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RtMMAAADcAAAADwAAAAAAAAAAAAAAAACYAgAAZHJzL2Rv&#10;d25yZXYueG1sUEsFBgAAAAAEAAQA9QAAAIgDAAAAAA==&#10;" path="m78,120c155,120,155,,78,,1,,,120,78,120xe" fillcolor="#fcd8be" stroked="f">
                        <v:path arrowok="t" o:connecttype="custom" o:connectlocs="39,60;39,0;39,60" o:connectangles="0,0,0"/>
                      </v:shape>
                      <v:shape id="Freeform 503" o:spid="_x0000_s1526" style="position:absolute;left:8814;top:33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zHMcA&#10;AADcAAAADwAAAGRycy9kb3ducmV2LnhtbESPT2vCQBTE7wW/w/IEL0U3tRDb1FVK/4gISk176e2R&#10;fU1Cs2/T3W0Sv70rFHocZuY3zHI9mEZ05HxtWcHNLAFBXFhdc6ng4/11egfCB2SNjWVScCIP69Xo&#10;aomZtj0fqctDKSKEfYYKqhDaTEpfVGTQz2xLHL0v6wyGKF0ptcM+wk0j50mSSoM1x4UKW3qqqPjO&#10;f42Cw/Nn293uX3r9lu9cSpsfv7tGpSbj4fEBRKAh/If/2lutIL1fwOVMPAJy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MxzHAAAA3AAAAA8AAAAAAAAAAAAAAAAAmAIAAGRy&#10;cy9kb3ducmV2LnhtbFBLBQYAAAAABAAEAPUAAACMAwAAAAA=&#10;" path="m77,120c154,120,154,,77,,,,,120,77,120xe" fillcolor="#fcd8be" stroked="f">
                        <v:path arrowok="t" o:connecttype="custom" o:connectlocs="39,60;39,0;39,60" o:connectangles="0,0,0"/>
                      </v:shape>
                      <v:shape id="Freeform 504" o:spid="_x0000_s1527" style="position:absolute;left:8731;top:43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gXcAA&#10;AADcAAAADwAAAGRycy9kb3ducmV2LnhtbERPPW/CMBDdK/U/WFeJrXHKEJWAQRC1UtWtwMJ2jo84&#10;Ij5HsQnh39cDEuPT+15tJteJkYbQelbwkeUgiGtvWm4UHA/f758gQkQ22HkmBXcKsFm/vqywNP7G&#10;fzTuYyNSCIcSFdgY+1LKUFtyGDLfEyfu7AeHMcGhkWbAWwp3nZzneSEdtpwaLPZUWaov+6tT8HvS&#10;xW5sK9Jf3l10NWmbd1qp2du0XYKINMWn+OH+MQqK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gXcAAAADcAAAADwAAAAAAAAAAAAAAAACYAgAAZHJzL2Rvd25y&#10;ZXYueG1sUEsFBgAAAAAEAAQA9QAAAIUDAAAAAA==&#10;" path="m77,120c155,120,155,,77,,,,,120,77,120xe" fillcolor="#fcd8be" stroked="f">
                        <v:path arrowok="t" o:connecttype="custom" o:connectlocs="38,60;38,0;38,60" o:connectangles="0,0,0"/>
                      </v:shape>
                      <v:shape id="Freeform 505" o:spid="_x0000_s1528" style="position:absolute;left:8667;top:36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xsMA&#10;AADcAAAADwAAAGRycy9kb3ducmV2LnhtbESPQWvCQBSE7wX/w/KE3urGHoJGV9GgIL1Ve+ntbfaZ&#10;DWbfhuw2pv++WxA8DjPzDbPejq4VA/Wh8axgPstAEFfeNFwr+Loc3xYgQkQ22HomBb8UYLuZvKyx&#10;MP7OnzScYy0ShEOBCmyMXSFlqCw5DDPfESfv6nuHMcm+lqbHe4K7Vr5nWS4dNpwWLHZUWqpu5x+n&#10;4ONb5/uhKUkfvLvpctQ2a7VSr9NxtwIRaYzP8KN9Mgry5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FxsMAAADcAAAADwAAAAAAAAAAAAAAAACYAgAAZHJzL2Rv&#10;d25yZXYueG1sUEsFBgAAAAAEAAQA9QAAAIgDAAAAAA==&#10;" path="m78,c1,,,120,78,120,155,120,155,,78,xe" fillcolor="#fcd8be" stroked="f">
                        <v:path arrowok="t" o:connecttype="custom" o:connectlocs="39,0;39,60;39,0" o:connectangles="0,0,0"/>
                      </v:shape>
                      <v:shape id="Freeform 506" o:spid="_x0000_s1529" style="position:absolute;left:868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2Qb8A&#10;AADcAAAADwAAAGRycy9kb3ducmV2LnhtbERPPW/CMBDdK/EfrENiKzYdaBUwCCIqVd0KLGzn+Igj&#10;4nMUuyH8+3qoxPj0vtfb0bdioD42gTUs5goEcRVsw7WG8+nz9QNETMgW28Ck4UERtpvJyxoLG+78&#10;Q8Mx1SKHcCxQg0upK6SMlSOPcR464sxdQ+8xZdjX0vZ4z+G+lW9KLaXHhnODw45KR9Xt+Os1fF/M&#10;cj80JZlD8DdTjsap1mg9m467FYhEY3qK/91fVsO7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bZBvwAAANwAAAAPAAAAAAAAAAAAAAAAAJgCAABkcnMvZG93bnJl&#10;di54bWxQSwUGAAAAAAQABAD1AAAAhAMAAAAA&#10;" path="m78,c1,,,120,78,120,155,120,155,,78,xe" fillcolor="#fcd8be" stroked="f">
                        <v:path arrowok="t" o:connecttype="custom" o:connectlocs="39,0;39,60;39,0" o:connectangles="0,0,0"/>
                      </v:shape>
                      <v:shape id="Freeform 507" o:spid="_x0000_s1530" style="position:absolute;left:911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T2sMA&#10;AADcAAAADwAAAGRycy9kb3ducmV2LnhtbESPQWsCMRSE7wX/Q3iCt5rowZbVKLpYkN5qe+ntZfPc&#10;LG5elk26rv/eFAo9DjPzDbPZjb4VA/WxCaxhMVcgiKtgG641fH2+Pb+CiAnZYhuYNNwpwm47edpg&#10;YcONP2g4p1pkCMcCNbiUukLKWDnyGOehI87eJfQeU5Z9LW2Ptwz3rVwqtZIeG84LDjsqHVXX84/X&#10;8P5tVoehKckcg7+acjROtUbr2XTcr0EkGtN/+K99shpe1A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ET2sMAAADcAAAADwAAAAAAAAAAAAAAAACYAgAAZHJzL2Rv&#10;d25yZXYueG1sUEsFBgAAAAAEAAQA9QAAAIgDAAAAAA==&#10;" path="m78,c1,,,120,78,120,155,120,155,,78,xe" fillcolor="#fcd8be" stroked="f">
                        <v:path arrowok="t" o:connecttype="custom" o:connectlocs="39,0;39,60;39,0" o:connectangles="0,0,0"/>
                      </v:shape>
                      <v:shape id="Freeform 508" o:spid="_x0000_s1531" style="position:absolute;left:9174;top:49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nscA&#10;AADcAAAADwAAAGRycy9kb3ducmV2LnhtbESPT2vCQBTE70K/w/IKvRSzqYKV1FVK/4gISo299PbI&#10;viah2bfp7jaJ394VCh6HmfkNs1gNphEdOV9bVvCQpCCIC6trLhV8Ht/HcxA+IGtsLJOCE3lYLW9G&#10;C8y07flAXR5KESHsM1RQhdBmUvqiIoM+sS1x9L6tMxiidKXUDvsIN42cpOlMGqw5LlTY0ktFxU/+&#10;ZxTsX7/abrp76/VHvnUzWv/67T0qdXc7PD+BCDSEa/i/vdEKHtM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0Cp7HAAAA3AAAAA8AAAAAAAAAAAAAAAAAmAIAAGRy&#10;cy9kb3ducmV2LnhtbFBLBQYAAAAABAAEAPUAAACMAwAAAAA=&#10;" path="m77,120c154,120,154,,77,,,,,120,77,120xe" fillcolor="#fcd8be" stroked="f">
                        <v:path arrowok="t" o:connecttype="custom" o:connectlocs="39,60;39,0;39,60" o:connectangles="0,0,0"/>
                      </v:shape>
                      <v:shape id="Freeform 509" o:spid="_x0000_s1532" style="position:absolute;left:9181;top:47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oNsMA&#10;AADcAAAADwAAAGRycy9kb3ducmV2LnhtbESPQWsCMRSE70L/Q3iF3jRRwZ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8oNsMAAADcAAAADwAAAAAAAAAAAAAAAACYAgAAZHJzL2Rv&#10;d25yZXYueG1sUEsFBgAAAAAEAAQA9QAAAIgDAAAAAA==&#10;" path="m77,120c155,120,155,,77,,,,,120,77,120xe" fillcolor="#fcd8be" stroked="f">
                        <v:path arrowok="t" o:connecttype="custom" o:connectlocs="38,60;38,0;38,60" o:connectangles="0,0,0"/>
                      </v:shape>
                      <v:shape id="Freeform 510" o:spid="_x0000_s1533" style="position:absolute;left:9111;top:40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wQsMA&#10;AADcAAAADwAAAGRycy9kb3ducmV2LnhtbESPQWsCMRSE70L/Q3iF3jRRx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wQsMAAADcAAAADwAAAAAAAAAAAAAAAACYAgAAZHJzL2Rv&#10;d25yZXYueG1sUEsFBgAAAAAEAAQA9QAAAIgDAAAAAA==&#10;" path="m77,c,,,120,77,120,155,120,155,,77,xe" fillcolor="#fcd8be" stroked="f">
                        <v:path arrowok="t" o:connecttype="custom" o:connectlocs="38,0;38,60;38,0" o:connectangles="0,0,0"/>
                      </v:shape>
                      <v:shape id="Freeform 511" o:spid="_x0000_s1534" style="position:absolute;left:9191;top:43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V2cMA&#10;AADcAAAADwAAAGRycy9kb3ducmV2LnhtbESPQWsCMRSE70L/Q3iF3jRR0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V2cMAAADcAAAADwAAAAAAAAAAAAAAAACYAgAAZHJzL2Rv&#10;d25yZXYueG1sUEsFBgAAAAAEAAQA9QAAAIgDAAAAAA==&#10;" path="m77,120c155,120,155,,77,,,,,120,77,120xe" fillcolor="#fcd8be" stroked="f">
                        <v:path arrowok="t" o:connecttype="custom" o:connectlocs="38,60;38,0;38,60" o:connectangles="0,0,0"/>
                      </v:shape>
                      <v:shape id="Freeform 512" o:spid="_x0000_s1535" style="position:absolute;left:9208;top:5220;width:69;height:60;visibility:visible;mso-wrap-style:square;v-text-anchor:top" coordsize="1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wMYA&#10;AADcAAAADwAAAGRycy9kb3ducmV2LnhtbESPQUvDQBSE7wX/w/IEL8Fu9BAldls0ReihFVoFr8/d&#10;ZxLMvk131yT9911B6HGYmW+YxWqynRjIh9axgrt5DoJYO9NyreDj/fX2EUSIyAY7x6TgRAFWy6vZ&#10;AkvjRt7TcIi1SBAOJSpoYuxLKYNuyGKYu544ed/OW4xJ+loaj2OC207e53khLbacFhrsqWpI/xx+&#10;rYJdlnk9vBWf4/Sy/Vofs0pvxkqpm+vp+QlEpClewv/tjVHwkBfwd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wMYAAADcAAAADwAAAAAAAAAAAAAAAACYAgAAZHJz&#10;L2Rvd25yZXYueG1sUEsFBgAAAAAEAAQA9QAAAIsDAAAAAA==&#10;" path="m134,49c112,33,90,16,68,,,9,3,119,77,119v43,,62,-37,57,-70xe" fillcolor="#fcd8be" stroked="f">
                        <v:path arrowok="t" o:connecttype="custom" o:connectlocs="67,25;34,0;38,60;67,25" o:connectangles="0,0,0,0"/>
                      </v:shape>
                      <v:shape id="Freeform 513" o:spid="_x0000_s1536" style="position:absolute;left:9242;top:5219;width:33;height:26;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n3sYA&#10;AADcAAAADwAAAGRycy9kb3ducmV2LnhtbESPQWvCQBSE7wX/w/KE3upGoY2NriKiEAoemvbQ3h7Z&#10;ZxLMvo27a0z+fbdQ6HGYmW+Y9XYwrejJ+caygvksAUFcWt1wpeDz4/i0BOEDssbWMikYycN2M3lY&#10;Y6btnd+pL0IlIoR9hgrqELpMSl/WZNDPbEccvbN1BkOUrpLa4T3CTSsXSfIiDTYcF2rsaF9TeSlu&#10;RsHy9VqcivLtaycP+aj7Z/3N6Umpx+mwW4EINIT/8F871w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n3sYAAADcAAAADwAAAAAAAAAAAAAAAACYAgAAZHJz&#10;L2Rvd25yZXYueG1sUEsFBgAAAAAEAAQA9QAAAIsDAAAAAA==&#10;" path="m9,c6,,3,1,,1,22,17,44,34,66,50,64,34,55,19,41,9,33,4,22,,9,xe" fillcolor="#fcd8be" stroked="f">
                        <v:path arrowok="t" o:connecttype="custom" o:connectlocs="5,0;0,1;33,26;21,5;5,0" o:connectangles="0,0,0,0,0"/>
                      </v:shape>
                      <v:shape id="Freeform 514" o:spid="_x0000_s1537" style="position:absolute;left:9107;top:373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6R78A&#10;AADcAAAADwAAAGRycy9kb3ducmV2LnhtbERPPW/CMBDdK/EfrENiKzYdaBUwCCIqVd0KLGzn+Igj&#10;4nMUuyH8+3qoxPj0vtfb0bdioD42gTUs5goEcRVsw7WG8+nz9QNETMgW28Ck4UERtpvJyxoLG+78&#10;Q8Mx1SKHcCxQg0upK6SMlSOPcR464sxdQ+8xZdjX0vZ4z+G+lW9KLaXHhnODw45KR9Xt+Os1fF/M&#10;cj80JZlD8DdTjsap1mg9m467FYhEY3qK/91fVsO7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pHvwAAANwAAAAPAAAAAAAAAAAAAAAAAJgCAABkcnMvZG93bnJl&#10;di54bWxQSwUGAAAAAAQABAD1AAAAhAMAAAAA&#10;" path="m78,120c155,120,155,,78,,1,,,120,78,120xe" fillcolor="#fcd8be" stroked="f">
                        <v:path arrowok="t" o:connecttype="custom" o:connectlocs="39,61;39,0;39,61" o:connectangles="0,0,0"/>
                      </v:shape>
                      <v:shape id="Freeform 515" o:spid="_x0000_s1538" style="position:absolute;left:885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3MMA&#10;AADcAAAADwAAAGRycy9kb3ducmV2LnhtbESPQWsCMRSE70L/Q3gFb5rowbarUXSpUHrT9tLby+a5&#10;Wdy8LJt03f77piD0OMzMN8xmN/pWDNTHJrCGxVyBIK6CbbjW8PlxnD2DiAnZYhuYNPxQhN32YbLB&#10;woYbn2g4p1pkCMcCNbiUukLKWDnyGOehI87eJfQeU5Z9LW2Ptwz3rVwqtZIeG84LDjsqHVXX87fX&#10;8P5lVoehKcm8Bn815Wicao3W08dxvwaRaEz/4Xv7zWp4Ui/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f3MMAAADcAAAADwAAAAAAAAAAAAAAAACYAgAAZHJzL2Rv&#10;d25yZXYueG1sUEsFBgAAAAAEAAQA9QAAAIgDAAAAAA==&#10;" path="m77,c,,,120,77,120,155,120,155,,77,xe" fillcolor="#fcd8be" stroked="f">
                        <v:path arrowok="t" o:connecttype="custom" o:connectlocs="38,0;38,60;38,0" o:connectangles="0,0,0"/>
                      </v:shape>
                      <v:shape id="Freeform 516" o:spid="_x0000_s1539" style="position:absolute;left:9184;top:4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nMAA&#10;AADcAAAADwAAAGRycy9kb3ducmV2LnhtbERPPU/DMBDdK/EfrENia5x2CCjErSACCXWj7cJ2jo84&#10;anyOYjcJ/74ekDo+ve9qv7heTDSGzrOCTZaDIG686bhVcD59rl9AhIhssPdMCv4owH73sKqwNH7m&#10;b5qOsRUphEOJCmyMQyllaCw5DJkfiBP360eHMcGxlWbEOYW7Xm7zvJAOO04NFgeqLTWX49UpOPzo&#10;4n3qatIf3l10vWib91qpp8fl7RVEpCXexf/uL6Pge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gnMAAAADcAAAADwAAAAAAAAAAAAAAAACYAgAAZHJzL2Rvd25y&#10;ZXYueG1sUEsFBgAAAAAEAAQA9QAAAIUDAAAAAA==&#10;" path="m77,120c154,120,155,,77,,,,,120,77,120xe" fillcolor="#fcd8be" stroked="f">
                        <v:path arrowok="t" o:connecttype="custom" o:connectlocs="39,60;39,0;39,60" o:connectangles="0,0,0"/>
                      </v:shape>
                      <v:shape id="Freeform 517" o:spid="_x0000_s1540" style="position:absolute;left:8971;top:2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FB8MA&#10;AADcAAAADwAAAGRycy9kb3ducmV2LnhtbESPQWvCQBSE7wX/w/IEb3UTD1qiq2iwIL1pvXh7m31m&#10;g9m3IbuN6b/vFgo9DjPzDbPZja4VA/Wh8awgn2cgiCtvGq4VXD/fX99AhIhssPVMCr4pwG47edlg&#10;YfyTzzRcYi0ShEOBCmyMXSFlqCw5DHPfESfv7nuHMcm+lqbHZ4K7Vi6ybCkdNpwWLHZUWqoely+n&#10;4OOml4ehKUkfvXvoctQ2a7VSs+m4X4OINMb/8F/7ZBSs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FB8MAAADcAAAADwAAAAAAAAAAAAAAAACYAgAAZHJzL2Rv&#10;d25yZXYueG1sUEsFBgAAAAAEAAQA9QAAAIgDAAAAAA==&#10;" path="m77,120c155,120,155,,77,,,,,120,77,120xe" fillcolor="#fcd8be" stroked="f">
                        <v:path arrowok="t" o:connecttype="custom" o:connectlocs="38,60;38,0;38,60" o:connectangles="0,0,0"/>
                      </v:shape>
                      <v:shape id="Freeform 518" o:spid="_x0000_s1541" style="position:absolute;left:8921;top:31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MIA&#10;AADcAAAADwAAAGRycy9kb3ducmV2LnhtbESPQYvCMBSE7wv+h/AEb2uqB1eqUbS4IHtb9eLtpXk2&#10;xealNNna/febBcHjMDPfMOvt4BrRUxdqzwpm0wwEcelNzZWCy/nzfQkiRGSDjWdS8EsBtpvR2xpz&#10;4x/8Tf0pViJBOOSowMbY5lKG0pLDMPUtcfJuvnMYk+wqaTp8JLhr5DzLFtJhzWnBYkuFpfJ++nEK&#10;vq56se/rgvTBu7suBm2zRis1GQ+7FYhIQ3yFn+2jUfAx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wwgAAANwAAAAPAAAAAAAAAAAAAAAAAJgCAABkcnMvZG93&#10;bnJldi54bWxQSwUGAAAAAAQABAD1AAAAhwMAAAAA&#10;" path="m77,120c155,120,155,,77,,,,,120,77,120xe" fillcolor="#fcd8be" stroked="f">
                        <v:path arrowok="t" o:connecttype="custom" o:connectlocs="38,60;38,0;38,60" o:connectangles="0,0,0"/>
                      </v:shape>
                      <v:shape id="Freeform 519" o:spid="_x0000_s1542" style="position:absolute;left:8994;top:26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52MYA&#10;AADcAAAADwAAAGRycy9kb3ducmV2LnhtbESPQWvCQBSE7wX/w/KEXopuVFBJXaW0thRB0bSX3h7Z&#10;ZxLMvk13t0n6712h0OMwM98wq01vatGS85VlBZNxAoI4t7riQsHnx+toCcIHZI21ZVLwSx4268Hd&#10;ClNtOz5Rm4VCRAj7FBWUITSplD4vyaAf24Y4emfrDIYoXSG1wy7CTS2nSTKXBiuOCyU29FxSfsl+&#10;jILDy1fTzvbbTh+znZvT27ffPaBS98P+6RFEoD78h//a71rBYjK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52MYAAADcAAAADwAAAAAAAAAAAAAAAACYAgAAZHJz&#10;L2Rvd25yZXYueG1sUEsFBgAAAAAEAAQA9QAAAIsDAAAAAA==&#10;" path="m77,c,,,120,77,120,154,120,154,,77,xe" fillcolor="#fcd8be" stroked="f">
                        <v:path arrowok="t" o:connecttype="custom" o:connectlocs="39,0;39,60;39,0" o:connectangles="0,0,0"/>
                      </v:shape>
                      <v:shape id="Freeform 520" o:spid="_x0000_s1543" style="position:absolute;left:8881;top:25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n8MA&#10;AADcAAAADwAAAGRycy9kb3ducmV2LnhtbESPQWsCMRSE7wX/Q3iCt5pVx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mn8MAAADcAAAADwAAAAAAAAAAAAAAAACYAgAAZHJzL2Rv&#10;d25yZXYueG1sUEsFBgAAAAAEAAQA9QAAAIgDAAAAAA==&#10;" path="m77,c,,,120,77,120,155,120,155,,77,xe" fillcolor="#fcd8be" stroked="f">
                        <v:path arrowok="t" o:connecttype="custom" o:connectlocs="38,0;38,60;38,0" o:connectangles="0,0,0"/>
                      </v:shape>
                      <v:shape id="Freeform 521" o:spid="_x0000_s1544" style="position:absolute;left:9031;top:305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BMMA&#10;AADcAAAADwAAAGRycy9kb3ducmV2LnhtbESPQWsCMRSE7wX/Q3iCt5pV0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DBMMAAADcAAAADwAAAAAAAAAAAAAAAACYAgAAZHJzL2Rv&#10;d25yZXYueG1sUEsFBgAAAAAEAAQA9QAAAIgDAAAAAA==&#10;" path="m77,c,,,120,77,120,155,120,155,,77,xe" fillcolor="#fcd8be" stroked="f">
                        <v:path arrowok="t" o:connecttype="custom" o:connectlocs="38,0;38,60;38,0" o:connectangles="0,0,0"/>
                      </v:shape>
                      <v:shape id="Freeform 522" o:spid="_x0000_s1545" style="position:absolute;left:907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8MA&#10;AADcAAAADwAAAGRycy9kb3ducmV2LnhtbESPQWvCQBSE7wX/w/IEb3Wjh1iiq2iwIL1pvXh7m31m&#10;g9m3IbuN6b/vFgo9DjPzDbPZja4VA/Wh8axgMc9AEFfeNFwruH6+v76BCBHZYOuZFHxTgN128rLB&#10;wvgnn2m4xFokCIcCFdgYu0LKUFlyGOa+I07e3fcOY5J9LU2PzwR3rVxmWS4dNpwWLHZUWqoely+n&#10;4OOm88PQlKSP3j10OWqbtVqp2XTcr0FEGuN/+K99MgpW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dc8MAAADcAAAADwAAAAAAAAAAAAAAAACYAgAAZHJzL2Rv&#10;d25yZXYueG1sUEsFBgAAAAAEAAQA9QAAAIgDAAAAAA==&#10;" path="m77,120c155,120,155,,77,,,,,120,77,120xe" fillcolor="#fcd8be" stroked="f">
                        <v:path arrowok="t" o:connecttype="custom" o:connectlocs="38,61;38,0;38,61" o:connectangles="0,0,0"/>
                      </v:shape>
                      <v:shape id="Freeform 523" o:spid="_x0000_s1546" style="position:absolute;left:910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46MIA&#10;AADcAAAADwAAAGRycy9kb3ducmV2LnhtbESPQYvCMBSE7wv+h/CEva2pe9ClGkWLgnhb14u3l+bZ&#10;FJuX0mRr99+bBcHjMDPfMMv14BrRUxdqzwqmkwwEcelNzZWC88/+4wtEiMgGG8+k4I8CrFejtyXm&#10;xt/5m/pTrESCcMhRgY2xzaUMpSWHYeJb4uRdfecwJtlV0nR4T3DXyM8sm0mHNacFiy0Vlsrb6dcp&#10;OF70bNvXBemddzddDNpmjVbqfTxsFiAiDfEVfrYPRsF8Oo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bjowgAAANwAAAAPAAAAAAAAAAAAAAAAAJgCAABkcnMvZG93&#10;bnJldi54bWxQSwUGAAAAAAQABAD1AAAAhwMAAAAA&#10;" path="m78,c1,,,120,78,120,155,120,155,,78,xe" fillcolor="#fcd8be" stroked="f">
                        <v:path arrowok="t" o:connecttype="custom" o:connectlocs="39,0;39,60;39,0" o:connectangles="0,0,0"/>
                      </v:shape>
                      <v:shape id="Freeform 524" o:spid="_x0000_s1547" style="position:absolute;left:9047;top:35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smsAA&#10;AADcAAAADwAAAGRycy9kb3ducmV2LnhtbERPPU/DMBDdK/EfrENia5x2CCjErSACCXWj7cJ2jo84&#10;anyOYjcJ/74ekDo+ve9qv7heTDSGzrOCTZaDIG686bhVcD59rl9AhIhssPdMCv4owH73sKqwNH7m&#10;b5qOsRUphEOJCmyMQyllaCw5DJkfiBP360eHMcGxlWbEOYW7Xm7zvJAOO04NFgeqLTWX49UpOPzo&#10;4n3qatIf3l10vWib91qpp8fl7RVEpCXexf/uL6PgeZPWpj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smsAAAADcAAAADwAAAAAAAAAAAAAAAACYAgAAZHJzL2Rvd25y&#10;ZXYueG1sUEsFBgAAAAAEAAQA9QAAAIUDAAAAAA==&#10;" path="m78,c1,,,120,78,120,155,120,155,,78,xe" fillcolor="#fcd8be" stroked="f">
                        <v:path arrowok="t" o:connecttype="custom" o:connectlocs="39,0;39,60;39,0" o:connectangles="0,0,0"/>
                      </v:shape>
                      <v:shape id="Freeform 525" o:spid="_x0000_s1548" style="position:absolute;left:9334;top:36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JAcMA&#10;AADcAAAADwAAAGRycy9kb3ducmV2LnhtbESPwW7CMBBE75X4B2uRuBUHDrQEDIKoSKi3Ahdu63iJ&#10;I+J1FLsh/H1dqVKPo5l5o1lvB9eInrpQe1Ywm2YgiEtvaq4UXM6H13cQISIbbDyTgicF2G5GL2vM&#10;jX/wF/WnWIkE4ZCjAhtjm0sZSksOw9S3xMm7+c5hTLKrpOnwkeCukfMsW0iHNacFiy0Vlsr76dsp&#10;+Lzqxb6vC9If3t11MWibNVqpyXjYrUBEGuJ/+K99NAreZ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JAcMAAADcAAAADwAAAAAAAAAAAAAAAACYAgAAZHJzL2Rv&#10;d25yZXYueG1sUEsFBgAAAAAEAAQA9QAAAIgDAAAAAA==&#10;" path="m77,c,,,120,77,120,154,120,155,,77,xe" fillcolor="#fcd8be" stroked="f">
                        <v:path arrowok="t" o:connecttype="custom" o:connectlocs="39,0;39,60;39,0" o:connectangles="0,0,0"/>
                      </v:shape>
                      <v:shape id="Freeform 526" o:spid="_x0000_s1549" style="position:absolute;left:10527;top:55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qIb8A&#10;AADcAAAADwAAAGRycy9kb3ducmV2LnhtbERPPW/CMBDdK/EfrENiKw4MFAUMgohKVbcCC9s5PuKI&#10;+BzFJoR/Xw9IjE/ve70dXCN66kLtWcFsmoEgLr2puVJwPn1/LkGEiGyw8UwKnhRguxl9rDE3/sF/&#10;1B9jJVIIhxwV2BjbXMpQWnIYpr4lTtzVdw5jgl0lTYePFO4aOc+yhXRYc2qw2FJhqbwd707B70Uv&#10;9n1dkD54d9PFoG3WaKUm42G3AhFpiG/xy/1jFHzN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OohvwAAANwAAAAPAAAAAAAAAAAAAAAAAJgCAABkcnMvZG93bnJl&#10;di54bWxQSwUGAAAAAAQABAD1AAAAhAMAAAAA&#10;" path="m78,120c155,120,155,,78,,1,,,120,78,120xe" fillcolor="#fcd8be" stroked="f">
                        <v:path arrowok="t" o:connecttype="custom" o:connectlocs="39,60;39,0;39,60" o:connectangles="0,0,0"/>
                      </v:shape>
                      <v:shape id="Freeform 527" o:spid="_x0000_s1550" style="position:absolute;left:1055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PusIA&#10;AADcAAAADwAAAGRycy9kb3ducmV2LnhtbESPQYvCMBSE7wv+h/AEb2uqB1eqUbS4IHtb9eLtpXk2&#10;xealNNna/febBcHjMDPfMOvt4BrRUxdqzwpm0wwEcelNzZWCy/nzfQkiRGSDjWdS8EsBtpvR2xpz&#10;4x/8Tf0pViJBOOSowMbY5lKG0pLDMPUtcfJuvnMYk+wqaTp8JLhr5DzLFtJhzWnBYkuFpfJ++nEK&#10;vq56se/rgvTBu7suBm2zRis1GQ+7FYhIQ3yFn+2jUfAx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6wgAAANwAAAAPAAAAAAAAAAAAAAAAAJgCAABkcnMvZG93&#10;bnJldi54bWxQSwUGAAAAAAQABAD1AAAAhwMAAAAA&#10;" path="m77,c,,,120,77,120,155,120,155,,77,xe" fillcolor="#fcd8be" stroked="f">
                        <v:path arrowok="t" o:connecttype="custom" o:connectlocs="38,0;38,61;38,0" o:connectangles="0,0,0"/>
                      </v:shape>
                      <v:shape id="Freeform 528" o:spid="_x0000_s1551" style="position:absolute;left:10601;top:42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zcMA&#10;AADcAAAADwAAAGRycy9kb3ducmV2LnhtbESPQWvCQBSE7wX/w/IEb3VjDrZEV9FgQXqr9eLtbfaZ&#10;DWbfhuw2xn/vFgo9DjPzDbPejq4VA/Wh8axgMc9AEFfeNFwrOH9/vL6DCBHZYOuZFDwowHYzeVlj&#10;Yfydv2g4xVokCIcCFdgYu0LKUFlyGOa+I07e1fcOY5J9LU2P9wR3rcyzbCkdNpwWLHZUWqpupx+n&#10;4POil/uhKUkfvLvpctQ2a7VSs+m4W4GINMb/8F/7aBS85T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RzcMAAADcAAAADwAAAAAAAAAAAAAAAACYAgAAZHJzL2Rv&#10;d25yZXYueG1sUEsFBgAAAAAEAAQA9QAAAIgDAAAAAA==&#10;" path="m77,c,,,120,77,120,155,120,155,,77,xe" fillcolor="#fcd8be" stroked="f">
                        <v:path arrowok="t" o:connecttype="custom" o:connectlocs="38,0;38,60;38,0" o:connectangles="0,0,0"/>
                      </v:shape>
                      <v:shape id="Freeform 529" o:spid="_x0000_s1552" style="position:absolute;left:10622;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VsMA&#10;AADcAAAADwAAAGRycy9kb3ducmV2LnhtbESPQWsCMRSE7wX/Q3iCt5pVwc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0VsMAAADcAAAADwAAAAAAAAAAAAAAAACYAgAAZHJzL2Rv&#10;d25yZXYueG1sUEsFBgAAAAAEAAQA9QAAAIgDAAAAAA==&#10;" path="m78,120c155,120,155,,78,,1,,,120,78,120xe" fillcolor="#fcd8be" stroked="f">
                        <v:path arrowok="t" o:connecttype="custom" o:connectlocs="39,60;39,0;39,60" o:connectangles="0,0,0"/>
                      </v:shape>
                      <v:shape id="Freeform 530" o:spid="_x0000_s1553" style="position:absolute;left:10571;top:50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sIsMA&#10;AADcAAAADwAAAGRycy9kb3ducmV2LnhtbESPQWsCMRSE7wX/Q3iCt5pVx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sIsMAAADcAAAADwAAAAAAAAAAAAAAAACYAgAAZHJzL2Rv&#10;d25yZXYueG1sUEsFBgAAAAAEAAQA9QAAAIgDAAAAAA==&#10;" path="m78,c,,,120,78,120,155,120,155,,78,xe" fillcolor="#fcd8be" stroked="f">
                        <v:path arrowok="t" o:connecttype="custom" o:connectlocs="39,0;39,60;39,0" o:connectangles="0,0,0"/>
                      </v:shape>
                      <v:shape id="Freeform 531" o:spid="_x0000_s1554" style="position:absolute;left:10397;top:65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JucMA&#10;AADcAAAADwAAAGRycy9kb3ducmV2LnhtbESPQWsCMRSE7wX/Q3iCt5pV0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9JucMAAADcAAAADwAAAAAAAAAAAAAAAACYAgAAZHJzL2Rv&#10;d25yZXYueG1sUEsFBgAAAAAEAAQA9QAAAIgDAAAAAA==&#10;" path="m78,120c155,120,155,,78,,1,,,120,78,120xe" fillcolor="#fcd8be" stroked="f">
                        <v:path arrowok="t" o:connecttype="custom" o:connectlocs="39,60;39,0;39,60" o:connectangles="0,0,0"/>
                      </v:shape>
                      <v:shape id="Freeform 532" o:spid="_x0000_s1555" style="position:absolute;left:10484;top:533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Q/ccA&#10;AADcAAAADwAAAGRycy9kb3ducmV2LnhtbESPQUvDQBSE74L/YXlCL9JurJBK7LYUW6UUWmrqxdsj&#10;+0xCs2/T3TVJ/70rCB6HmfmGmS8H04iOnK8tK3iYJCCIC6trLhV8nF7HTyB8QNbYWCYFV/KwXNze&#10;zDHTtud36vJQighhn6GCKoQ2k9IXFRn0E9sSR+/LOoMhSldK7bCPcNPIaZKk0mDNcaHCll4qKs75&#10;t1FwWH+23eN+0+tjvnMpvV387h6VGt0Nq2cQgYbwH/5rb7WC2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UP3HAAAA3AAAAA8AAAAAAAAAAAAAAAAAmAIAAGRy&#10;cy9kb3ducmV2LnhtbFBLBQYAAAAABAAEAPUAAACMAwAAAAA=&#10;" path="m77,c,,,120,77,120,154,120,154,,77,xe" fillcolor="#fcd8be" stroked="f">
                        <v:path arrowok="t" o:connecttype="custom" o:connectlocs="39,0;39,60;39,0" o:connectangles="0,0,0"/>
                      </v:shape>
                      <v:shape id="Freeform 533" o:spid="_x0000_s1556" style="position:absolute;left:10437;top:60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VcMA&#10;AADcAAAADwAAAGRycy9kb3ducmV2LnhtbESPT4vCMBTE7wv7HcJb8LamelDpGmUtCuLNP5e9vTRv&#10;m2LzUppY67c3wsIeh5n5DbNcD64RPXWh9qxgMs5AEJfe1FwpuJx3nwsQISIbbDyTggcFWK/e35aY&#10;G3/nI/WnWIkE4ZCjAhtjm0sZSksOw9i3xMn79Z3DmGRXSdPhPcFdI6dZNpMOa04LFlsqLJXX080p&#10;OPzo2aavC9Jb7666GLTNGq3U6GP4/gIRaYj/4b/23iiYT+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yVcMAAADcAAAADwAAAAAAAAAAAAAAAACYAgAAZHJzL2Rv&#10;d25yZXYueG1sUEsFBgAAAAAEAAQA9QAAAIgDAAAAAA==&#10;" path="m78,120c155,120,155,,78,,1,,,120,78,120xe" fillcolor="#fcd8be" stroked="f">
                        <v:path arrowok="t" o:connecttype="custom" o:connectlocs="39,60;39,0;39,60" o:connectangles="0,0,0"/>
                      </v:shape>
                      <v:shape id="Freeform 534" o:spid="_x0000_s1557" style="position:absolute;left:10447;top:57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J78A&#10;AADcAAAADwAAAGRycy9kb3ducmV2LnhtbERPPW/CMBDdK/EfrENiKw4MFAUMgohKVbcCC9s5PuKI&#10;+BzFJoR/Xw9IjE/ve70dXCN66kLtWcFsmoEgLr2puVJwPn1/LkGEiGyw8UwKnhRguxl9rDE3/sF/&#10;1B9jJVIIhxwV2BjbXMpQWnIYpr4lTtzVdw5jgl0lTYePFO4aOc+yhXRYc2qw2FJhqbwd707B70Uv&#10;9n1dkD54d9PFoG3WaKUm42G3AhFpiG/xy/1jFHzN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uYnvwAAANwAAAAPAAAAAAAAAAAAAAAAAJgCAABkcnMvZG93bnJl&#10;di54bWxQSwUGAAAAAAQABAD1AAAAhAMAAAAA&#10;" path="m78,c1,,,120,78,120,155,120,155,,78,xe" fillcolor="#fcd8be" stroked="f">
                        <v:path arrowok="t" o:connecttype="custom" o:connectlocs="39,0;39,60;39,0" o:connectangles="0,0,0"/>
                      </v:shape>
                      <v:shape id="Freeform 535" o:spid="_x0000_s1558" style="position:absolute;left:10544;top:320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Ej8cA&#10;AADcAAAADwAAAGRycy9kb3ducmV2LnhtbESPQWvCQBSE74X+h+UJvRTd1IK1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xI/HAAAA3AAAAA8AAAAAAAAAAAAAAAAAmAIAAGRy&#10;cy9kb3ducmV2LnhtbFBLBQYAAAAABAAEAPUAAACMAwAAAAA=&#10;" path="m77,c,,,120,77,120,154,120,154,,77,xe" fillcolor="#fcd8be" stroked="f">
                        <v:path arrowok="t" o:connecttype="custom" o:connectlocs="39,0;39,60;39,0" o:connectangles="0,0,0"/>
                      </v:shape>
                      <v:shape id="Freeform 536" o:spid="_x0000_s1559" style="position:absolute;left:10447;top:27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8/MAA&#10;AADcAAAADwAAAGRycy9kb3ducmV2LnhtbERPz2vCMBS+C/4P4Qm7aaoD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F8/MAAAADcAAAADwAAAAAAAAAAAAAAAACYAgAAZHJzL2Rvd25y&#10;ZXYueG1sUEsFBgAAAAAEAAQA9QAAAIUDAAAAAA==&#10;" path="m78,120c155,120,155,,78,,1,,,120,78,120xe" fillcolor="#fcd8be" stroked="f">
                        <v:path arrowok="t" o:connecttype="custom" o:connectlocs="39,60;39,0;39,60" o:connectangles="0,0,0"/>
                      </v:shape>
                      <v:shape id="Freeform 537" o:spid="_x0000_s1560" style="position:absolute;left:10391;top:31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Z8MA&#10;AADcAAAADwAAAGRycy9kb3ducmV2LnhtbESPQWsCMRSE7wX/Q3iCt5pVwc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ZZ8MAAADcAAAADwAAAAAAAAAAAAAAAACYAgAAZHJzL2Rv&#10;d25yZXYueG1sUEsFBgAAAAAEAAQA9QAAAIgDAAAAAA==&#10;" path="m78,c,,,120,78,120,155,120,155,,78,xe" fillcolor="#fcd8be" stroked="f">
                        <v:path arrowok="t" o:connecttype="custom" o:connectlocs="39,0;39,60;39,0" o:connectangles="0,0,0"/>
                      </v:shape>
                      <v:shape id="Freeform 538" o:spid="_x0000_s1561" style="position:absolute;left:10567;top:38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EMMA&#10;AADcAAAADwAAAGRycy9kb3ducmV2LnhtbESPQWsCMRSE7wX/Q3iCt5pVwc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EMMAAADcAAAADwAAAAAAAAAAAAAAAACYAgAAZHJzL2Rv&#10;d25yZXYueG1sUEsFBgAAAAAEAAQA9QAAAIgDAAAAAA==&#10;" path="m78,c1,,,120,78,120,155,120,155,,78,xe" fillcolor="#fcd8be" stroked="f">
                        <v:path arrowok="t" o:connecttype="custom" o:connectlocs="39,0;39,60;39,0" o:connectangles="0,0,0"/>
                      </v:shape>
                      <v:shape id="Freeform 539" o:spid="_x0000_s1562" style="position:absolute;left:1033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ii8MA&#10;AADcAAAADwAAAGRycy9kb3ducmV2LnhtbESPQWsCMRSE7wX/Q3hCbzVrB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ii8MAAADcAAAADwAAAAAAAAAAAAAAAACYAgAAZHJzL2Rv&#10;d25yZXYueG1sUEsFBgAAAAAEAAQA9QAAAIgDAAAAAA==&#10;" path="m78,120c155,120,155,,78,,1,,,120,78,120xe" fillcolor="#fcd8be" stroked="f">
                        <v:path arrowok="t" o:connecttype="custom" o:connectlocs="39,60;39,0;39,60" o:connectangles="0,0,0"/>
                      </v:shape>
                      <v:shape id="Freeform 540" o:spid="_x0000_s1563" style="position:absolute;left:10491;top:25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6/8MA&#10;AADcAAAADwAAAGRycy9kb3ducmV2LnhtbESPQWsCMRSE7wX/Q3iCt5q1F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6/8MAAADcAAAADwAAAAAAAAAAAAAAAACYAgAAZHJzL2Rv&#10;d25yZXYueG1sUEsFBgAAAAAEAAQA9QAAAIgDAAAAAA==&#10;" path="m78,c,,,120,78,120,155,120,155,,78,xe" fillcolor="#fcd8be" stroked="f">
                        <v:path arrowok="t" o:connecttype="custom" o:connectlocs="39,0;39,60;39,0" o:connectangles="0,0,0"/>
                      </v:shape>
                      <v:shape id="Freeform 541" o:spid="_x0000_s1564" style="position:absolute;left:10507;top:3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ZMMA&#10;AADcAAAADwAAAGRycy9kb3ducmV2LnhtbESPQWsCMRSE7wX/Q3iCt5q1U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fZMMAAADcAAAADwAAAAAAAAAAAAAAAACYAgAAZHJzL2Rv&#10;d25yZXYueG1sUEsFBgAAAAAEAAQA9QAAAIgDAAAAAA==&#10;" path="m78,c1,,,120,78,120,155,120,155,,78,xe" fillcolor="#fcd8be" stroked="f">
                        <v:path arrowok="t" o:connecttype="custom" o:connectlocs="39,0;39,60;39,0" o:connectangles="0,0,0"/>
                      </v:shape>
                      <v:shape id="Freeform 542" o:spid="_x0000_s1565" style="position:absolute;left:1029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BE8MA&#10;AADcAAAADwAAAGRycy9kb3ducmV2LnhtbESPQWvCQBSE7wX/w/IEb3WjQi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BE8MAAADcAAAADwAAAAAAAAAAAAAAAACYAgAAZHJzL2Rv&#10;d25yZXYueG1sUEsFBgAAAAAEAAQA9QAAAIgDAAAAAA==&#10;" path="m78,120c155,120,155,,78,,,,,120,78,120xe" fillcolor="#fcd8be" stroked="f">
                        <v:path arrowok="t" o:connecttype="custom" o:connectlocs="39,60;39,0;39,60" o:connectangles="0,0,0"/>
                      </v:shape>
                      <v:shape id="Freeform 543" o:spid="_x0000_s1566" style="position:absolute;left:10407;top:59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iMMA&#10;AADcAAAADwAAAGRycy9kb3ducmV2LnhtbESPQWsCMRSE7wX/Q3hCbzVrCy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iMMAAADcAAAADwAAAAAAAAAAAAAAAACYAgAAZHJzL2Rv&#10;d25yZXYueG1sUEsFBgAAAAAEAAQA9QAAAIgDAAAAAA==&#10;" path="m78,120c155,120,155,,78,,1,,,120,78,120xe" fillcolor="#fcd8be" stroked="f">
                        <v:path arrowok="t" o:connecttype="custom" o:connectlocs="39,60;39,0;39,60" o:connectangles="0,0,0"/>
                      </v:shape>
                      <v:shape id="Freeform 544" o:spid="_x0000_s1567" style="position:absolute;left:10551;top:35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sAA&#10;AADcAAAADwAAAGRycy9kb3ducmV2LnhtbERPz2vCMBS+C/4P4Qm7aaoD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sAAAADcAAAADwAAAAAAAAAAAAAAAACYAgAAZHJzL2Rvd25y&#10;ZXYueG1sUEsFBgAAAAAEAAQA9QAAAIUDAAAAAA==&#10;" path="m77,c,,,120,77,120,155,120,155,,77,xe" fillcolor="#fcd8be" stroked="f">
                        <v:path arrowok="t" o:connecttype="custom" o:connectlocs="38,0;38,60;38,0" o:connectangles="0,0,0"/>
                      </v:shape>
                      <v:shape id="Freeform 545" o:spid="_x0000_s1568" style="position:absolute;left:10367;top:34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VYcMA&#10;AADcAAAADwAAAGRycy9kb3ducmV2LnhtbESPQWsCMRSE7wX/Q3iCt5q1gt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VYcMAAADcAAAADwAAAAAAAAAAAAAAAACYAgAAZHJzL2Rv&#10;d25yZXYueG1sUEsFBgAAAAAEAAQA9QAAAIgDAAAAAA==&#10;" path="m78,120c155,120,155,,78,,1,,,120,78,120xe" fillcolor="#fcd8be" stroked="f">
                        <v:path arrowok="t" o:connecttype="custom" o:connectlocs="39,60;39,0;39,60" o:connectangles="0,0,0"/>
                      </v:shape>
                      <v:shape id="Freeform 546" o:spid="_x0000_s1569" style="position:absolute;left:10397;top:327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PgcAA&#10;AADcAAAADwAAAGRycy9kb3ducmV2LnhtbERPz2vCMBS+C/4P4Qm7aaoM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PgcAAAADcAAAADwAAAAAAAAAAAAAAAACYAgAAZHJzL2Rvd25y&#10;ZXYueG1sUEsFBgAAAAAEAAQA9QAAAIUDAAAAAA==&#10;" path="m78,c1,,,120,78,120,155,120,155,,78,xe" fillcolor="#fcd8be" stroked="f">
                        <v:path arrowok="t" o:connecttype="custom" o:connectlocs="39,0;39,61;39,0" o:connectangles="0,0,0"/>
                      </v:shape>
                      <v:shape id="Freeform 547" o:spid="_x0000_s1570" style="position:absolute;left:10357;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GsMA&#10;AADcAAAADwAAAGRycy9kb3ducmV2LnhtbESPQWsCMRSE7wX/Q3iCt5pVx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GsMAAADcAAAADwAAAAAAAAAAAAAAAACYAgAAZHJzL2Rv&#10;d25yZXYueG1sUEsFBgAAAAAEAAQA9QAAAIgDAAAAAA==&#10;" path="m78,120c155,120,155,,78,,1,,,120,78,120xe" fillcolor="#fcd8be" stroked="f">
                        <v:path arrowok="t" o:connecttype="custom" o:connectlocs="39,60;39,0;39,60" o:connectangles="0,0,0"/>
                      </v:shape>
                      <v:shape id="Freeform 548" o:spid="_x0000_s1571" style="position:absolute;left:10347;top:43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0bcMA&#10;AADcAAAADwAAAGRycy9kb3ducmV2LnhtbESPQWsCMRSE7wX/Q3iCt5pVx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0bcMAAADcAAAADwAAAAAAAAAAAAAAAACYAgAAZHJzL2Rv&#10;d25yZXYueG1sUEsFBgAAAAAEAAQA9QAAAIgDAAAAAA==&#10;" path="m78,120c155,120,155,,78,,1,,,120,78,120xe" fillcolor="#fcd8be" stroked="f">
                        <v:path arrowok="t" o:connecttype="custom" o:connectlocs="39,60;39,0;39,60" o:connectangles="0,0,0"/>
                      </v:shape>
                      <v:shape id="Freeform 549" o:spid="_x0000_s1572" style="position:absolute;left:10294;top:46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R9sMA&#10;AADcAAAADwAAAGRycy9kb3ducmV2LnhtbESPQWsCMRSE7wX/Q3iCt5q1F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R9sMAAADcAAAADwAAAAAAAAAAAAAAAACYAgAAZHJzL2Rv&#10;d25yZXYueG1sUEsFBgAAAAAEAAQA9QAAAIgDAAAAAA==&#10;" path="m77,c,,,120,77,120,154,120,155,,77,xe" fillcolor="#fcd8be" stroked="f">
                        <v:path arrowok="t" o:connecttype="custom" o:connectlocs="39,0;39,60;39,0" o:connectangles="0,0,0"/>
                      </v:shape>
                      <v:shape id="Freeform 550" o:spid="_x0000_s1573" style="position:absolute;left:10407;top:55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JgsMA&#10;AADcAAAADwAAAGRycy9kb3ducmV2LnhtbESPQWsCMRSE7wX/Q3hCbzVrE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JgsMAAADcAAAADwAAAAAAAAAAAAAAAACYAgAAZHJzL2Rv&#10;d25yZXYueG1sUEsFBgAAAAAEAAQA9QAAAIgDAAAAAA==&#10;" path="m78,120c155,120,155,,78,,1,,,120,78,120xe" fillcolor="#fcd8be" stroked="f">
                        <v:path arrowok="t" o:connecttype="custom" o:connectlocs="39,60;39,0;39,60" o:connectangles="0,0,0"/>
                      </v:shape>
                      <v:shape id="Freeform 551" o:spid="_x0000_s1574" style="position:absolute;left:10427;top:49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GcMA&#10;AADcAAAADwAAAGRycy9kb3ducmV2LnhtbESPQWsCMRSE7wX/Q3iCt5q1WJ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sGcMAAADcAAAADwAAAAAAAAAAAAAAAACYAgAAZHJzL2Rv&#10;d25yZXYueG1sUEsFBgAAAAAEAAQA9QAAAIgDAAAAAA==&#10;" path="m78,c1,,,120,78,120,155,120,155,,78,xe" fillcolor="#fcd8be" stroked="f">
                        <v:path arrowok="t" o:connecttype="custom" o:connectlocs="39,0;39,60;39,0" o:connectangles="0,0,0"/>
                      </v:shape>
                      <v:shape id="Freeform 552" o:spid="_x0000_s1575" style="position:absolute;left:10414;top:379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1XccA&#10;AADcAAAADwAAAGRycy9kb3ducmV2LnhtbESPT2vCQBTE7wW/w/IEL0U3tSUtqauU/hERlJr20tsj&#10;+5qEZt+mu9skfntXEHocZuY3zGI1mEZ05HxtWcHNLAFBXFhdc6ng8+Nt+gDCB2SNjWVScCQPq+Xo&#10;aoGZtj0fqMtDKSKEfYYKqhDaTEpfVGTQz2xLHL1v6wyGKF0ptcM+wk0j50mSSoM1x4UKW3quqPjJ&#10;/4yC/ctX293uXnv9nm9dSutfv71GpSbj4ekRRKAh/Icv7Y1WcH+X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tV3HAAAA3AAAAA8AAAAAAAAAAAAAAAAAmAIAAGRy&#10;cy9kb3ducmV2LnhtbFBLBQYAAAAABAAEAPUAAACMAwAAAAA=&#10;" path="m77,c,,,120,77,120,154,120,154,,77,xe" fillcolor="#fcd8be" stroked="f">
                        <v:path arrowok="t" o:connecttype="custom" o:connectlocs="39,0;39,60;39,0" o:connectangles="0,0,0"/>
                      </v:shape>
                      <v:shape id="Freeform 553" o:spid="_x0000_s1576" style="position:absolute;left:10257;top:67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X9cMA&#10;AADcAAAADwAAAGRycy9kb3ducmV2LnhtbESPQWsCMRSE7wX/Q3hCbzVrKS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X9cMAAADcAAAADwAAAAAAAAAAAAAAAACYAgAAZHJzL2Rv&#10;d25yZXYueG1sUEsFBgAAAAAEAAQA9QAAAIgDAAAAAA==&#10;" path="m78,120c155,120,155,,78,,1,,,120,78,120xe" fillcolor="#fcd8be" stroked="f">
                        <v:path arrowok="t" o:connecttype="custom" o:connectlocs="39,60;39,0;39,60" o:connectangles="0,0,0"/>
                      </v:shape>
                      <v:shape id="Freeform 554" o:spid="_x0000_s1577" style="position:absolute;left:10287;top:6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Dh8AA&#10;AADcAAAADwAAAGRycy9kb3ducmV2LnhtbERPz2vCMBS+C/4P4Qm7aaoM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Dh8AAAADcAAAADwAAAAAAAAAAAAAAAACYAgAAZHJzL2Rvd25y&#10;ZXYueG1sUEsFBgAAAAAEAAQA9QAAAIUDAAAAAA==&#10;" path="m78,c1,,,120,78,120,155,120,155,,78,xe" fillcolor="#fcd8be" stroked="f">
                        <v:path arrowok="t" o:connecttype="custom" o:connectlocs="39,0;39,60;39,0" o:connectangles="0,0,0"/>
                      </v:shape>
                      <v:shape id="Freeform 555" o:spid="_x0000_s1578" style="position:absolute;left:10231;top:64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HMMA&#10;AADcAAAADwAAAGRycy9kb3ducmV2LnhtbESPQWsCMRSE7wX/Q3iCt5q1iN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mHMMAAADcAAAADwAAAAAAAAAAAAAAAACYAgAAZHJzL2Rv&#10;d25yZXYueG1sUEsFBgAAAAAEAAQA9QAAAIgDAAAAAA==&#10;" path="m78,120c155,120,155,,78,,,,,120,78,120xe" fillcolor="#fcd8be" stroked="f">
                        <v:path arrowok="t" o:connecttype="custom" o:connectlocs="39,60;39,0;39,60" o:connectangles="0,0,0"/>
                      </v:shape>
                      <v:shape id="Freeform 556" o:spid="_x0000_s1579" style="position:absolute;left:10351;top:56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ZXMAA&#10;AADcAAAADwAAAGRycy9kb3ducmV2LnhtbERPz2vCMBS+C/4P4Qm7aaow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6ZXMAAAADcAAAADwAAAAAAAAAAAAAAAACYAgAAZHJzL2Rvd25y&#10;ZXYueG1sUEsFBgAAAAAEAAQA9QAAAIUDAAAAAA==&#10;" path="m78,120c155,120,155,,78,,,,,120,78,120xe" fillcolor="#fcd8be" stroked="f">
                        <v:path arrowok="t" o:connecttype="custom" o:connectlocs="39,60;39,0;39,60" o:connectangles="0,0,0"/>
                      </v:shape>
                      <v:shape id="Freeform 557" o:spid="_x0000_s1580" style="position:absolute;left:10297;top:620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8x8MA&#10;AADcAAAADwAAAGRycy9kb3ducmV2LnhtbESPQWsCMRSE7wX/Q3iCt5pV0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8x8MAAADcAAAADwAAAAAAAAAAAAAAAACYAgAAZHJzL2Rv&#10;d25yZXYueG1sUEsFBgAAAAAEAAQA9QAAAIgDAAAAAA==&#10;" path="m78,c1,,,120,78,120,155,120,155,,78,xe" fillcolor="#fcd8be" stroked="f">
                        <v:path arrowok="t" o:connecttype="custom" o:connectlocs="39,0;39,60;39,0" o:connectangles="0,0,0"/>
                      </v:shape>
                      <v:shape id="Freeform 558" o:spid="_x0000_s1581" style="position:absolute;left:1022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isMMA&#10;AADcAAAADwAAAGRycy9kb3ducmV2LnhtbESPQWsCMRSE7wX/Q3iCt5pV0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isMMAAADcAAAADwAAAAAAAAAAAAAAAACYAgAAZHJzL2Rv&#10;d25yZXYueG1sUEsFBgAAAAAEAAQA9QAAAIgDAAAAAA==&#10;" path="m78,120c155,120,155,,78,,,,,120,78,120xe" fillcolor="#fcd8be" stroked="f">
                        <v:path arrowok="t" o:connecttype="custom" o:connectlocs="39,60;39,0;39,60" o:connectangles="0,0,0"/>
                      </v:shape>
                      <v:shape id="Freeform 559" o:spid="_x0000_s1582" style="position:absolute;left:10221;top:38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8MA&#10;AADcAAAADwAAAGRycy9kb3ducmV2LnhtbESPQWsCMRSE7wX/Q3iCt5q1U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HK8MAAADcAAAADwAAAAAAAAAAAAAAAACYAgAAZHJzL2Rv&#10;d25yZXYueG1sUEsFBgAAAAAEAAQA9QAAAIgDAAAAAA==&#10;" path="m78,120c155,120,155,,78,,,,,120,78,120xe" fillcolor="#fcd8be" stroked="f">
                        <v:path arrowok="t" o:connecttype="custom" o:connectlocs="39,60;39,0;39,60" o:connectangles="0,0,0"/>
                      </v:shape>
                      <v:shape id="Freeform 560" o:spid="_x0000_s1583" style="position:absolute;left:10211;top:49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fX8MA&#10;AADcAAAADwAAAGRycy9kb3ducmV2LnhtbESPQWsCMRSE7wX/Q3iCt5q1WJ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WfX8MAAADcAAAADwAAAAAAAAAAAAAAAACYAgAAZHJzL2Rv&#10;d25yZXYueG1sUEsFBgAAAAAEAAQA9QAAAIgDAAAAAA==&#10;" path="m77,120c155,120,155,,77,,,,,120,77,120xe" fillcolor="#fcd8be" stroked="f">
                        <v:path arrowok="t" o:connecttype="custom" o:connectlocs="38,60;38,0;38,60" o:connectangles="0,0,0"/>
                      </v:shape>
                      <v:shape id="Freeform 561" o:spid="_x0000_s1584" style="position:absolute;left:10264;top:40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98cA&#10;AADcAAAADwAAAGRycy9kb3ducmV2LnhtbESPS2vDMBCE74X+B7GBXkIityUPnCih9EUINCROLrkt&#10;1sY2tVaupNruv48KhR6HmfmGWa57U4uWnK8sK7gfJyCIc6srLhScjm+jOQgfkDXWlknBD3lYr25v&#10;lphq2/GB2iwUIkLYp6igDKFJpfR5SQb92DbE0btYZzBE6QqpHXYRbmr5kCRTabDiuFBiQ88l5Z/Z&#10;t1Gwezk37ePHa6f32dZN6f3Lb4eo1N2gf1qACNSH//Bfe6MVzCYT+D0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vffHAAAA3AAAAA8AAAAAAAAAAAAAAAAAmAIAAGRy&#10;cy9kb3ducmV2LnhtbFBLBQYAAAAABAAEAPUAAACMAwAAAAA=&#10;" path="m77,c,,,120,77,120,154,120,154,,77,xe" fillcolor="#fcd8be" stroked="f">
                        <v:path arrowok="t" o:connecttype="custom" o:connectlocs="39,0;39,60;39,0" o:connectangles="0,0,0"/>
                      </v:shape>
                      <v:shape id="Freeform 562" o:spid="_x0000_s1585" style="position:absolute;left:9137;top:62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ks8MA&#10;AADcAAAADwAAAGRycy9kb3ducmV2LnhtbESPQWvCQBSE7wX/w/IEb3WjYC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ks8MAAADcAAAADwAAAAAAAAAAAAAAAACYAgAAZHJzL2Rv&#10;d25yZXYueG1sUEsFBgAAAAAEAAQA9QAAAIgDAAAAAA==&#10;" path="m78,c1,,,120,78,120,155,120,155,,78,xe" fillcolor="#fcd8be" stroked="f">
                        <v:path arrowok="t" o:connecttype="custom" o:connectlocs="39,0;39,60;39,0" o:connectangles="0,0,0"/>
                      </v:shape>
                      <v:shape id="Freeform 563" o:spid="_x0000_s1586" style="position:absolute;left:9332;top:5129;width:52;height:44;visibility:visible;mso-wrap-style:square;v-text-anchor:top" coordsize="1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64MYA&#10;AADcAAAADwAAAGRycy9kb3ducmV2LnhtbESP0WrCQBRE3wX/YblC38ympdY0uooIFX2wWtsPuOxe&#10;k9Ts3ZBdNfr13UKhj8PMnGGm887W4kKtrxwreExSEMTamYoLBV+fb8MMhA/IBmvHpOBGHuazfm+K&#10;uXFX/qDLIRQiQtjnqKAMocml9Lokiz5xDXH0jq61GKJsC2lavEa4reVTmr5IixXHhRIbWpakT4ez&#10;VXA/b5Z+nW13rzr7Xj2/77d6VRilHgbdYgIiUBf+w3/ttVEwHo3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64MYAAADcAAAADwAAAAAAAAAAAAAAAACYAgAAZHJz&#10;L2Rvd25yZXYueG1sUEsFBgAAAAAEAAQA9QAAAIsDAAAAAA==&#10;" path="m68,87v14,,26,-4,35,-11c74,50,45,25,15,,,35,17,87,68,87xe" fillcolor="#fcd8be" stroked="f">
                        <v:path arrowok="t" o:connecttype="custom" o:connectlocs="34,44;52,38;8,0;34,44" o:connectangles="0,0,0,0"/>
                      </v:shape>
                      <v:shape id="Freeform 564" o:spid="_x0000_s1587" style="position:absolute;left:9307;top:47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VWsAA&#10;AADcAAAADwAAAGRycy9kb3ducmV2LnhtbERPz2vCMBS+C/4P4Qm7aaow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VWsAAAADcAAAADwAAAAAAAAAAAAAAAACYAgAAZHJzL2Rvd25y&#10;ZXYueG1sUEsFBgAAAAAEAAQA9QAAAIUDAAAAAA==&#10;" path="m78,120c155,120,155,,78,,1,,,120,78,120xe" fillcolor="#fcd8be" stroked="f">
                        <v:path arrowok="t" o:connecttype="custom" o:connectlocs="39,60;39,0;39,60" o:connectangles="0,0,0"/>
                      </v:shape>
                      <v:shape id="Freeform 565" o:spid="_x0000_s1588" style="position:absolute;left:9364;top:4218;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38scA&#10;AADcAAAADwAAAGRycy9kb3ducmV2LnhtbESPS2vDMBCE74X8B7GBXkoip6V5uFFC6YsQaEicXHJb&#10;rK1tYq1cSbXdf18VCj0OM/MNs1z3phYtOV9ZVjAZJyCIc6srLhScjq+jOQgfkDXWlknBN3lYrwZX&#10;S0y17fhAbRYKESHsU1RQhtCkUvq8JIN+bBvi6H1YZzBE6QqpHXYRbmp5myRTabDiuFBiQ08l5Zfs&#10;yyjYPZ+b9u79pdP7bOum9Pbptzeo1PWwf3wAEagP/+G/9kYrmN0v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jt/LHAAAA3AAAAA8AAAAAAAAAAAAAAAAAmAIAAGRy&#10;cy9kb3ducmV2LnhtbFBLBQYAAAAABAAEAPUAAACMAwAAAAA=&#10;" path="m77,c,,,120,77,120,154,120,154,,77,xe" fillcolor="#fcd8be" stroked="f">
                        <v:path arrowok="t" o:connecttype="custom" o:connectlocs="39,0;39,61;39,0" o:connectangles="0,0,0"/>
                      </v:shape>
                      <v:shape id="Freeform 566" o:spid="_x0000_s1589" style="position:absolute;left:9340;top:5113;width:63;height:54;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JVMIA&#10;AADcAAAADwAAAGRycy9kb3ducmV2LnhtbERPy2rCQBTdF/yH4QrumokujE0dRYWAq0J9QJeXzM2j&#10;Zu6EmTHGfn1nUejycN7r7Wg6MZDzrWUF8yQFQVxa3XKt4HIuXlcgfEDW2FkmBU/ysN1MXtaYa/vg&#10;TxpOoRYxhH2OCpoQ+lxKXzZk0Ce2J45cZZ3BEKGrpXb4iOGmk4s0XUqDLceGBns6NFTeTnejYB/e&#10;nsWPG74/siLbf937Sl8XlVKz6bh7BxFoDP/iP/dRK8iW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clUwgAAANwAAAAPAAAAAAAAAAAAAAAAAJgCAABkcnMvZG93&#10;bnJldi54bWxQSwUGAAAAAAQABAD1AAAAhwMAAAAA&#10;" path="m53,c26,,9,14,,33v30,25,59,50,88,76c127,80,116,,53,xe" fillcolor="#fcd8be" stroked="f">
                        <v:path arrowok="t" o:connecttype="custom" o:connectlocs="26,0;0,16;44,54;26,0" o:connectangles="0,0,0,0"/>
                      </v:shape>
                      <v:shape id="Freeform 567" o:spid="_x0000_s1590" style="position:absolute;left:9304;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2esMA&#10;AADcAAAADwAAAGRycy9kb3ducmV2LnhtbESPQWvCQBSE7wX/w/IEb3Wjh1iiq2iwIL1pvXh7m31m&#10;g9m3IbuN6b/vFgo9DjPzDbPZja4VA/Wh8axgMc9AEFfeNFwruH6+v76BCBHZYOuZFHxTgN128rLB&#10;wvgnn2m4xFokCIcCFdgYu0LKUFlyGOa+I07e3fcOY5J9LU2PzwR3rVxmWS4dNpwWLHZUWqoely+n&#10;4OOm88PQlKSP3j10OWqbtVqp2XTcr0FEGuN/+K99MgpW+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72esMAAADcAAAADwAAAAAAAAAAAAAAAACYAgAAZHJzL2Rv&#10;d25yZXYueG1sUEsFBgAAAAAEAAQA9QAAAIgDAAAAAA==&#10;" path="m77,c,,,120,77,120,154,120,155,,77,xe" fillcolor="#fcd8be" stroked="f">
                        <v:path arrowok="t" o:connecttype="custom" o:connectlocs="39,0;39,60;39,0" o:connectangles="0,0,0"/>
                      </v:shape>
                      <v:shape id="Freeform 568" o:spid="_x0000_s1591" style="position:absolute;left:9275;top:539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7csUA&#10;AADcAAAADwAAAGRycy9kb3ducmV2LnhtbESPQWvCQBSE7wX/w/IEL6Vu6kEldZVGGvCotqDHl+wz&#10;Cc2+jbtrjP++Wyj0OMzMN8xqM5hW9OR8Y1nB6zQBQVxa3XCl4Oszf1mC8AFZY2uZFDzIw2Y9elph&#10;qu2dD9QfQyUihH2KCuoQulRKX9Zk0E9tRxy9i3UGQ5SuktrhPcJNK2dJMpcGG44LNXa0ran8Pt6M&#10;gkPhnj+G7LK/ngpa5lm7C3ZxVmoyHt7fQAQawn/4r73TCh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tyxQAAANwAAAAPAAAAAAAAAAAAAAAAAJgCAABkcnMv&#10;ZG93bnJldi54bWxQSwUGAAAAAAQABAD1AAAAigMAAAAA&#10;" path="m62,120v7,,13,-1,18,-2c80,118,80,118,80,118,138,100,132,,62,,28,,9,24,5,50v,,,,,c,83,19,120,62,120xe" fillcolor="#fcd8be" stroked="f">
                        <v:path arrowok="t" o:connecttype="custom" o:connectlocs="31,60;40,59;40,59;31,0;3,25;3,25;31,60" o:connectangles="0,0,0,0,0,0,0"/>
                      </v:shape>
                      <v:shape id="Freeform 569" o:spid="_x0000_s1592" style="position:absolute;left:8381;top:4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lsMA&#10;AADcAAAADwAAAGRycy9kb3ducmV2LnhtbESPQWvCQBSE7wX/w/IEb3WjQi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NlsMAAADcAAAADwAAAAAAAAAAAAAAAACYAgAAZHJzL2Rv&#10;d25yZXYueG1sUEsFBgAAAAAEAAQA9QAAAIgDAAAAAA==&#10;" path="m77,c,,,120,77,120,155,120,155,,77,xe" fillcolor="#fcd8be" stroked="f">
                        <v:path arrowok="t" o:connecttype="custom" o:connectlocs="38,0;38,60;38,0" o:connectangles="0,0,0"/>
                      </v:shape>
                      <v:shape id="Freeform 570" o:spid="_x0000_s1593" style="position:absolute;left:8381;top:43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4sMA&#10;AADcAAAADwAAAGRycy9kb3ducmV2LnhtbESPQWvCQBSE7wX/w/IEb3WjS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4sMAAADcAAAADwAAAAAAAAAAAAAAAACYAgAAZHJzL2Rv&#10;d25yZXYueG1sUEsFBgAAAAAEAAQA9QAAAIgDAAAAAA==&#10;" path="m77,c,,,120,77,120,155,120,155,,77,xe" fillcolor="#fcd8be" stroked="f">
                        <v:path arrowok="t" o:connecttype="custom" o:connectlocs="38,0;38,60;38,0" o:connectangles="0,0,0"/>
                      </v:shape>
                      <v:shape id="Freeform 571" o:spid="_x0000_s1594" style="position:absolute;left:9234;top:41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wecMA&#10;AADcAAAADwAAAGRycy9kb3ducmV2LnhtbESPQWvCQBSE7wX/w/IEb3WjY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wecMAAADcAAAADwAAAAAAAAAAAAAAAACYAgAAZHJzL2Rv&#10;d25yZXYueG1sUEsFBgAAAAAEAAQA9QAAAIgDAAAAAA==&#10;" path="m77,c,,,120,77,120,154,120,155,,77,xe" fillcolor="#fcd8be" stroked="f">
                        <v:path arrowok="t" o:connecttype="custom" o:connectlocs="39,0;39,60;39,0" o:connectangles="0,0,0"/>
                      </v:shape>
                      <v:shape id="Freeform 572" o:spid="_x0000_s1595" style="position:absolute;left:9145;top:6062;width:66;height:58;visibility:visible;mso-wrap-style:square;v-text-anchor:top" coordsize="13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mMYA&#10;AADcAAAADwAAAGRycy9kb3ducmV2LnhtbESPUUvDQBCE3wv9D8cWfLMXFaPEXkJVxIIgWCP1ccmt&#10;SWhuL+a2bfrve4LQx2FmvmEWxeg6tachtJ4NXM0TUMSVty3XBsrPl8t7UEGQLXaeycCRAhT5dLLA&#10;zPoDf9B+LbWKEA4ZGmhE+kzrUDXkMMx9Txy9Hz84lCiHWtsBDxHuOn2dJKl22HJcaLCnp4aq7Xrn&#10;DPw+l6vd1+P72ybpU7n9Ll830t0YczEblw+ghEY5h//bK2vgLk3h70w8Aj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ymMYAAADcAAAADwAAAAAAAAAAAAAAAACYAgAAZHJz&#10;L2Rvd25yZXYueG1sUEsFBgAAAAAEAAQA9QAAAIsDAAAAAA==&#10;" path="m54,c,21,7,116,76,116v33,,52,-22,57,-47c107,46,81,23,54,xe" fillcolor="#fcd8be" stroked="f">
                        <v:path arrowok="t" o:connecttype="custom" o:connectlocs="27,0;38,58;66,35;27,0" o:connectangles="0,0,0,0"/>
                      </v:shape>
                      <v:shape id="Freeform 573" o:spid="_x0000_s1596" style="position:absolute;left:9105;top:5347;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UMUA&#10;AADcAAAADwAAAGRycy9kb3ducmV2LnhtbESPS2vCQBSF94X+h+EW3NVJXZgSHUVaCr42WhHdXTPX&#10;JG3mTsyMSfz3jlDo8nAeH2c87UwpGqpdYVnBWz8CQZxaXXCmYPf99foOwnlkjaVlUnAjB9PJ89MY&#10;E21b3lCz9ZkII+wSVJB7XyVSujQng65vK+LgnW1t0AdZZ1LX2IZxU8pBFA2lwYIDIceKPnJKf7dX&#10;E7inxl7iQ7vv1j8rvzwfrVl8HpTqvXSzEQhPnf8P/7XnWkE8jO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VQxQAAANwAAAAPAAAAAAAAAAAAAAAAAJgCAABkcnMv&#10;ZG93bnJldi54bWxQSwUGAAAAAAQABAD1AAAAigMAAAAA&#10;" path="m69,c44,,28,12,19,29v,,,,,c,65,17,120,70,120v8,,16,-2,23,-5c93,115,93,115,93,115,146,94,138,,69,xe" fillcolor="#fcd8be" stroked="f">
                        <v:path arrowok="t" o:connecttype="custom" o:connectlocs="35,0;10,15;10,15;35,60;47,58;47,58;35,0" o:connectangles="0,0,0,0,0,0,0"/>
                      </v:shape>
                      <v:shape id="Freeform 574" o:spid="_x0000_s1597" style="position:absolute;left:9172;top:6060;width:42;height:37;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v8UA&#10;AADcAAAADwAAAGRycy9kb3ducmV2LnhtbESPwWrCQBCG70LfYZlCb7qxtBqiq2hLofQgaAteh+xk&#10;E8zOhuyqsU/fORQ8Dv/833yzXA++VRfqYxPYwHSSgSIug23YGfj5/hjnoGJCttgGJgM3irBePYyW&#10;WNhw5T1dDskpgXAs0ECdUldoHcuaPMZJ6Iglq0LvMcnYO217vArct/o5y2baY8NyocaO3moqT4ez&#10;F415fnz5fXdfO4vu/Epuf6uarTFPj8NmASrRkO7L/+1Pa2A+E1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q6/xQAAANwAAAAPAAAAAAAAAAAAAAAAAJgCAABkcnMv&#10;ZG93bnJldi54bWxQSwUGAAAAAAQABAD1AAAAigMAAAAA&#10;" path="m22,c14,,6,2,,4,27,27,53,50,79,73,85,40,66,,22,xe" fillcolor="#fcd8be" stroked="f">
                        <v:path arrowok="t" o:connecttype="custom" o:connectlocs="11,0;0,2;39,37;11,0" o:connectangles="0,0,0,0"/>
                      </v:shape>
                      <v:shape id="Freeform 575" o:spid="_x0000_s1598" style="position:absolute;left:8391;top:56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6fMMA&#10;AADcAAAADwAAAGRycy9kb3ducmV2LnhtbESPwW7CMBBE75X4B2uRuBUHDmkJGARRkVBvpb1wW8dL&#10;HBGvo9gN4e/rSpV6HM3MG81mN7pWDNSHxrOCxTwDQVx503Ct4Ovz+PwKIkRkg61nUvCgALvt5GmD&#10;hfF3/qDhHGuRIBwKVGBj7AopQ2XJYZj7jjh5V987jEn2tTQ93hPctXKZZbl02HBasNhRaam6nb+d&#10;gveLzg9DU5J+8+6my1HbrNVKzabjfg0i0hj/w3/tk1Hwkq/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6fMMAAADcAAAADwAAAAAAAAAAAAAAAACYAgAAZHJzL2Rv&#10;d25yZXYueG1sUEsFBgAAAAAEAAQA9QAAAIgDAAAAAA==&#10;" path="m77,120c155,120,155,,77,,,,,120,77,120xe" fillcolor="#fcd8be" stroked="f">
                        <v:path arrowok="t" o:connecttype="custom" o:connectlocs="38,60;38,0;38,60" o:connectangles="0,0,0"/>
                      </v:shape>
                      <v:shape id="Freeform 576" o:spid="_x0000_s1599" style="position:absolute;left:927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PL8A&#10;AADcAAAADwAAAGRycy9kb3ducmV2LnhtbERPu27CMBTdkfoP1q3UDRw6AEoxCKIiVWw8lm7X8SWO&#10;iK+j2ITw93hAYjw67+V6cI3oqQu1ZwXTSQaCuPSm5krB+bQbL0CEiGyw8UwKHhRgvfoYLTE3/s4H&#10;6o+xEimEQ44KbIxtLmUoLTkME98SJ+7iO4cxwa6SpsN7CneN/M6ymXRYc2qw2FJhqbweb07B/l/P&#10;tn1dkP717qqLQdus0Up9fQ6bHxCRhvgWv9x/RsF8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8U8vwAAANwAAAAPAAAAAAAAAAAAAAAAAJgCAABkcnMvZG93bnJl&#10;di54bWxQSwUGAAAAAAQABAD1AAAAhAMAAAAA&#10;" path="m78,120c155,120,155,,78,,1,,,120,78,120xe" fillcolor="#fcd8be" stroked="f">
                        <v:path arrowok="t" o:connecttype="custom" o:connectlocs="39,60;39,0;39,60" o:connectangles="0,0,0"/>
                      </v:shape>
                      <v:shape id="Freeform 577" o:spid="_x0000_s1600" style="position:absolute;left:9341;top:39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p8IA&#10;AADcAAAADwAAAGRycy9kb3ducmV2LnhtbESPQYvCMBSE7wv+h/CEva2pe9ClGkWLgnhb14u3l+bZ&#10;FJuX0mRr99+bBcHjMDPfMMv14BrRUxdqzwqmkwwEcelNzZWC88/+4wtEiMgGG8+k4I8CrFejtyXm&#10;xt/5m/pTrESCcMhRgY2xzaUMpSWHYeJb4uRdfecwJtlV0nR4T3DXyM8sm0mHNacFiy0Vlsrb6dcp&#10;OF70bNvXBemddzddDNpmjVbqfTxsFiAiDfEVfrYPRsF8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2CnwgAAANwAAAAPAAAAAAAAAAAAAAAAAJgCAABkcnMvZG93&#10;bnJldi54bWxQSwUGAAAAAAQABAD1AAAAhwMAAAAA&#10;" path="m77,c,,,120,77,120,155,120,155,,77,xe" fillcolor="#fcd8be" stroked="f">
                        <v:path arrowok="t" o:connecttype="custom" o:connectlocs="38,0;38,60;38,0" o:connectangles="0,0,0"/>
                      </v:shape>
                      <v:shape id="Freeform 578" o:spid="_x0000_s1601" style="position:absolute;left:10417;top:48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0MMA&#10;AADcAAAADwAAAGRycy9kb3ducmV2LnhtbESPT4vCMBTE7wv7HcJb8LamelDpGmUtCuLNP5e9vTRv&#10;m2LzUppY67c3wsIeh5n5DbNcD64RPXWh9qxgMs5AEJfe1FwpuJx3nwsQISIbbDyTggcFWK/e35aY&#10;G3/nI/WnWIkE4ZCjAhtjm0sZSksOw9i3xMn79Z3DmGRXSdPhPcFdI6dZNpMOa04LFlsqLJXX080p&#10;OPzo2aavC9Jb7666GLTNGq3U6GP4/gIRaYj/4b/23iiYz6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0MMAAADcAAAADwAAAAAAAAAAAAAAAACYAgAAZHJzL2Rv&#10;d25yZXYueG1sUEsFBgAAAAAEAAQA9QAAAIgDAAAAAA==&#10;" path="m78,120c155,120,155,,78,,1,,,120,78,120xe" fillcolor="#fcd8be" stroked="f">
                        <v:path arrowok="t" o:connecttype="custom" o:connectlocs="39,60;39,0;39,60" o:connectangles="0,0,0"/>
                      </v:shape>
                      <v:shape id="Freeform 579" o:spid="_x0000_s1602" style="position:absolute;left:9311;top:44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bS8MA&#10;AADcAAAADwAAAGRycy9kb3ducmV2LnhtbESPQWsCMRSE7wX/Q3hCbzVrCy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bS8MAAADcAAAADwAAAAAAAAAAAAAAAACYAgAAZHJzL2Rv&#10;d25yZXYueG1sUEsFBgAAAAAEAAQA9QAAAIgDAAAAAA==&#10;" path="m77,120c155,120,155,,77,,,,,120,77,120xe" fillcolor="#fcd8be" stroked="f">
                        <v:path arrowok="t" o:connecttype="custom" o:connectlocs="38,60;38,0;38,60" o:connectangles="0,0,0"/>
                      </v:shape>
                      <v:shape id="Freeform 580" o:spid="_x0000_s1603" style="position:absolute;left:8232;top:5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8PccA&#10;AADcAAAADwAAAGRycy9kb3ducmV2LnhtbESPT2vCQBTE7wW/w/IEL0U3LVIldRUtROyl+KeHHh/Z&#10;ZxKafbtkt0nMp+8WCh6HmfkNs9r0phYtNb6yrOBploAgzq2uuFDwecmmSxA+IGusLZOCG3nYrEcP&#10;K0y17fhE7TkUIkLYp6igDMGlUvq8JIN+Zh1x9K62MRiibAqpG+wi3NTyOUlepMGK40KJjt5Kyr/P&#10;P0bB3gzzLOu74/Vr176fPjr3OAxOqcm4376CCNSHe/i/fdAKFos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fD3HAAAA3AAAAA8AAAAAAAAAAAAAAAAAmAIAAGRy&#10;cy9kb3ducmV2LnhtbFBLBQYAAAAABAAEAPUAAACMAwAAAAA=&#10;" path="m99,107c136,76,124,,62,,19,,,37,5,69v4,2,8,4,13,6c13,73,9,71,5,69v4,27,23,51,57,51c78,120,90,115,99,107v,,,,,xe" fillcolor="#fcd8be" stroked="f">
                        <v:path arrowok="t" o:connecttype="custom" o:connectlocs="50,54;31,0;3,35;9,38;3,35;31,60;50,54;50,54" o:connectangles="0,0,0,0,0,0,0,0"/>
                      </v:shape>
                      <v:shape id="Freeform 581" o:spid="_x0000_s1604" style="position:absolute;left:8214;top:40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pMMA&#10;AADcAAAADwAAAGRycy9kb3ducmV2LnhtbESPQWsCMRSE7wX/Q3hCbzVroS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mpMMAAADcAAAADwAAAAAAAAAAAAAAAACYAgAAZHJzL2Rv&#10;d25yZXYueG1sUEsFBgAAAAAEAAQA9QAAAIgDAAAAAA==&#10;" path="m77,120c154,120,155,,77,,,,,120,77,120xe" fillcolor="#fcd8be" stroked="f">
                        <v:path arrowok="t" o:connecttype="custom" o:connectlocs="39,60;39,0;39,60" o:connectangles="0,0,0"/>
                      </v:shape>
                      <v:shape id="Freeform 582" o:spid="_x0000_s1605" style="position:absolute;left:8544;top:6147;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jJMUA&#10;AADcAAAADwAAAGRycy9kb3ducmV2LnhtbESPQWvCQBSE7wX/w/IEL6VutKISXSVYBOmpGqnXx+4z&#10;CWbfhuxWY399tyB4HGbmG2a57mwtrtT6yrGC0TABQaydqbhQcMy3b3MQPiAbrB2Tgjt5WK96L0tM&#10;jbvxnq6HUIgIYZ+igjKEJpXS65Is+qFriKN3dq3FEGVbSNPiLcJtLcdJMpUWK44LJTa0KUlfDj9W&#10;Qa6/X7/e9+f6M8tOHzn/TvQ2mSg16HfZAkSgLjzDj/bOKJjN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mMkxQAAANwAAAAPAAAAAAAAAAAAAAAAAJgCAABkcnMv&#10;ZG93bnJldi54bWxQSwUGAAAAAAQABAD1AAAAigMAAAAA&#10;" path="m77,c,,,120,77,120v,,,,,c77,120,77,120,77,120v8,,16,-2,22,-4c87,106,74,95,61,85v13,10,26,21,38,31c154,96,146,,77,xm25,56v,,,,,c33,65,40,74,48,83,40,74,33,65,25,56xe" fillcolor="#fcd8be" stroked="f">
                        <v:path arrowok="t" o:connecttype="custom" o:connectlocs="39,0;39,61;39,61;39,61;50,59;31,43;50,59;39,0;13,28;13,28;24,42;13,28" o:connectangles="0,0,0,0,0,0,0,0,0,0,0,0"/>
                        <o:lock v:ext="edit" verticies="t"/>
                      </v:shape>
                      <v:shape id="Freeform 583" o:spid="_x0000_s1606" style="position:absolute;left:8227;top:5277;width:41;height:26;visibility:visible;mso-wrap-style:square;v-text-anchor:top" coordsize="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tFMUA&#10;AADcAAAADwAAAGRycy9kb3ducmV2LnhtbESPT2vCQBTE74V+h+UVequblmJKdCOmpeBRY+P5kX35&#10;o9m3aXbV6Kd3CwWPw8z8hpkvRtOJEw2utazgdRKBIC6tbrlW8LP9fvkA4Tyyxs4yKbiQg0X6+DDH&#10;RNszb+iU+1oECLsEFTTe94mUrmzIoJvYnjh4lR0M+iCHWuoBzwFuOvkWRVNpsOWw0GBPnw2Vh/xo&#10;FGRf/W6fZev1tsqxeF8WaI7XX6Wen8blDISn0d/D/+2VVhDHM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0UxQAAANwAAAAPAAAAAAAAAAAAAAAAAJgCAABkcnMv&#10;ZG93bnJldi54bWxQSwUGAAAAAAQABAD1AAAAigMAAAAA&#10;" path="m24,c15,,7,2,,5,28,20,55,36,82,52,79,25,60,,24,xe" fillcolor="#fcd8be" stroked="f">
                        <v:path arrowok="t" o:connecttype="custom" o:connectlocs="12,0;0,3;41,26;12,0" o:connectangles="0,0,0,0"/>
                      </v:shape>
                      <v:shape id="Freeform 584" o:spid="_x0000_s1607" style="position:absolute;left:8214;top:33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3JOr8A&#10;AADcAAAADwAAAGRycy9kb3ducmV2LnhtbERPu27CMBTdkfoP1q3UDRw6AEoxCKIiVWw8lm7X8SWO&#10;iK+j2ITw93hAYjw67+V6cI3oqQu1ZwXTSQaCuPSm5krB+bQbL0CEiGyw8UwKHhRgvfoYLTE3/s4H&#10;6o+xEimEQ44KbIxtLmUoLTkME98SJ+7iO4cxwa6SpsN7CneN/M6ymXRYc2qw2FJhqbweb07B/l/P&#10;tn1dkP717qqLQdus0Up9fQ6bHxCRhvgWv9x/RsF8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ck6vwAAANwAAAAPAAAAAAAAAAAAAAAAAJgCAABkcnMvZG93bnJl&#10;di54bWxQSwUGAAAAAAQABAD1AAAAhAMAAAAA&#10;" path="m77,c,,,120,77,120,154,120,155,,77,xe" fillcolor="#fcd8be" stroked="f">
                        <v:path arrowok="t" o:connecttype="custom" o:connectlocs="39,0;39,60;39,0" o:connectangles="0,0,0"/>
                      </v:shape>
                      <v:shape id="Freeform 585" o:spid="_x0000_s1608" style="position:absolute;left:8476;top:5453;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1R8YA&#10;AADcAAAADwAAAGRycy9kb3ducmV2LnhtbESPT2vCQBTE7wW/w/IK3uqmKmpTVxH/g4dSW/D6mn1N&#10;otm3Ibtq9NO7guBxmJnfMMNxbQpxosrllhW8tyIQxInVOacKfn8WbwMQziNrLCyTggs5GI8aL0OM&#10;tT3zN522PhUBwi5GBZn3ZSylSzIy6Fq2JA7ev60M+iCrVOoKzwFuCtmOop40mHNYyLCkaUbJYXs0&#10;Cr7mKze/7hd/xxntunJZdwab7k6p5ms9+QThqfbP8KO91gr6/Q+4nw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1R8YAAADcAAAADwAAAAAAAAAAAAAAAACYAgAAZHJz&#10;L2Rvd25yZXYueG1sUEsFBgAAAAAEAAQA9QAAAIsDAAAAAA==&#10;" path="m74,120v26,,43,-13,52,-31c126,89,126,89,126,89,143,54,126,,74,,58,,45,6,35,14v,,,,,c,46,13,120,74,120xe" fillcolor="#fcd8be" stroked="f">
                        <v:path arrowok="t" o:connecttype="custom" o:connectlocs="37,60;63,45;63,45;37,0;17,7;17,7;37,60" o:connectangles="0,0,0,0,0,0,0"/>
                      </v:shape>
                      <v:shape id="Freeform 586" o:spid="_x0000_s1609" style="position:absolute;left:10204;top:35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yKMMA&#10;AADcAAAADwAAAGRycy9kb3ducmV2LnhtbERPz2vCMBS+D/wfwhO8jJlOwUk1imw6RHBot8tuj+bZ&#10;FpuXLsna+t+bw2DHj+/3ct2bWrTkfGVZwfM4AUGcW11xoeDrc/c0B+EDssbaMim4kYf1avCwxFTb&#10;js/UZqEQMYR9igrKEJpUSp+XZNCPbUMcuYt1BkOErpDaYRfDTS0nSTKTBiuODSU29FpSfs1+jYKP&#10;t++mnR63nT5lBzej9x9/eESlRsN+swARqA//4j/3Xit4mcf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yKMMAAADcAAAADwAAAAAAAAAAAAAAAACYAgAAZHJzL2Rv&#10;d25yZXYueG1sUEsFBgAAAAAEAAQA9QAAAIgDAAAAAA==&#10;" path="m77,120c154,120,154,,77,,,,,120,77,120xe" fillcolor="#fcd8be" stroked="f">
                        <v:path arrowok="t" o:connecttype="custom" o:connectlocs="39,60;39,0;39,60" o:connectangles="0,0,0"/>
                      </v:shape>
                      <v:shape id="Freeform 587" o:spid="_x0000_s1610" style="position:absolute;left:10157;top:53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gMIA&#10;AADcAAAADwAAAGRycy9kb3ducmV2LnhtbESPQYvCMBSE7wv+h/CEva2pe1CpRtGiIHtb9eLtpXk2&#10;xealNNna/febBcHjMDPfMKvN4BrRUxdqzwqmkwwEcelNzZWCy/nwsQARIrLBxjMp+KUAm/XobYW5&#10;8Q/+pv4UK5EgHHJUYGNscylDaclhmPiWOHk33zmMSXaVNB0+Etw18jPLZtJhzWnBYkuFpfJ++nEK&#10;vq56tuvrgvTeu7suBm2zRiv1Ph62SxCRhvgKP9tHo2C+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CAwgAAANwAAAAPAAAAAAAAAAAAAAAAAJgCAABkcnMvZG93&#10;bnJldi54bWxQSwUGAAAAAAQABAD1AAAAhwMAAAAA&#10;" path="m78,120c155,120,155,,78,,1,,,120,78,120xe" fillcolor="#fcd8be" stroked="f">
                        <v:path arrowok="t" o:connecttype="custom" o:connectlocs="39,60;39,0;39,60" o:connectangles="0,0,0"/>
                      </v:shape>
                      <v:shape id="Freeform 588" o:spid="_x0000_s1611" style="position:absolute;left:9359;top:5280;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u0sQA&#10;AADcAAAADwAAAGRycy9kb3ducmV2LnhtbESPT2sCMRTE7wW/Q3hCb5rVg8pqFBEUTy3VVj2+3bz9&#10;g5uXJUl120/fCEKPw8z8hlmsOtOIGzlfW1YwGiYgiHOray4VfB63gxkIH5A1NpZJwQ95WC17LwtM&#10;tb3zB90OoRQRwj5FBVUIbSqlzysy6Ie2JY5eYZ3BEKUrpXZ4j3DTyHGSTKTBmuNChS1tKsqvh2+j&#10;4EJ2UjS/Jb99jYosO53d+26aKfXa79ZzEIG68B9+tvdawXQ2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LEAAAA3AAAAA8AAAAAAAAAAAAAAAAAmAIAAGRycy9k&#10;b3ducmV2LnhtbFBLBQYAAAAABAAEAPUAAACJAwAAAAA=&#10;" path="m61,c20,,,36,4,68v,,,,,c7,95,26,120,62,120v1,,2,,4,c57,113,48,106,40,98v8,8,17,15,26,22c139,116,137,,61,xe" fillcolor="#fcd8be" stroked="f">
                        <v:path arrowok="t" o:connecttype="custom" o:connectlocs="30,0;2,34;2,34;31,60;33,60;20,49;33,60;30,0" o:connectangles="0,0,0,0,0,0,0,0"/>
                      </v:shape>
                      <v:shape id="Freeform 589" o:spid="_x0000_s1612" style="position:absolute;left:8367;top:50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rbMMA&#10;AADcAAAADwAAAGRycy9kb3ducmV2LnhtbESPQWsCMRSE7wX/Q3iCt5pVwc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rbMMAAADcAAAADwAAAAAAAAAAAAAAAACYAgAAZHJzL2Rv&#10;d25yZXYueG1sUEsFBgAAAAAEAAQA9QAAAIgDAAAAAA==&#10;" path="m78,120c155,120,155,,78,,1,,,120,78,120xe" fillcolor="#fcd8be" stroked="f">
                        <v:path arrowok="t" o:connecttype="custom" o:connectlocs="39,60;39,0;39,60" o:connectangles="0,0,0"/>
                      </v:shape>
                      <v:shape id="Freeform 590" o:spid="_x0000_s1613" style="position:absolute;left:10261;top:30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GMMA&#10;AADcAAAADwAAAGRycy9kb3ducmV2LnhtbESPQWsCMRSE7wX/Q3iCt5pVx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GMMAAADcAAAADwAAAAAAAAAAAAAAAACYAgAAZHJzL2Rv&#10;d25yZXYueG1sUEsFBgAAAAAEAAQA9QAAAIgDAAAAAA==&#10;" path="m78,c,,,120,78,120,155,120,155,,78,xe" fillcolor="#fcd8be" stroked="f">
                        <v:path arrowok="t" o:connecttype="custom" o:connectlocs="39,0;39,60;39,0" o:connectangles="0,0,0"/>
                      </v:shape>
                      <v:shape id="Freeform 591" o:spid="_x0000_s1614" style="position:absolute;left:836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g8MA&#10;AADcAAAADwAAAGRycy9kb3ducmV2LnhtbESPQWsCMRSE7wX/Q3iCt5pV0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Wg8MAAADcAAAADwAAAAAAAAAAAAAAAACYAgAAZHJzL2Rv&#10;d25yZXYueG1sUEsFBgAAAAAEAAQA9QAAAIgDAAAAAA==&#10;" path="m77,120c155,120,155,,77,,,,,120,77,120xe" fillcolor="#fcd8be" stroked="f">
                        <v:path arrowok="t" o:connecttype="custom" o:connectlocs="38,60;38,0;38,60" o:connectangles="0,0,0"/>
                      </v:shape>
                      <v:shape id="Freeform 592" o:spid="_x0000_s1615" style="position:absolute;left:8334;top:5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I9MMA&#10;AADcAAAADwAAAGRycy9kb3ducmV2LnhtbESPQWvCQBSE7wX/w/KE3urGHqJEV9GgIL1Ve+ntbfaZ&#10;DWbfhuw2pv++WxA8DjPzDbPejq4VA/Wh8axgPstAEFfeNFwr+Loc35YgQkQ22HomBb8UYLuZvKyx&#10;MP7OnzScYy0ShEOBCmyMXSFlqCw5DDPfESfv6nuHMcm+lqbHe4K7Vr5nWS4dNpwWLHZUWqpu5x+n&#10;4ONb5/uhKUkfvLvpctQ2a7VSr9NxtwIRaYzP8KN9Mgo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I9MMAAADcAAAADwAAAAAAAAAAAAAAAACYAgAAZHJzL2Rv&#10;d25yZXYueG1sUEsFBgAAAAAEAAQA9QAAAIgDAAAAAA==&#10;" path="m77,120c154,120,155,,77,,,,,120,77,120xe" fillcolor="#fcd8be" stroked="f">
                        <v:path arrowok="t" o:connecttype="custom" o:connectlocs="39,60;39,0;39,60" o:connectangles="0,0,0"/>
                      </v:shape>
                      <v:shape id="Freeform 593" o:spid="_x0000_s1616" style="position:absolute;left:8377;top:5370;width:42;height:32;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sUA&#10;AADcAAAADwAAAGRycy9kb3ducmV2LnhtbESP3WoCMRSE7wt9h3AKvSk1q4g/q1GkVlDoRas+wGFz&#10;3F3cnCxJukaf3giFXg4z8w0zX0bTiI6cry0r6PcyEMSF1TWXCo6HzfsEhA/IGhvLpOBKHpaL56c5&#10;5tpe+Ie6fShFgrDPUUEVQptL6YuKDPqebYmTd7LOYEjSlVI7vCS4aeQgy0bSYM1pocKWPioqzvtf&#10;o8B9x6zQb+2ws5G6XTldf26/bkq9vsTVDESgGP7Df+2tVjCejO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bwSxQAAANwAAAAPAAAAAAAAAAAAAAAAAJgCAABkcnMv&#10;ZG93bnJldi54bWxQSwUGAAAAAAQABAD1AAAAigMAAAAA&#10;" path="m25,c16,,7,2,,6,28,25,56,45,83,65,85,34,66,,25,xe" fillcolor="#fcd8be" stroked="f">
                        <v:path arrowok="t" o:connecttype="custom" o:connectlocs="12,0;0,3;41,32;12,0" o:connectangles="0,0,0,0"/>
                      </v:shape>
                      <v:shape id="Freeform 594" o:spid="_x0000_s1617" style="position:absolute;left:8351;top:5373;width:67;height:57;visibility:visible;mso-wrap-style:square;v-text-anchor:top" coordsize="13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8RMEA&#10;AADcAAAADwAAAGRycy9kb3ducmV2LnhtbERPy4rCMBTdD/gP4QqzGTR1hKrVKCoILgSfG3eX5toW&#10;m5vSRFv/3iwEl4fzni1aU4on1a6wrGDQj0AQp1YXnCm4nDe9MQjnkTWWlknBixws5p2fGSbaNnyk&#10;58lnIoSwS1BB7n2VSOnSnAy6vq2IA3eztUEfYJ1JXWMTwk0p/6MolgYLDg05VrTOKb2fHkaBu5nV&#10;o9w3g/Xf8DBZpvvrLo6vSv122+UUhKfWf8Uf91YrGI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vETBAAAA3AAAAA8AAAAAAAAAAAAAAAAAmAIAAGRycy9kb3du&#10;cmV2LnhtbFBLBQYAAAAABAAEAPUAAACGAwAAAAA=&#10;" path="m76,114v37,,56,-27,58,-55c107,39,79,19,51,,,23,9,114,76,114xe" fillcolor="#fcd8be" stroked="f">
                        <v:path arrowok="t" o:connecttype="custom" o:connectlocs="38,57;67,30;26,0;38,57" o:connectangles="0,0,0,0"/>
                      </v:shape>
                      <v:shape id="Freeform 595" o:spid="_x0000_s1618" style="position:absolute;left:8231;top:4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hsMA&#10;AADcAAAADwAAAGRycy9kb3ducmV2LnhtbESPwW7CMBBE75X4B2uReisOPVAIGAQRSKi3Ahdu63iJ&#10;I+J1FLsh/XtcqVKPo5l5o1ltBteInrpQe1YwnWQgiEtvaq4UXM6HtzmIEJENNp5JwQ8F2KxHLyvM&#10;jX/wF/WnWIkE4ZCjAhtjm0sZSksOw8S3xMm7+c5hTLKrpOnwkeCuke9ZNpMOa04LFlsqLJX307dT&#10;8HnVs11fF6T33t11MWibNVqp1/GwXYKINMT/8F/7aBR8zB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chsMAAADcAAAADwAAAAAAAAAAAAAAAACYAgAAZHJzL2Rv&#10;d25yZXYueG1sUEsFBgAAAAAEAAQA9QAAAIgDAAAAAA==&#10;" path="m77,c,,,120,77,120,155,120,155,,77,xe" fillcolor="#fcd8be" stroked="f">
                        <v:path arrowok="t" o:connecttype="custom" o:connectlocs="38,0;38,60;38,0" o:connectangles="0,0,0"/>
                      </v:shape>
                      <v:shape id="Freeform 596" o:spid="_x0000_s1619" style="position:absolute;left:8261;top:467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jxsAA&#10;AADcAAAADwAAAGRycy9kb3ducmV2LnhtbERPPW/CMBDdK/U/WFepW+OUgdKAQTQCCXUDurCd4yOO&#10;iM9RbEL67/GAxPj0vher0bVioD40nhV8ZjkI4sqbhmsFf8ftxwxEiMgGW8+k4J8CrJavLwssjL/x&#10;noZDrEUK4VCgAhtjV0gZKksOQ+Y74sSdfe8wJtjX0vR4S+GulZM8n0qHDacGix2VlqrL4eoU/J70&#10;9GdoStIb7y66HLXNW63U+9u4noOINMan+OHeGQVf3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jxsAAAADcAAAADwAAAAAAAAAAAAAAAACYAgAAZHJzL2Rvd25y&#10;ZXYueG1sUEsFBgAAAAAEAAQA9QAAAIUDAAAAAA==&#10;" path="m77,c,,,120,77,120,155,120,155,,77,xe" fillcolor="#fcd8be" stroked="f">
                        <v:path arrowok="t" o:connecttype="custom" o:connectlocs="38,0;38,60;38,0" o:connectangles="0,0,0"/>
                      </v:shape>
                      <v:shape id="Freeform 597" o:spid="_x0000_s1620" style="position:absolute;left:8313;top:4819;width:62;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HT8UA&#10;AADcAAAADwAAAGRycy9kb3ducmV2LnhtbESPT4vCMBTE7wt+h/AEL7Km9bDuVqP4ZwVvi3URvD2a&#10;Z1tsXkoTtf32RhA8DjPzG2a2aE0lbtS40rKCeBSBIM6sLjlX8H/Yfn6DcB5ZY2WZFHTkYDHvfcww&#10;0fbOe7qlPhcBwi5BBYX3dSKlywoy6Ea2Jg7e2TYGfZBNLnWD9wA3lRxH0Zc0WHJYKLCmdUHZJb0a&#10;BafxebI8dn/D7pD+Xle4j2m42So16LfLKQhPrX+HX+2dVjD5i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MdPxQAAANwAAAAPAAAAAAAAAAAAAAAAAJgCAABkcnMv&#10;ZG93bnJldi54bWxQSwUGAAAAAAQABAD1AAAAigMAAAAA&#10;" path="m67,120v38,,58,-30,58,-60c125,60,125,60,125,60,125,30,105,,67,,39,,21,16,13,37v18,3,36,7,54,11c49,44,31,40,13,37,,72,18,120,67,120xe" fillcolor="#fcd8be" stroked="f">
                        <v:path arrowok="t" o:connecttype="custom" o:connectlocs="33,60;62,30;62,30;33,0;6,19;33,24;6,19;33,60" o:connectangles="0,0,0,0,0,0,0,0"/>
                      </v:shape>
                      <v:shape id="Freeform 598" o:spid="_x0000_s1621" style="position:absolute;left:8687;top:80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KsMA&#10;AADcAAAADwAAAGRycy9kb3ducmV2LnhtbESPwW7CMBBE75X4B2uRuBUHDrQEDIKoSKi3Ahdu63iJ&#10;I+J1FLsh/H1dqVKPo5l5o1lvB9eInrpQe1Ywm2YgiEtvaq4UXM6H13cQISIbbDyTgicF2G5GL2vM&#10;jX/wF/WnWIkE4ZCjAhtjm0sZSksOw9S3xMm7+c5hTLKrpOnwkeCukfMsW0iHNacFiy0Vlsr76dsp&#10;+Lzqxb6vC9If3t11MWibNVqpyXjYrUBEGuJ/+K99NAreln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YKsMAAADcAAAADwAAAAAAAAAAAAAAAACYAgAAZHJzL2Rv&#10;d25yZXYueG1sUEsFBgAAAAAEAAQA9QAAAIgDAAAAAA==&#10;" path="m78,c1,,,120,78,120,155,120,155,,78,xe" fillcolor="#fcd8be" stroked="f">
                        <v:path arrowok="t" o:connecttype="custom" o:connectlocs="39,0;39,60;39,0" o:connectangles="0,0,0"/>
                      </v:shape>
                      <v:shape id="Freeform 599" o:spid="_x0000_s1622" style="position:absolute;left:899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9scMA&#10;AADcAAAADwAAAGRycy9kb3ducmV2LnhtbESPQWsCMRSE7wX/Q3iCt5q1gt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9scMAAADcAAAADwAAAAAAAAAAAAAAAACYAgAAZHJzL2Rv&#10;d25yZXYueG1sUEsFBgAAAAAEAAQA9QAAAIgDAAAAAA==&#10;" path="m78,120c155,120,155,,78,,1,,,120,78,120xe" fillcolor="#fcd8be" stroked="f">
                        <v:path arrowok="t" o:connecttype="custom" o:connectlocs="39,60;39,0;39,60" o:connectangles="0,0,0"/>
                      </v:shape>
                      <v:shape id="Freeform 600" o:spid="_x0000_s1623" style="position:absolute;left:8984;top:10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xcMA&#10;AADcAAAADwAAAGRycy9kb3ducmV2LnhtbESPQWsCMRSE7wX/Q3iCt5q1i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lxcMAAADcAAAADwAAAAAAAAAAAAAAAACYAgAAZHJzL2Rv&#10;d25yZXYueG1sUEsFBgAAAAAEAAQA9QAAAIgDAAAAAA==&#10;" path="m77,120c154,120,155,,77,,,,,120,77,120xe" fillcolor="#fcd8be" stroked="f">
                        <v:path arrowok="t" o:connecttype="custom" o:connectlocs="39,60;39,0;39,60" o:connectangles="0,0,0"/>
                      </v:shape>
                      <v:shape id="Freeform 601" o:spid="_x0000_s1624" style="position:absolute;left:9157;top:13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AXsMA&#10;AADcAAAADwAAAGRycy9kb3ducmV2LnhtbESPQWsCMRSE7wX/Q3iCt5q1o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AXsMAAADcAAAADwAAAAAAAAAAAAAAAACYAgAAZHJzL2Rv&#10;d25yZXYueG1sUEsFBgAAAAAEAAQA9QAAAIgDAAAAAA==&#10;" path="m78,120c155,120,155,,78,,1,,,120,78,120xe" fillcolor="#fcd8be" stroked="f">
                        <v:path arrowok="t" o:connecttype="custom" o:connectlocs="39,60;39,0;39,60" o:connectangles="0,0,0"/>
                      </v:shape>
                      <v:shape id="Freeform 602" o:spid="_x0000_s1625" style="position:absolute;left:891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eKcMA&#10;AADcAAAADwAAAGRycy9kb3ducmV2LnhtbESPwW7CMBBE75X4B2uRuBUHDmkJGARRkVBvpb1wW8dL&#10;HBGvo9gN4e/rSpV6HM3MG81mN7pWDNSHxrOCxTwDQVx503Ct4Ovz+PwKIkRkg61nUvCgALvt5GmD&#10;hfF3/qDhHGuRIBwKVGBj7AopQ2XJYZj7jjh5V987jEn2tTQ93hPctXKZZbl02HBasNhRaam6nb+d&#10;gveLzg9DU5J+8+6my1HbrNVKzabjfg0i0hj/w3/tk1Hwssr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IeKcMAAADcAAAADwAAAAAAAAAAAAAAAACYAgAAZHJzL2Rv&#10;d25yZXYueG1sUEsFBgAAAAAEAAQA9QAAAIgDAAAAAA==&#10;" path="m77,120c155,120,155,,77,,,,,120,77,120xe" fillcolor="#fcd8be" stroked="f">
                        <v:path arrowok="t" o:connecttype="custom" o:connectlocs="38,60;38,0;38,60" o:connectangles="0,0,0"/>
                      </v:shape>
                      <v:shape id="Freeform 603" o:spid="_x0000_s1626" style="position:absolute;left:8977;top:12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7ssMA&#10;AADcAAAADwAAAGRycy9kb3ducmV2LnhtbESPwW7CMBBE75X4B2uReisOPUAJGAQRSKi3Ahdu63iJ&#10;I+J1FLsh/XtcqVKPo5l5o1ltBteInrpQe1YwnWQgiEtvaq4UXM6Htw8QISIbbDyTgh8KsFmPXlaY&#10;G//gL+pPsRIJwiFHBTbGNpcylJYcholviZN3853DmGRXSdPhI8FdI9+zbCYd1pwWLLZUWCrvp2+n&#10;4POqZ7u+LkjvvbvrYtA2a7RSr+NhuwQRaYj/4b/20SiYL+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7ssMAAADcAAAADwAAAAAAAAAAAAAAAACYAgAAZHJzL2Rv&#10;d25yZXYueG1sUEsFBgAAAAAEAAQA9QAAAIgDAAAAAA==&#10;" path="m78,120c155,120,155,,78,,1,,,120,78,120xe" fillcolor="#fcd8be" stroked="f">
                        <v:path arrowok="t" o:connecttype="custom" o:connectlocs="39,60;39,0;39,60" o:connectangles="0,0,0"/>
                      </v:shape>
                      <v:shape id="Freeform 604" o:spid="_x0000_s1627" style="position:absolute;left:9031;top:14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wMAA&#10;AADcAAAADwAAAGRycy9kb3ducmV2LnhtbERPPW/CMBDdK/U/WFepW+OUgdKAQTQCCXUDurCd4yOO&#10;iM9RbEL67/GAxPj0vher0bVioD40nhV8ZjkI4sqbhmsFf8ftxwxEiMgGW8+k4J8CrJavLwssjL/x&#10;noZDrEUK4VCgAhtjV0gZKksOQ+Y74sSdfe8wJtjX0vR4S+GulZM8n0qHDacGix2VlqrL4eoU/J70&#10;9GdoStIb7y66HLXNW63U+9u4noOINMan+OHeGQVf3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EvwMAAAADcAAAADwAAAAAAAAAAAAAAAACYAgAAZHJzL2Rvd25y&#10;ZXYueG1sUEsFBgAAAAAEAAQA9QAAAIUDAAAAAA==&#10;" path="m77,120c155,120,155,,77,,,,,120,77,120xe" fillcolor="#fcd8be" stroked="f">
                        <v:path arrowok="t" o:connecttype="custom" o:connectlocs="38,60;38,0;38,60" o:connectangles="0,0,0"/>
                      </v:shape>
                      <v:shape id="Freeform 605" o:spid="_x0000_s1628" style="position:absolute;left:9144;top:9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KW8MA&#10;AADcAAAADwAAAGRycy9kb3ducmV2LnhtbESPwW7CMBBE75X4B2uRuBUHDrQEDIKoSKi3Ahdu63iJ&#10;I+J1FLsh/H1dqVKPo5l5o1lvB9eInrpQe1Ywm2YgiEtvaq4UXM6H13cQISIbbDyTgicF2G5GL2vM&#10;jX/wF/WnWIkE4ZCjAhtjm0sZSksOw9S3xMm7+c5hTLKrpOnwkeCukfMsW0iHNacFiy0Vlsr76dsp&#10;+Lzqxb6vC9If3t11MWibNVqpyXjYrUBEGuJ/+K99NArel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KW8MAAADcAAAADwAAAAAAAAAAAAAAAACYAgAAZHJzL2Rv&#10;d25yZXYueG1sUEsFBgAAAAAEAAQA9QAAAIgDAAAAAA==&#10;" path="m77,120c154,120,155,,77,,,,,120,77,120xe" fillcolor="#fcd8be" stroked="f">
                        <v:path arrowok="t" o:connecttype="custom" o:connectlocs="39,60;39,0;39,60" o:connectangles="0,0,0"/>
                      </v:shape>
                      <v:shape id="Freeform 606" o:spid="_x0000_s1629" style="position:absolute;left:9131;top:10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iF78A&#10;AADcAAAADwAAAGRycy9kb3ducmV2LnhtbERPPW/CMBDdK/EfrEPqVmw6IJRiEERUQt0KLN3O8RFH&#10;xOcoNiH8+3pAYnx636vN6FsxUB+bwBrmMwWCuAq24VrD+fT9sQQRE7LFNjBpeFCEzXrytsLChjv/&#10;0nBMtcghHAvU4FLqCilj5chjnIWOOHOX0HtMGfa1tD3ec7hv5adSC+mx4dzgsKPSUXU93ryGnz+z&#10;2A1NSWYf/NWUo3GqNVq/T8ftF4hEY3qJn+6D1bBU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uSIXvwAAANwAAAAPAAAAAAAAAAAAAAAAAJgCAABkcnMvZG93bnJl&#10;di54bWxQSwUGAAAAAAQABAD1AAAAhAMAAAAA&#10;" path="m78,120c155,120,155,,78,,,,,120,78,120xe" fillcolor="#fcd8be" stroked="f">
                        <v:path arrowok="t" o:connecttype="custom" o:connectlocs="39,60;39,0;39,60" o:connectangles="0,0,0"/>
                      </v:shape>
                    </v:group>
                    <v:group id="Group 607" o:spid="_x0000_s1630" style="position:absolute;left:44303;top:5556;width:25039;height:49898" coordorigin="6977,875" coordsize="3943,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8" o:spid="_x0000_s1631" style="position:absolute;left:9091;top:11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psMA&#10;AADcAAAADwAAAGRycy9kb3ducmV2LnhtbESPwWrDMBBE74X+g9hCbrWUU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ypsMAAADcAAAADwAAAAAAAAAAAAAAAACYAgAAZHJzL2Rv&#10;d25yZXYueG1sUEsFBgAAAAAEAAQA9QAAAIgDAAAAAA==&#10;" path="m78,120c155,120,155,,78,,,,,120,78,120xe" fillcolor="#fcd8be" stroked="f">
                        <v:path arrowok="t" o:connecttype="custom" o:connectlocs="39,60;39,0;39,60" o:connectangles="0,0,0"/>
                      </v:shape>
                      <v:shape id="Freeform 609" o:spid="_x0000_s1632" style="position:absolute;left:885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0cMA&#10;AADcAAAADwAAAGRycy9kb3ducmV2LnhtbESPQWsCMRSE7wX/Q3hCbzVRR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0cMAAADcAAAADwAAAAAAAAAAAAAAAACYAgAAZHJzL2Rv&#10;d25yZXYueG1sUEsFBgAAAAAEAAQA9QAAAIgDAAAAAA==&#10;" path="m78,120c155,120,155,,78,,1,,,120,78,120xe" fillcolor="#fcd8be" stroked="f">
                        <v:path arrowok="t" o:connecttype="custom" o:connectlocs="39,60;39,0;39,60" o:connectangles="0,0,0"/>
                      </v:shape>
                      <v:shape id="Freeform 610" o:spid="_x0000_s1633" style="position:absolute;left:8537;top:9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JSsMA&#10;AADcAAAADwAAAGRycy9kb3ducmV2LnhtbESPzWrDMBCE74G+g9hCb4mUH0JxooTENFBya9pLbytr&#10;Y5lYK2Opjvv2VaHQ4zAz3zDb/ehbMVAfm8Aa5jMFgrgKtuFaw8f7afoMIiZki21g0vBNEfa7h8kW&#10;Cxvu/EbDJdUiQzgWqMGl1BVSxsqRxzgLHXH2rqH3mLLsa2l7vGe4b+VCqbX02HBecNhR6ai6Xb68&#10;hvOnWR+HpiTzEvzNlKNxqjVaPz2Ohw2IRGP6D/+1X62GlVrC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JSsMAAADcAAAADwAAAAAAAAAAAAAAAACYAgAAZHJzL2Rv&#10;d25yZXYueG1sUEsFBgAAAAAEAAQA9QAAAIgDAAAAAA==&#10;" path="m78,120c155,120,155,,78,,1,,,120,78,120xe" fillcolor="#fcd8be" stroked="f">
                        <v:path arrowok="t" o:connecttype="custom" o:connectlocs="39,60;39,0;39,60" o:connectangles="0,0,0"/>
                      </v:shape>
                      <v:shape id="Freeform 611" o:spid="_x0000_s1634" style="position:absolute;left:8471;top:16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PsMA&#10;AADcAAAADwAAAGRycy9kb3ducmV2LnhtbESPwWrDMBBE74H8g9hAb7GUE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PRPsMAAADcAAAADwAAAAAAAAAAAAAAAACYAgAAZHJzL2Rv&#10;d25yZXYueG1sUEsFBgAAAAAEAAQA9QAAAIgDAAAAAA==&#10;" path="m77,c,,,120,77,120,155,120,155,,77,xe" fillcolor="#fcd8be" stroked="f">
                        <v:path arrowok="t" o:connecttype="custom" o:connectlocs="38,0;38,60;38,0" o:connectangles="0,0,0"/>
                      </v:shape>
                      <v:shape id="Freeform 612" o:spid="_x0000_s1635" style="position:absolute;left:8464;top:10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0pcMA&#10;AADcAAAADwAAAGRycy9kb3ducmV2LnhtbESPQWsCMRSE70L/Q3iF3jRRVM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0pcMAAADcAAAADwAAAAAAAAAAAAAAAACYAgAAZHJzL2Rv&#10;d25yZXYueG1sUEsFBgAAAAAEAAQA9QAAAIgDAAAAAA==&#10;" path="m77,120c154,120,155,,77,,,,,120,77,120xe" fillcolor="#fcd8be" stroked="f">
                        <v:path arrowok="t" o:connecttype="custom" o:connectlocs="39,60;39,0;39,60" o:connectangles="0,0,0"/>
                      </v:shape>
                      <v:shape id="Freeform 613" o:spid="_x0000_s1636" style="position:absolute;left:859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0sMA&#10;AADcAAAADwAAAGRycy9kb3ducmV2LnhtbESPwWrDMBBE74X+g9hCb42UU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0sMAAADcAAAADwAAAAAAAAAAAAAAAACYAgAAZHJzL2Rv&#10;d25yZXYueG1sUEsFBgAAAAAEAAQA9QAAAIgDAAAAAA==&#10;" path="m77,120c155,120,155,,77,,,,,120,77,120xe" fillcolor="#fcd8be" stroked="f">
                        <v:path arrowok="t" o:connecttype="custom" o:connectlocs="38,60;38,0;38,60" o:connectangles="0,0,0"/>
                      </v:shape>
                      <v:shape id="Freeform 614" o:spid="_x0000_s1637" style="position:absolute;left:8684;top:8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ScMA&#10;AADcAAAADwAAAGRycy9kb3ducmV2LnhtbESPQWsCMRSE70L/Q3iF3jRRx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PScMAAADcAAAADwAAAAAAAAAAAAAAAACYAgAAZHJzL2Rv&#10;d25yZXYueG1sUEsFBgAAAAAEAAQA9QAAAIgDAAAAAA==&#10;" path="m77,120c154,120,155,,77,,,,,120,77,120xe" fillcolor="#fcd8be" stroked="f">
                        <v:path arrowok="t" o:connecttype="custom" o:connectlocs="39,60;39,0;39,60" o:connectangles="0,0,0"/>
                      </v:shape>
                      <v:shape id="Freeform 615" o:spid="_x0000_s1638" style="position:absolute;left:8744;top:11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bO78A&#10;AADcAAAADwAAAGRycy9kb3ducmV2LnhtbERPz2vCMBS+D/wfwhN2m4lj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s7vwAAANwAAAAPAAAAAAAAAAAAAAAAAJgCAABkcnMvZG93bnJl&#10;di54bWxQSwUGAAAAAAQABAD1AAAAhAMAAAAA&#10;" path="m77,120c154,120,155,,77,,,,,120,77,120xe" fillcolor="#fcd8be" stroked="f">
                        <v:path arrowok="t" o:connecttype="custom" o:connectlocs="39,60;39,0;39,60" o:connectangles="0,0,0"/>
                      </v:shape>
                      <v:shape id="Freeform 616" o:spid="_x0000_s1639" style="position:absolute;left:8657;top:1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oMMA&#10;AADcAAAADwAAAGRycy9kb3ducmV2LnhtbESPQWsCMRSE70L/Q3iF3jRRRN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oMMAAADcAAAADwAAAAAAAAAAAAAAAACYAgAAZHJzL2Rv&#10;d25yZXYueG1sUEsFBgAAAAAEAAQA9QAAAIgDAAAAAA==&#10;" path="m78,120c155,120,155,,78,,1,,,120,78,120xe" fillcolor="#fcd8be" stroked="f">
                        <v:path arrowok="t" o:connecttype="custom" o:connectlocs="39,60;39,0;39,60" o:connectangles="0,0,0"/>
                      </v:shape>
                      <v:shape id="Freeform 617" o:spid="_x0000_s1640" style="position:absolute;left:8804;top:10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4MAA&#10;AADcAAAADwAAAGRycy9kb3ducmV2LnhtbERPPWvDMBDdC/kP4grdGtml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B4MAAAADcAAAADwAAAAAAAAAAAAAAAACYAgAAZHJzL2Rvd25y&#10;ZXYueG1sUEsFBgAAAAAEAAQA9QAAAIUDAAAAAA==&#10;" path="m77,120c154,120,155,,77,,,,,120,77,120xe" fillcolor="#fcd8be" stroked="f">
                        <v:path arrowok="t" o:connecttype="custom" o:connectlocs="39,60;39,0;39,60" o:connectangles="0,0,0"/>
                      </v:shape>
                      <v:shape id="Freeform 618" o:spid="_x0000_s1641" style="position:absolute;left:9257;top:12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e8MA&#10;AADcAAAADwAAAGRycy9kb3ducmV2LnhtbESPQWvCQBSE7wX/w/IEb3UTE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e8MAAADcAAAADwAAAAAAAAAAAAAAAACYAgAAZHJzL2Rv&#10;d25yZXYueG1sUEsFBgAAAAAEAAQA9QAAAIgDAAAAAA==&#10;" path="m78,120c155,120,155,,78,,1,,,120,78,120xe" fillcolor="#fcd8be" stroked="f">
                        <v:path arrowok="t" o:connecttype="custom" o:connectlocs="39,60;39,0;39,60" o:connectangles="0,0,0"/>
                      </v:shape>
                      <v:shape id="Freeform 619" o:spid="_x0000_s1642" style="position:absolute;left:9431;top:10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6DMIA&#10;AADcAAAADwAAAGRycy9kb3ducmV2LnhtbESPQYvCMBSE7wv+h/AEb2uqiC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3oMwgAAANwAAAAPAAAAAAAAAAAAAAAAAJgCAABkcnMvZG93&#10;bnJldi54bWxQSwUGAAAAAAQABAD1AAAAhwMAAAAA&#10;" path="m77,120c155,120,155,,77,,,,,120,77,120xe" fillcolor="#fcd8be" stroked="f">
                        <v:path arrowok="t" o:connecttype="custom" o:connectlocs="38,60;38,0;38,60" o:connectangles="0,0,0"/>
                      </v:shape>
                      <v:shape id="Freeform 620" o:spid="_x0000_s1643" style="position:absolute;left:9374;top:18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l8MA&#10;AADcAAAADwAAAGRycy9kb3ducmV2LnhtbESPQWsCMRSE7wX/Q3iCt5pVi8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fl8MAAADcAAAADwAAAAAAAAAAAAAAAACYAgAAZHJzL2Rv&#10;d25yZXYueG1sUEsFBgAAAAAEAAQA9QAAAIgDAAAAAA==&#10;" path="m77,120c154,120,155,,77,,,,,120,77,120xe" fillcolor="#fcd8be" stroked="f">
                        <v:path arrowok="t" o:connecttype="custom" o:connectlocs="39,60;39,0;39,60" o:connectangles="0,0,0"/>
                      </v:shape>
                      <v:shape id="Freeform 621" o:spid="_x0000_s1644" style="position:absolute;left:9457;top:13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H48IA&#10;AADcAAAADwAAAGRycy9kb3ducmV2LnhtbESPQYvCMBSE7wv+h/CEva2pi8h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fjwgAAANwAAAAPAAAAAAAAAAAAAAAAAJgCAABkcnMvZG93&#10;bnJldi54bWxQSwUGAAAAAAQABAD1AAAAhwMAAAAA&#10;" path="m78,120c155,120,155,,78,,1,,,120,78,120xe" fillcolor="#fcd8be" stroked="f">
                        <v:path arrowok="t" o:connecttype="custom" o:connectlocs="39,61;39,0;39,61" o:connectangles="0,0,0"/>
                      </v:shape>
                      <v:shape id="Freeform 622" o:spid="_x0000_s1645" style="position:absolute;left:9391;top:16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ieMMA&#10;AADcAAAADwAAAGRycy9kb3ducmV2LnhtbESPQWsCMRSE7wX/Q3iCt5pVrM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bieMMAAADcAAAADwAAAAAAAAAAAAAAAACYAgAAZHJzL2Rv&#10;d25yZXYueG1sUEsFBgAAAAAEAAQA9QAAAIgDAAAAAA==&#10;" path="m77,120c155,120,155,,77,,,,,120,77,120xe" fillcolor="#fcd8be" stroked="f">
                        <v:path arrowok="t" o:connecttype="custom" o:connectlocs="38,60;38,0;38,60" o:connectangles="0,0,0"/>
                      </v:shape>
                      <v:shape id="Freeform 623" o:spid="_x0000_s1646" style="position:absolute;left:9407;top:11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D8MA&#10;AADcAAAADwAAAGRycy9kb3ducmV2LnhtbESPQWvCQBSE7wX/w/KE3upGk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8D8MAAADcAAAADwAAAAAAAAAAAAAAAACYAgAAZHJzL2Rv&#10;d25yZXYueG1sUEsFBgAAAAAEAAQA9QAAAIgDAAAAAA==&#10;" path="m78,120c155,120,155,,78,,1,,,120,78,120xe" fillcolor="#fcd8be" stroked="f">
                        <v:path arrowok="t" o:connecttype="custom" o:connectlocs="39,60;39,0;39,60" o:connectangles="0,0,0"/>
                      </v:shape>
                      <v:shape id="Freeform 624" o:spid="_x0000_s1647" style="position:absolute;left:956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lMMA&#10;AADcAAAADwAAAGRycy9kb3ducmV2LnhtbESPQWsCMRSE7wX/Q3iCt5pVx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lMMAAADcAAAADwAAAAAAAAAAAAAAAACYAgAAZHJzL2Rv&#10;d25yZXYueG1sUEsFBgAAAAAEAAQA9QAAAIgDAAAAAA==&#10;" path="m78,c1,,,120,78,120,155,120,155,,78,xe" fillcolor="#fcd8be" stroked="f">
                        <v:path arrowok="t" o:connecttype="custom" o:connectlocs="39,0;39,60;39,0" o:connectangles="0,0,0"/>
                      </v:shape>
                      <v:shape id="Freeform 625" o:spid="_x0000_s1648" style="position:absolute;left:9564;top:10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K1cMA&#10;AADcAAAADwAAAGRycy9kb3ducmV2LnhtbERPz2vCMBS+C/sfwhvsIjN1iozOKOI2EcGh1ctuj+at&#10;LWteuiS29b83B2HHj+/3fNmbWrTkfGVZwXiUgCDOra64UHA+fT6/gvABWWNtmRRcycNy8TCYY6pt&#10;x0dqs1CIGMI+RQVlCE0qpc9LMuhHtiGO3I91BkOErpDaYRfDTS1fkmQmDVYcG0psaF1S/ptdjIKv&#10;9++mnew/On3Idm5Gmz+/G6JST4/96g1EoD78i+/urVYwHce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K1cMAAADcAAAADwAAAAAAAAAAAAAAAACYAgAAZHJzL2Rv&#10;d25yZXYueG1sUEsFBgAAAAAEAAQA9QAAAIgDAAAAAA==&#10;" path="m77,120c154,120,154,,77,,,,,120,77,120xe" fillcolor="#fcd8be" stroked="f">
                        <v:path arrowok="t" o:connecttype="custom" o:connectlocs="39,60;39,0;39,60" o:connectangles="0,0,0"/>
                      </v:shape>
                      <v:shape id="Freeform 626" o:spid="_x0000_s1649" style="position:absolute;left:9507;top:15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ofcMA&#10;AADcAAAADwAAAGRycy9kb3ducmV2LnhtbESPQWsCMRSE7wX/Q3iCt5pVR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ofcMAAADcAAAADwAAAAAAAAAAAAAAAACYAgAAZHJzL2Rv&#10;d25yZXYueG1sUEsFBgAAAAAEAAQA9QAAAIgDAAAAAA==&#10;" path="m78,120c155,120,155,,78,,1,,,120,78,120xe" fillcolor="#fcd8be" stroked="f">
                        <v:path arrowok="t" o:connecttype="custom" o:connectlocs="39,60;39,0;39,60" o:connectangles="0,0,0"/>
                      </v:shape>
                      <v:shape id="Freeform 627" o:spid="_x0000_s1650" style="position:absolute;left:9171;top:18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XcAA&#10;AADcAAAADwAAAGRycy9kb3ducmV2LnhtbERPPWvDMBDdA/0P4grdYjmhmO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LXcAAAADcAAAADwAAAAAAAAAAAAAAAACYAgAAZHJzL2Rvd25y&#10;ZXYueG1sUEsFBgAAAAAEAAQA9QAAAIUDAAAAAA==&#10;" path="m78,120c155,120,155,,78,,,,,120,78,120xe" fillcolor="#fcd8be" stroked="f">
                        <v:path arrowok="t" o:connecttype="custom" o:connectlocs="39,60;39,0;39,60" o:connectangles="0,0,0"/>
                      </v:shape>
                      <v:shape id="Freeform 628" o:spid="_x0000_s1651" style="position:absolute;left:9284;top:11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p9cYA&#10;AADcAAAADwAAAGRycy9kb3ducmV2LnhtbESPQWvCQBSE7wX/w/IEL0U32iKSukqpthRB0bSX3h7Z&#10;ZxLMvo272yT9991CweMwM98wy3VvatGS85VlBdNJAoI4t7riQsHnx+t4AcIHZI21ZVLwQx7Wq8Hd&#10;ElNtOz5Rm4VCRAj7FBWUITSplD4vyaCf2IY4emfrDIYoXSG1wy7CTS1nSTKXBiuOCyU29FJSfsm+&#10;jYLD5qtpH/bbTh+znZvT29Xv7lGp0bB/fgIRqA+38H/7XSt4nE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p9cYAAADcAAAADwAAAAAAAAAAAAAAAACYAgAAZHJz&#10;L2Rvd25yZXYueG1sUEsFBgAAAAAEAAQA9QAAAIsDAAAAAA==&#10;" path="m77,c,,,120,77,120,154,120,154,,77,xe" fillcolor="#fcd8be" stroked="f">
                        <v:path arrowok="t" o:connecttype="custom" o:connectlocs="39,0;39,60;39,0" o:connectangles="0,0,0"/>
                      </v:shape>
                      <v:shape id="Freeform 629" o:spid="_x0000_s1652" style="position:absolute;left:8424;top:1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scMA&#10;AADcAAAADwAAAGRycy9kb3ducmV2LnhtbESPQWvCQBSE7wX/w/IEb3VjE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wscMAAADcAAAADwAAAAAAAAAAAAAAAACYAgAAZHJzL2Rv&#10;d25yZXYueG1sUEsFBgAAAAAEAAQA9QAAAIgDAAAAAA==&#10;" path="m77,120c154,120,155,,77,,,,,120,77,120xe" fillcolor="#fcd8be" stroked="f">
                        <v:path arrowok="t" o:connecttype="custom" o:connectlocs="39,60;39,0;39,60" o:connectangles="0,0,0"/>
                      </v:shape>
                      <v:shape id="Freeform 630" o:spid="_x0000_s1653" style="position:absolute;left:9277;top:9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VKsMA&#10;AADcAAAADwAAAGRycy9kb3ducmV2LnhtbESPQWsCMRSE7wX/Q3iCt5pVi8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VKsMAAADcAAAADwAAAAAAAAAAAAAAAACYAgAAZHJzL2Rv&#10;d25yZXYueG1sUEsFBgAAAAAEAAQA9QAAAIgDAAAAAA==&#10;" path="m78,120c155,120,155,,78,,1,,,120,78,120xe" fillcolor="#fcd8be" stroked="f">
                        <v:path arrowok="t" o:connecttype="custom" o:connectlocs="39,60;39,0;39,60" o:connectangles="0,0,0"/>
                      </v:shape>
                      <v:shape id="Freeform 631" o:spid="_x0000_s1654" style="position:absolute;left:9201;top:20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XsMA&#10;AADcAAAADwAAAGRycy9kb3ducmV2LnhtbESPT4vCMBTE7wv7HcJb8Lami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XsMAAADcAAAADwAAAAAAAAAAAAAAAACYAgAAZHJzL2Rv&#10;d25yZXYueG1sUEsFBgAAAAAEAAQA9QAAAIgDAAAAAA==&#10;" path="m77,120c155,120,155,,77,,,,,120,77,120xe" fillcolor="#fcd8be" stroked="f">
                        <v:path arrowok="t" o:connecttype="custom" o:connectlocs="38,60;38,0;38,60" o:connectangles="0,0,0"/>
                      </v:shape>
                      <v:shape id="Freeform 632" o:spid="_x0000_s1655" style="position:absolute;left:9374;top:20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xcMA&#10;AADcAAAADwAAAGRycy9kb3ducmV2LnhtbESPQWsCMRSE7wX/Q3iCt5pVrM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oxcMAAADcAAAADwAAAAAAAAAAAAAAAACYAgAAZHJzL2Rv&#10;d25yZXYueG1sUEsFBgAAAAAEAAQA9QAAAIgDAAAAAA==&#10;" path="m77,120c154,120,155,,77,,,,,120,77,120xe" fillcolor="#fcd8be" stroked="f">
                        <v:path arrowok="t" o:connecttype="custom" o:connectlocs="39,60;39,0;39,60" o:connectangles="0,0,0"/>
                      </v:shape>
                      <v:shape id="Freeform 633" o:spid="_x0000_s1656" style="position:absolute;left:9301;top:13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ssMA&#10;AADcAAAADwAAAGRycy9kb3ducmV2LnhtbESPQWvCQBSE7wX/w/KE3upGk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ssMAAADcAAAADwAAAAAAAAAAAAAAAACYAgAAZHJzL2Rv&#10;d25yZXYueG1sUEsFBgAAAAAEAAQA9QAAAIgDAAAAAA==&#10;" path="m77,120c155,120,155,,77,,,,,120,77,120xe" fillcolor="#fcd8be" stroked="f">
                        <v:path arrowok="t" o:connecttype="custom" o:connectlocs="38,60;38,0;38,60" o:connectangles="0,0,0"/>
                      </v:shape>
                      <v:shape id="Freeform 634" o:spid="_x0000_s1657" style="position:absolute;left:9367;top:24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KcMA&#10;AADcAAAADwAAAGRycy9kb3ducmV2LnhtbESPQWsCMRSE7wX/Q3iCt5pVx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TKcMAAADcAAAADwAAAAAAAAAAAAAAAACYAgAAZHJzL2Rv&#10;d25yZXYueG1sUEsFBgAAAAAEAAQA9QAAAIgDAAAAAA==&#10;" path="m78,120c155,120,155,,78,,1,,,120,78,120xe" fillcolor="#fcd8be" stroked="f">
                        <v:path arrowok="t" o:connecttype="custom" o:connectlocs="39,60;39,0;39,60" o:connectangles="0,0,0"/>
                      </v:shape>
                      <v:shape id="Freeform 635" o:spid="_x0000_s1658" style="position:absolute;left:9367;top:27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W8AA&#10;AADcAAAADwAAAGRycy9kb3ducmV2LnhtbERPPWvDMBDdA/0P4grdYjmhmO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HW8AAAADcAAAADwAAAAAAAAAAAAAAAACYAgAAZHJzL2Rvd25y&#10;ZXYueG1sUEsFBgAAAAAEAAQA9QAAAIUDAAAAAA==&#10;" path="m78,120c155,120,155,,78,,1,,,120,78,120xe" fillcolor="#fcd8be" stroked="f">
                        <v:path arrowok="t" o:connecttype="custom" o:connectlocs="39,60;39,0;39,60" o:connectangles="0,0,0"/>
                      </v:shape>
                      <v:shape id="Freeform 636" o:spid="_x0000_s1659" style="position:absolute;left:7951;top:25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iwMMA&#10;AADcAAAADwAAAGRycy9kb3ducmV2LnhtbESPQWsCMRSE7wX/Q3iCt5pVRO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iwMMAAADcAAAADwAAAAAAAAAAAAAAAACYAgAAZHJzL2Rv&#10;d25yZXYueG1sUEsFBgAAAAAEAAQA9QAAAIgDAAAAAA==&#10;" path="m77,120c155,120,155,,77,,,,,120,77,120xe" fillcolor="#fcd8be" stroked="f">
                        <v:path arrowok="t" o:connecttype="custom" o:connectlocs="38,60;38,0;38,60" o:connectangles="0,0,0"/>
                      </v:shape>
                      <v:shape id="Freeform 637" o:spid="_x0000_s1660" style="position:absolute;left:7631;top:314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gMAA&#10;AADcAAAADwAAAGRycy9kb3ducmV2LnhtbERPz2vCMBS+D/Y/hDfwtqZTk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QdgMAAAADcAAAADwAAAAAAAAAAAAAAAACYAgAAZHJzL2Rvd25y&#10;ZXYueG1sUEsFBgAAAAAEAAQA9QAAAIUDAAAAAA==&#10;" path="m77,120c155,120,155,,77,,,,,120,77,120xe" fillcolor="#fcd8be" stroked="f">
                        <v:path arrowok="t" o:connecttype="custom" o:connectlocs="38,60;38,0;38,60" o:connectangles="0,0,0"/>
                      </v:shape>
                      <v:shape id="Freeform 638" o:spid="_x0000_s1661" style="position:absolute;left:7641;top:268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4G8MA&#10;AADcAAAADwAAAGRycy9kb3ducmV2LnhtbESPQWsCMRSE7wX/Q3iCt5pVi8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4G8MAAADcAAAADwAAAAAAAAAAAAAAAACYAgAAZHJzL2Rv&#10;d25yZXYueG1sUEsFBgAAAAAEAAQA9QAAAIgDAAAAAA==&#10;" path="m77,120c155,120,155,,77,,,,,120,77,120xe" fillcolor="#fcd8be" stroked="f">
                        <v:path arrowok="t" o:connecttype="custom" o:connectlocs="38,60;38,0;38,60" o:connectangles="0,0,0"/>
                      </v:shape>
                      <v:shape id="Freeform 639" o:spid="_x0000_s1662" style="position:absolute;left:7644;top:1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mbMMA&#10;AADcAAAADwAAAGRycy9kb3ducmV2LnhtbESPQWsCMRSE7wX/Q3iCt5pVi8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mbMMAAADcAAAADwAAAAAAAAAAAAAAAACYAgAAZHJzL2Rv&#10;d25yZXYueG1sUEsFBgAAAAAEAAQA9QAAAIgDAAAAAA==&#10;" path="m77,120c154,120,155,,77,,,,,120,77,120xe" fillcolor="#fcd8be" stroked="f">
                        <v:path arrowok="t" o:connecttype="custom" o:connectlocs="39,60;39,0;39,60" o:connectangles="0,0,0"/>
                      </v:shape>
                      <v:shape id="Freeform 640" o:spid="_x0000_s1663" style="position:absolute;left:757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D98MA&#10;AADcAAAADwAAAGRycy9kb3ducmV2LnhtbESPQWsCMRSE7wX/Q3hCbzVrL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D98MAAADcAAAADwAAAAAAAAAAAAAAAACYAgAAZHJzL2Rv&#10;d25yZXYueG1sUEsFBgAAAAAEAAQA9QAAAIgDAAAAAA==&#10;" path="m78,120c155,120,155,,78,,1,,,120,78,120xe" fillcolor="#fcd8be" stroked="f">
                        <v:path arrowok="t" o:connecttype="custom" o:connectlocs="39,60;39,0;39,60" o:connectangles="0,0,0"/>
                      </v:shape>
                      <v:shape id="Freeform 641" o:spid="_x0000_s1664" style="position:absolute;left:7681;top:24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8bg8MA&#10;AADcAAAADwAAAGRycy9kb3ducmV2LnhtbESPQWsCMRSE7wX/Q3hCbzVrK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8bg8MAAADcAAAADwAAAAAAAAAAAAAAAACYAgAAZHJzL2Rv&#10;d25yZXYueG1sUEsFBgAAAAAEAAQA9QAAAIgDAAAAAA==&#10;" path="m77,c,,,120,77,120,155,120,155,,77,xe" fillcolor="#fcd8be" stroked="f">
                        <v:path arrowok="t" o:connecttype="custom" o:connectlocs="38,0;38,60;38,0" o:connectangles="0,0,0"/>
                      </v:shape>
                      <v:shape id="Freeform 642" o:spid="_x0000_s1665" style="position:absolute;left:7691;top:28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QA&#10;AADcAAAADwAAAGRycy9kb3ducmV2LnhtbESPT2sCMRTE74V+h/AKvdWsVqVsjaJLC+LNPxdvL5vn&#10;ZnHzsmziuv32jVDocZiZ3zCL1eAa0VMXas8KxqMMBHHpTc2VgtPx++0DRIjIBhvPpOCHAqyWz08L&#10;zI2/8576Q6xEgnDIUYGNsc2lDKUlh2HkW+LkXXznMCbZVdJ0eE9w18hJls2lw5rTgsWWCkvl9XBz&#10;CnZnPd/0dUH6y7urLgZts0Yr9foyrD9BRBrif/ivvTUKpu8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vhjEAAAA3AAAAA8AAAAAAAAAAAAAAAAAmAIAAGRycy9k&#10;b3ducmV2LnhtbFBLBQYAAAAABAAEAPUAAACJAwAAAAA=&#10;" path="m77,c,,,120,77,120,155,120,155,,77,xe" fillcolor="#fcd8be" stroked="f">
                        <v:path arrowok="t" o:connecttype="custom" o:connectlocs="38,0;38,60;38,0" o:connectangles="0,0,0"/>
                      </v:shape>
                      <v:shape id="Freeform 643" o:spid="_x0000_s1666" style="position:absolute;left:7684;top:23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b8MA&#10;AADcAAAADwAAAGRycy9kb3ducmV2LnhtbESPQWvCQBSE7wX/w/IEb3Wjl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gb8MAAADcAAAADwAAAAAAAAAAAAAAAACYAgAAZHJzL2Rv&#10;d25yZXYueG1sUEsFBgAAAAAEAAQA9QAAAIgDAAAAAA==&#10;" path="m77,c,,,120,77,120,154,120,155,,77,xe" fillcolor="#fcd8be" stroked="f">
                        <v:path arrowok="t" o:connecttype="custom" o:connectlocs="39,0;39,60;39,0" o:connectangles="0,0,0"/>
                      </v:shape>
                      <v:shape id="Freeform 644" o:spid="_x0000_s1667" style="position:absolute;left:7681;top:21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F9MMA&#10;AADcAAAADwAAAGRycy9kb3ducmV2LnhtbESPQWsCMRSE7wX/Q3iCt5q1F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2F9MMAAADcAAAADwAAAAAAAAAAAAAAAACYAgAAZHJzL2Rv&#10;d25yZXYueG1sUEsFBgAAAAAEAAQA9QAAAIgDAAAAAA==&#10;" path="m77,120c155,120,155,,77,,,,,120,77,120xe" fillcolor="#fcd8be" stroked="f">
                        <v:path arrowok="t" o:connecttype="custom" o:connectlocs="38,60;38,0;38,60" o:connectangles="0,0,0"/>
                      </v:shape>
                      <v:shape id="Freeform 645" o:spid="_x0000_s1668" style="position:absolute;left:7661;top:19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hsAA&#10;AADcAAAADwAAAGRycy9kb3ducmV2LnhtbERPz2vCMBS+D/Y/hDfwtqZTk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IRhsAAAADcAAAADwAAAAAAAAAAAAAAAACYAgAAZHJzL2Rvd25y&#10;ZXYueG1sUEsFBgAAAAAEAAQA9QAAAIUDAAAAAA==&#10;" path="m77,120c155,120,155,,77,,,,,120,77,120xe" fillcolor="#fcd8be" stroked="f">
                        <v:path arrowok="t" o:connecttype="custom" o:connectlocs="38,60;38,0;38,60" o:connectangles="0,0,0"/>
                      </v:shape>
                      <v:shape id="Freeform 646" o:spid="_x0000_s1669" style="position:absolute;left:7551;top:22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0HcMA&#10;AADcAAAADwAAAGRycy9kb3ducmV2LnhtbESPQWsCMRSE7wX/Q3iCt5q1F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0HcMAAADcAAAADwAAAAAAAAAAAAAAAACYAgAAZHJzL2Rv&#10;d25yZXYueG1sUEsFBgAAAAAEAAQA9QAAAIgDAAAAAA==&#10;" path="m77,c,,,120,77,120,155,120,155,,77,xe" fillcolor="#fcd8be" stroked="f">
                        <v:path arrowok="t" o:connecttype="custom" o:connectlocs="38,0;38,60;38,0" o:connectangles="0,0,0"/>
                      </v:shape>
                      <v:shape id="Freeform 647" o:spid="_x0000_s1670" style="position:absolute;left:7424;top:19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u/b8A&#10;AADcAAAADwAAAGRycy9kb3ducmV2LnhtbERPy4rCMBTdC/MP4Q7MTlMHEe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79vwAAANwAAAAPAAAAAAAAAAAAAAAAAJgCAABkcnMvZG93bnJl&#10;di54bWxQSwUGAAAAAAQABAD1AAAAhAMAAAAA&#10;" path="m77,120c154,120,155,,77,,,,,120,77,120xe" fillcolor="#fcd8be" stroked="f">
                        <v:path arrowok="t" o:connecttype="custom" o:connectlocs="39,60;39,0;39,60" o:connectangles="0,0,0"/>
                      </v:shape>
                      <v:shape id="Freeform 648" o:spid="_x0000_s1671" style="position:absolute;left:7337;top:1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LZsIA&#10;AADcAAAADwAAAGRycy9kb3ducmV2LnhtbESPQYvCMBSE7wv+h/CEva2pi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stmwgAAANwAAAAPAAAAAAAAAAAAAAAAAJgCAABkcnMvZG93&#10;bnJldi54bWxQSwUGAAAAAAQABAD1AAAAhwMAAAAA&#10;" path="m78,120c155,120,155,,78,,1,,,120,78,120xe" fillcolor="#fcd8be" stroked="f">
                        <v:path arrowok="t" o:connecttype="custom" o:connectlocs="39,60;39,0;39,60" o:connectangles="0,0,0"/>
                      </v:shape>
                      <v:shape id="Freeform 649" o:spid="_x0000_s1672" style="position:absolute;left:7391;top:21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EcMA&#10;AADcAAAADwAAAGRycy9kb3ducmV2LnhtbESPT4vCMBTE7wv7HcJb8Lami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VEcMAAADcAAAADwAAAAAAAAAAAAAAAACYAgAAZHJzL2Rv&#10;d25yZXYueG1sUEsFBgAAAAAEAAQA9QAAAIgDAAAAAA==&#10;" path="m77,120c155,120,155,,77,,,,,120,77,120xe" fillcolor="#fcd8be" stroked="f">
                        <v:path arrowok="t" o:connecttype="custom" o:connectlocs="38,60;38,0;38,60" o:connectangles="0,0,0"/>
                      </v:shape>
                      <v:shape id="Freeform 650" o:spid="_x0000_s1673" style="position:absolute;left:7277;top:216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wisMA&#10;AADcAAAADwAAAGRycy9kb3ducmV2LnhtbESPQWsCMRSE7wX/Q3hCbzVrK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wisMAAADcAAAADwAAAAAAAAAAAAAAAACYAgAAZHJzL2Rv&#10;d25yZXYueG1sUEsFBgAAAAAEAAQA9QAAAIgDAAAAAA==&#10;" path="m78,120c155,120,155,,78,,1,,,120,78,120xe" fillcolor="#fcd8be" stroked="f">
                        <v:path arrowok="t" o:connecttype="custom" o:connectlocs="39,60;39,0;39,60" o:connectangles="0,0,0"/>
                      </v:shape>
                      <v:shape id="Freeform 651" o:spid="_x0000_s1674" style="position:absolute;left:7471;top:17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sMA&#10;AADcAAAADwAAAGRycy9kb3ducmV2LnhtbESPQWvCQBSE7wX/w/KE3urGE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o/sMAAADcAAAADwAAAAAAAAAAAAAAAACYAgAAZHJzL2Rv&#10;d25yZXYueG1sUEsFBgAAAAAEAAQA9QAAAIgDAAAAAA==&#10;" path="m77,120c155,120,155,,77,,,,,120,77,120xe" fillcolor="#fcd8be" stroked="f">
                        <v:path arrowok="t" o:connecttype="custom" o:connectlocs="38,60;38,0;38,60" o:connectangles="0,0,0"/>
                      </v:shape>
                      <v:shape id="Freeform 652" o:spid="_x0000_s1675" style="position:absolute;left:8371;top:14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ZcMA&#10;AADcAAAADwAAAGRycy9kb3ducmV2LnhtbESPQWsCMRSE7wX/Q3hCbzVrs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XNZcMAAADcAAAADwAAAAAAAAAAAAAAAACYAgAAZHJzL2Rv&#10;d25yZXYueG1sUEsFBgAAAAAEAAQA9QAAAIgDAAAAAA==&#10;" path="m77,120c155,120,155,,77,,,,,120,77,120xe" fillcolor="#fcd8be" stroked="f">
                        <v:path arrowok="t" o:connecttype="custom" o:connectlocs="38,60;38,0;38,60" o:connectangles="0,0,0"/>
                      </v:shape>
                      <v:shape id="Freeform 653" o:spid="_x0000_s1676" style="position:absolute;left:7537;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EsMA&#10;AADcAAAADwAAAGRycy9kb3ducmV2LnhtbESPQWvCQBSE7wX/w/KE3urGI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TEsMAAADcAAAADwAAAAAAAAAAAAAAAACYAgAAZHJzL2Rv&#10;d25yZXYueG1sUEsFBgAAAAAEAAQA9QAAAIgDAAAAAA==&#10;" path="m78,120c155,120,155,,78,,1,,,120,78,120xe" fillcolor="#fcd8be" stroked="f">
                        <v:path arrowok="t" o:connecttype="custom" o:connectlocs="39,60;39,0;39,60" o:connectangles="0,0,0"/>
                      </v:shape>
                      <v:shape id="Freeform 654" o:spid="_x0000_s1677" style="position:absolute;left:7544;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2icMA&#10;AADcAAAADwAAAGRycy9kb3ducmV2LnhtbESPQWsCMRSE7wX/Q3hCbzVrE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2icMAAADcAAAADwAAAAAAAAAAAAAAAACYAgAAZHJzL2Rv&#10;d25yZXYueG1sUEsFBgAAAAAEAAQA9QAAAIgDAAAAAA==&#10;" path="m77,120c154,120,155,,77,,,,,120,77,120xe" fillcolor="#fcd8be" stroked="f">
                        <v:path arrowok="t" o:connecttype="custom" o:connectlocs="39,60;39,0;39,60" o:connectangles="0,0,0"/>
                      </v:shape>
                      <v:shape id="Freeform 655" o:spid="_x0000_s1678" style="position:absolute;left:7544;top:205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i+78A&#10;AADcAAAADwAAAGRycy9kb3ducmV2LnhtbERPy4rCMBTdC/MP4Q7MTlMHEe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GL7vwAAANwAAAAPAAAAAAAAAAAAAAAAAJgCAABkcnMvZG93bnJl&#10;di54bWxQSwUGAAAAAAQABAD1AAAAhAMAAAAA&#10;" path="m77,120c154,120,155,,77,,,,,120,77,120xe" fillcolor="#fcd8be" stroked="f">
                        <v:path arrowok="t" o:connecttype="custom" o:connectlocs="39,60;39,0;39,60" o:connectangles="0,0,0"/>
                      </v:shape>
                      <v:shape id="Freeform 656" o:spid="_x0000_s1679" style="position:absolute;left:8101;top:22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YMMA&#10;AADcAAAADwAAAGRycy9kb3ducmV2LnhtbESPQWsCMRSE7wX/Q3hCbzVrE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YMMAAADcAAAADwAAAAAAAAAAAAAAAACYAgAAZHJzL2Rv&#10;d25yZXYueG1sUEsFBgAAAAAEAAQA9QAAAIgDAAAAAA==&#10;" path="m77,120c155,120,155,,77,,,,,120,77,120xe" fillcolor="#fcd8be" stroked="f">
                        <v:path arrowok="t" o:connecttype="custom" o:connectlocs="38,60;38,0;38,60" o:connectangles="0,0,0"/>
                      </v:shape>
                      <v:shape id="Freeform 657" o:spid="_x0000_s1680" style="position:absolute;left:8217;top:21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4IMAA&#10;AADcAAAADwAAAGRycy9kb3ducmV2LnhtbERPz2vCMBS+D/Y/hDfwtqYTl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4IMAAAADcAAAADwAAAAAAAAAAAAAAAACYAgAAZHJzL2Rvd25y&#10;ZXYueG1sUEsFBgAAAAAEAAQA9QAAAIUDAAAAAA==&#10;" path="m78,120c155,120,155,,78,,1,,,120,78,120xe" fillcolor="#fcd8be" stroked="f">
                        <v:path arrowok="t" o:connecttype="custom" o:connectlocs="39,60;39,0;39,60" o:connectangles="0,0,0"/>
                      </v:shape>
                      <v:shape id="Freeform 658" o:spid="_x0000_s1681" style="position:absolute;left:8157;top:184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du8MA&#10;AADcAAAADwAAAGRycy9kb3ducmV2LnhtbESPQWsCMRSE7wX/Q3iCt5pVrM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du8MAAADcAAAADwAAAAAAAAAAAAAAAACYAgAAZHJzL2Rv&#10;d25yZXYueG1sUEsFBgAAAAAEAAQA9QAAAIgDAAAAAA==&#10;" path="m78,120c155,120,155,,78,,1,,,120,78,120xe" fillcolor="#fcd8be" stroked="f">
                        <v:path arrowok="t" o:connecttype="custom" o:connectlocs="39,61;39,0;39,61" o:connectangles="0,0,0"/>
                      </v:shape>
                      <v:shape id="Freeform 659" o:spid="_x0000_s1682" style="position:absolute;left:8114;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DzMMA&#10;AADcAAAADwAAAGRycy9kb3ducmV2LnhtbESPQWsCMRSE7wX/Q3iCt5pVrM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DzMMAAADcAAAADwAAAAAAAAAAAAAAAACYAgAAZHJzL2Rv&#10;d25yZXYueG1sUEsFBgAAAAAEAAQA9QAAAIgDAAAAAA==&#10;" path="m77,120c154,120,155,,77,,,,,120,77,120xe" fillcolor="#fcd8be" stroked="f">
                        <v:path arrowok="t" o:connecttype="custom" o:connectlocs="39,60;39,0;39,60" o:connectangles="0,0,0"/>
                      </v:shape>
                      <v:shape id="Freeform 660" o:spid="_x0000_s1683" style="position:absolute;left:8251;top:17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mV8QA&#10;AADcAAAADwAAAGRycy9kb3ducmV2LnhtbESPT2sCMRTE74V+h/AKvdWsVqVsjaJLC+LNPxdvL5vn&#10;ZnHzsmziuv32jVDocZiZ3zCL1eAa0VMXas8KxqMMBHHpTc2VgtPx++0DRIjIBhvPpOCHAqyWz08L&#10;zI2/8576Q6xEgnDIUYGNsc2lDKUlh2HkW+LkXXznMCbZVdJ0eE9w18hJls2lw5rTgsWWCkvl9XBz&#10;CnZnPd/0dUH6y7urLgZts0Yr9foyrD9BRBrif/ivvTUKpr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ZlfEAAAA3AAAAA8AAAAAAAAAAAAAAAAAmAIAAGRycy9k&#10;b3ducmV2LnhtbFBLBQYAAAAABAAEAPUAAACJAwAAAAA=&#10;" path="m77,120c155,120,155,,77,,,,,120,77,120xe" fillcolor="#fcd8be" stroked="f">
                        <v:path arrowok="t" o:connecttype="custom" o:connectlocs="38,60;38,0;38,60" o:connectangles="0,0,0"/>
                      </v:shape>
                      <v:shape id="Freeform 661" o:spid="_x0000_s1684" style="position:absolute;left:8337;top:1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8MA&#10;AADcAAAADwAAAGRycy9kb3ducmV2LnhtbESPQWsCMRSE7wX/Q3hCbzVrs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I8MAAADcAAAADwAAAAAAAAAAAAAAAACYAgAAZHJzL2Rv&#10;d25yZXYueG1sUEsFBgAAAAAEAAQA9QAAAIgDAAAAAA==&#10;" path="m78,120c155,120,155,,78,,1,,,120,78,120xe" fillcolor="#fcd8be" stroked="f">
                        <v:path arrowok="t" o:connecttype="custom" o:connectlocs="39,60;39,0;39,60" o:connectangles="0,0,0"/>
                      </v:shape>
                      <v:shape id="Freeform 662" o:spid="_x0000_s1685" style="position:absolute;left:8294;top:28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uMMA&#10;AADcAAAADwAAAGRycy9kb3ducmV2LnhtbESPQWsCMRSE7wX/Q3hCbzVrqS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uMMAAADcAAAADwAAAAAAAAAAAAAAAACYAgAAZHJzL2Rv&#10;d25yZXYueG1sUEsFBgAAAAAEAAQA9QAAAIgDAAAAAA==&#10;" path="m77,120c154,120,155,,77,,,,,120,77,120xe" fillcolor="#fcd8be" stroked="f">
                        <v:path arrowok="t" o:connecttype="custom" o:connectlocs="39,60;39,0;39,60" o:connectangles="0,0,0"/>
                      </v:shape>
                      <v:shape id="Freeform 663" o:spid="_x0000_s1686" style="position:absolute;left:8261;top:20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z8MA&#10;AADcAAAADwAAAGRycy9kb3ducmV2LnhtbESPQWvCQBSE7wX/w/IEb3Wj2C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7Fz8MAAADcAAAADwAAAAAAAAAAAAAAAACYAgAAZHJzL2Rv&#10;d25yZXYueG1sUEsFBgAAAAAEAAQA9QAAAIgDAAAAAA==&#10;" path="m77,120c155,120,155,,77,,,,,120,77,120xe" fillcolor="#fcd8be" stroked="f">
                        <v:path arrowok="t" o:connecttype="custom" o:connectlocs="38,60;38,0;38,60" o:connectangles="0,0,0"/>
                      </v:shape>
                      <v:shape id="Freeform 664" o:spid="_x0000_s1687" style="position:absolute;left:7797;top:19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VMMA&#10;AADcAAAADwAAAGRycy9kb3ducmV2LnhtbESPQWsCMRSE7wX/Q3iCt5q1WJ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VMMAAADcAAAADwAAAAAAAAAAAAAAAACYAgAAZHJzL2Rv&#10;d25yZXYueG1sUEsFBgAAAAAEAAQA9QAAAIgDAAAAAA==&#10;" path="m78,120c155,120,155,,78,,1,,,120,78,120xe" fillcolor="#fcd8be" stroked="f">
                        <v:path arrowok="t" o:connecttype="custom" o:connectlocs="39,60;39,0;39,60" o:connectangles="0,0,0"/>
                      </v:shape>
                      <v:shape id="Freeform 665" o:spid="_x0000_s1688" style="position:absolute;left:7711;top:328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sAA&#10;AADcAAAADwAAAGRycy9kb3ducmV2LnhtbERPz2vCMBS+D/Y/hDfwtqYTl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0JsAAAADcAAAADwAAAAAAAAAAAAAAAACYAgAAZHJzL2Rvd25y&#10;ZXYueG1sUEsFBgAAAAAEAAQA9QAAAIUDAAAAAA==&#10;" path="m77,120c155,120,155,,77,,,,,120,77,120xe" fillcolor="#fcd8be" stroked="f">
                        <v:path arrowok="t" o:connecttype="custom" o:connectlocs="38,61;38,0;38,61" o:connectangles="0,0,0"/>
                      </v:shape>
                      <v:shape id="Freeform 666" o:spid="_x0000_s1689" style="position:absolute;left:7841;top:212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RvcMA&#10;AADcAAAADwAAAGRycy9kb3ducmV2LnhtbESPQWsCMRSE7wX/Q3iCt5q1WN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RvcMAAADcAAAADwAAAAAAAAAAAAAAAACYAgAAZHJzL2Rv&#10;d25yZXYueG1sUEsFBgAAAAAEAAQA9QAAAIgDAAAAAA==&#10;" path="m77,120c155,120,155,,77,,,,,120,77,120xe" fillcolor="#fcd8be" stroked="f">
                        <v:path arrowok="t" o:connecttype="custom" o:connectlocs="38,60;38,0;38,60" o:connectangles="0,0,0"/>
                      </v:shape>
                      <v:shape id="Freeform 667" o:spid="_x0000_s1690" style="position:absolute;left:7771;top:18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ncAA&#10;AADcAAAADwAAAGRycy9kb3ducmV2LnhtbERPu2rDMBTdC/0HcQvZarkh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ncAAAADcAAAADwAAAAAAAAAAAAAAAACYAgAAZHJzL2Rvd25y&#10;ZXYueG1sUEsFBgAAAAAEAAQA9QAAAIUDAAAAAA==&#10;" path="m77,120c155,120,155,,77,,,,,120,77,120xe" fillcolor="#fcd8be" stroked="f">
                        <v:path arrowok="t" o:connecttype="custom" o:connectlocs="38,60;38,0;38,60" o:connectangles="0,0,0"/>
                      </v:shape>
                      <v:shape id="Freeform 668" o:spid="_x0000_s1691" style="position:absolute;left:7897;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XBsMA&#10;AADcAAAADwAAAGRycy9kb3ducmV2LnhtbESPQWvCQBSE7wX/w/KE3upGk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XBsMAAADcAAAADwAAAAAAAAAAAAAAAACYAgAAZHJzL2Rv&#10;d25yZXYueG1sUEsFBgAAAAAEAAQA9QAAAIgDAAAAAA==&#10;" path="m78,120c155,120,155,,78,,1,,,120,78,120xe" fillcolor="#fcd8be" stroked="f">
                        <v:path arrowok="t" o:connecttype="custom" o:connectlocs="39,60;39,0;39,60" o:connectangles="0,0,0"/>
                      </v:shape>
                      <v:shape id="Freeform 669" o:spid="_x0000_s1692" style="position:absolute;left:7987;top:21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JccMA&#10;AADcAAAADwAAAGRycy9kb3ducmV2LnhtbESPQWvCQBSE7wX/w/KE3upGk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JccMAAADcAAAADwAAAAAAAAAAAAAAAACYAgAAZHJzL2Rv&#10;d25yZXYueG1sUEsFBgAAAAAEAAQA9QAAAIgDAAAAAA==&#10;" path="m78,120c155,120,155,,78,,1,,,120,78,120xe" fillcolor="#fcd8be" stroked="f">
                        <v:path arrowok="t" o:connecttype="custom" o:connectlocs="39,60;39,0;39,60" o:connectangles="0,0,0"/>
                      </v:shape>
                      <v:shape id="Freeform 670" o:spid="_x0000_s1693" style="position:absolute;left:8044;top:18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s6sMA&#10;AADcAAAADwAAAGRycy9kb3ducmV2LnhtbESPQWvCQBSE7wX/w/IEb3Wjl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s6sMAAADcAAAADwAAAAAAAAAAAAAAAACYAgAAZHJzL2Rv&#10;d25yZXYueG1sUEsFBgAAAAAEAAQA9QAAAIgDAAAAAA==&#10;" path="m77,120c154,120,155,,77,,,,,120,77,120xe" fillcolor="#fcd8be" stroked="f">
                        <v:path arrowok="t" o:connecttype="custom" o:connectlocs="39,60;39,0;39,60" o:connectangles="0,0,0"/>
                      </v:shape>
                      <v:shape id="Freeform 671" o:spid="_x0000_s1694" style="position:absolute;left:9621;top:134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0nsMA&#10;AADcAAAADwAAAGRycy9kb3ducmV2LnhtbESPQWvCQBSE7wX/w/KE3urGI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0nsMAAADcAAAADwAAAAAAAAAAAAAAAACYAgAAZHJzL2Rv&#10;d25yZXYueG1sUEsFBgAAAAAEAAQA9QAAAIgDAAAAAA==&#10;" path="m77,120c155,120,155,,77,,,,,120,77,120xe" fillcolor="#fcd8be" stroked="f">
                        <v:path arrowok="t" o:connecttype="custom" o:connectlocs="38,61;38,0;38,61" o:connectangles="0,0,0"/>
                      </v:shape>
                      <v:shape id="Freeform 672" o:spid="_x0000_s1695" style="position:absolute;left:7974;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RBcMA&#10;AADcAAAADwAAAGRycy9kb3ducmV2LnhtbESPQWvCQBSE7wX/w/IEb3Wj2C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CRBcMAAADcAAAADwAAAAAAAAAAAAAAAACYAgAAZHJzL2Rv&#10;d25yZXYueG1sUEsFBgAAAAAEAAQA9QAAAIgDAAAAAA==&#10;" path="m77,120c154,120,155,,77,,,,,120,77,120xe" fillcolor="#fcd8be" stroked="f">
                        <v:path arrowok="t" o:connecttype="custom" o:connectlocs="39,60;39,0;39,60" o:connectangles="0,0,0"/>
                      </v:shape>
                      <v:shape id="Freeform 673" o:spid="_x0000_s1696" style="position:absolute;left:10667;top:44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PcsMA&#10;AADcAAAADwAAAGRycy9kb3ducmV2LnhtbESPQWvCQBSE7wX/w/IEb3WjS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PcsMAAADcAAAADwAAAAAAAAAAAAAAAACYAgAAZHJzL2Rv&#10;d25yZXYueG1sUEsFBgAAAAAEAAQA9QAAAIgDAAAAAA==&#10;" path="m78,120c155,120,155,,78,,1,,,120,78,120xe" fillcolor="#fcd8be" stroked="f">
                        <v:path arrowok="t" o:connecttype="custom" o:connectlocs="39,60;39,0;39,60" o:connectangles="0,0,0"/>
                      </v:shape>
                      <v:shape id="Freeform 674" o:spid="_x0000_s1697" style="position:absolute;left:10687;top:6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q6cMA&#10;AADcAAAADwAAAGRycy9kb3ducmV2LnhtbESPQWvCQBSE7wX/w/IEb3WjS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q6cMAAADcAAAADwAAAAAAAAAAAAAAAACYAgAAZHJzL2Rv&#10;d25yZXYueG1sUEsFBgAAAAAEAAQA9QAAAIgDAAAAAA==&#10;" path="m78,c1,,,120,78,120,155,120,155,,78,xe" fillcolor="#fcd8be" stroked="f">
                        <v:path arrowok="t" o:connecttype="custom" o:connectlocs="39,0;39,60;39,0" o:connectangles="0,0,0"/>
                      </v:shape>
                      <v:shape id="Freeform 675" o:spid="_x0000_s1698" style="position:absolute;left:10697;top:716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8AA&#10;AADcAAAADwAAAGRycy9kb3ducmV2LnhtbERPu2rDMBTdC/0HcQvZarkh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E+m8AAAADcAAAADwAAAAAAAAAAAAAAAACYAgAAZHJzL2Rvd25y&#10;ZXYueG1sUEsFBgAAAAAEAAQA9QAAAIUDAAAAAA==&#10;" path="m78,120c155,120,155,,78,,1,,,120,78,120xe" fillcolor="#fcd8be" stroked="f">
                        <v:path arrowok="t" o:connecttype="custom" o:connectlocs="39,61;39,0;39,61" o:connectangles="0,0,0"/>
                      </v:shape>
                      <v:shape id="Freeform 676" o:spid="_x0000_s1699" style="position:absolute;left:10672;top:6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bAMMA&#10;AADcAAAADwAAAGRycy9kb3ducmV2LnhtbESPQWvCQBSE7wX/w/IEb3WjS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bAMMAAADcAAAADwAAAAAAAAAAAAAAAACYAgAAZHJzL2Rv&#10;d25yZXYueG1sUEsFBgAAAAAEAAQA9QAAAIgDAAAAAA==&#10;" path="m78,120c155,120,155,,78,,1,,,120,78,120xe" fillcolor="#fcd8be" stroked="f">
                        <v:path arrowok="t" o:connecttype="custom" o:connectlocs="39,60;39,0;39,60" o:connectangles="0,0,0"/>
                      </v:shape>
                      <v:shape id="Freeform 677" o:spid="_x0000_s1700" style="position:absolute;left:10464;top:74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c8QA&#10;AADcAAAADwAAAGRycy9kb3ducmV2LnhtbERPz2vCMBS+D/wfwhN2GTOdG06qUYZuYwiKdrt4ezTP&#10;tti81CRru//eHAYeP77f82VvatGS85VlBU+jBARxbnXFhYKf74/HKQgfkDXWlknBH3lYLgZ3c0y1&#10;7fhAbRYKEUPYp6igDKFJpfR5SQb9yDbEkTtZZzBE6AqpHXYx3NRynCQTabDi2FBiQ6uS8nP2axTs&#10;1semfd6+d3qfbdyEPi9+84BK3Q/7txmIQH24if/dX1rBy2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I3PEAAAA3AAAAA8AAAAAAAAAAAAAAAAAmAIAAGRycy9k&#10;b3ducmV2LnhtbFBLBQYAAAAABAAEAPUAAACJAwAAAAA=&#10;" path="m77,120c154,120,154,,77,,,,,120,77,120xe" fillcolor="#fcd8be" stroked="f">
                        <v:path arrowok="t" o:connecttype="custom" o:connectlocs="39,60;39,0;39,60" o:connectangles="0,0,0"/>
                      </v:shape>
                      <v:shape id="Freeform 678" o:spid="_x0000_s1701" style="position:absolute;left:10614;top:7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G6McA&#10;AADcAAAADwAAAGRycy9kb3ducmV2LnhtbESPQWvCQBSE74X+h+UJXoputEVLdJVSbSlCxaa9eHtk&#10;n0lo9m3cXZP037uFQo/DzHzDLNe9qUVLzleWFUzGCQji3OqKCwVfny+jRxA+IGusLZOCH/KwXt3e&#10;LDHVtuMParNQiAhhn6KCMoQmldLnJRn0Y9sQR+9kncEQpSukdthFuKnlNElm0mDFcaHEhp5Lyr+z&#10;i1Gw3xyb9v592+lDtnMzej373R0qNRz0TwsQgfrwH/5rv2kFD/MJ/J6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hujHAAAA3AAAAA8AAAAAAAAAAAAAAAAAmAIAAGRy&#10;cy9kb3ducmV2LnhtbFBLBQYAAAAABAAEAPUAAACMAwAAAAA=&#10;" path="m77,120c154,120,154,,77,,,,,120,77,120xe" fillcolor="#fcd8be" stroked="f">
                        <v:path arrowok="t" o:connecttype="custom" o:connectlocs="39,60;39,0;39,60" o:connectangles="0,0,0"/>
                      </v:shape>
                      <v:shape id="Freeform 679" o:spid="_x0000_s1702" style="position:absolute;left:10511;top:76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frMMA&#10;AADcAAAADwAAAGRycy9kb3ducmV2LnhtbESPQWsCMRSE7wX/Q3iCt5pVxM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frMMAAADcAAAADwAAAAAAAAAAAAAAAACYAgAAZHJzL2Rv&#10;d25yZXYueG1sUEsFBgAAAAAEAAQA9QAAAIgDAAAAAA==&#10;" path="m77,120c155,120,155,,77,,,,,120,77,120xe" fillcolor="#fcd8be" stroked="f">
                        <v:path arrowok="t" o:connecttype="custom" o:connectlocs="38,60;38,0;38,60" o:connectangles="0,0,0"/>
                      </v:shape>
                      <v:shape id="Freeform 680" o:spid="_x0000_s1703" style="position:absolute;left:10621;top:58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6N8MA&#10;AADcAAAADwAAAGRycy9kb3ducmV2LnhtbESPQWsCMRSE7wX/Q3iCt5q1F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6N8MAAADcAAAADwAAAAAAAAAAAAAAAACYAgAAZHJzL2Rv&#10;d25yZXYueG1sUEsFBgAAAAAEAAQA9QAAAIgDAAAAAA==&#10;" path="m78,c,,,120,78,120,155,120,155,,78,xe" fillcolor="#fcd8be" stroked="f">
                        <v:path arrowok="t" o:connecttype="custom" o:connectlocs="39,0;39,60;39,0" o:connectangles="0,0,0"/>
                      </v:shape>
                      <v:shape id="Freeform 681" o:spid="_x0000_s1704" style="position:absolute;left:10564;top:7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iQ8MA&#10;AADcAAAADwAAAGRycy9kb3ducmV2LnhtbESPQWsCMRSE7wX/Q3hCbzVrE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iQ8MAAADcAAAADwAAAAAAAAAAAAAAAACYAgAAZHJzL2Rv&#10;d25yZXYueG1sUEsFBgAAAAAEAAQA9QAAAIgDAAAAAA==&#10;" path="m77,120c154,120,155,,77,,,,,120,77,120xe" fillcolor="#fcd8be" stroked="f">
                        <v:path arrowok="t" o:connecttype="custom" o:connectlocs="39,60;39,0;39,60" o:connectangles="0,0,0"/>
                      </v:shape>
                      <v:shape id="Freeform 682" o:spid="_x0000_s1705" style="position:absolute;left:10777;top:5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H2MMA&#10;AADcAAAADwAAAGRycy9kb3ducmV2LnhtbESPQWsCMRSE7wX/Q3iCt5q1WJ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H2MMAAADcAAAADwAAAAAAAAAAAAAAAACYAgAAZHJzL2Rv&#10;d25yZXYueG1sUEsFBgAAAAAEAAQA9QAAAIgDAAAAAA==&#10;" path="m78,c1,,,120,78,120,155,120,155,,78,xe" fillcolor="#fcd8be" stroked="f">
                        <v:path arrowok="t" o:connecttype="custom" o:connectlocs="39,0;39,60;39,0" o:connectangles="0,0,0"/>
                      </v:shape>
                      <v:shape id="Freeform 683" o:spid="_x0000_s1706" style="position:absolute;left:10737;top:73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Zr8MA&#10;AADcAAAADwAAAGRycy9kb3ducmV2LnhtbESPQWvCQBSE7wX/w/IEb3WjS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Zr8MAAADcAAAADwAAAAAAAAAAAAAAAACYAgAAZHJzL2Rv&#10;d25yZXYueG1sUEsFBgAAAAAEAAQA9QAAAIgDAAAAAA==&#10;" path="m78,120c155,120,155,,78,,1,,,120,78,120xe" fillcolor="#fcd8be" stroked="f">
                        <v:path arrowok="t" o:connecttype="custom" o:connectlocs="39,60;39,0;39,60" o:connectangles="0,0,0"/>
                      </v:shape>
                      <v:shape id="Freeform 684" o:spid="_x0000_s1707" style="position:absolute;left:9624;top:147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NMMA&#10;AADcAAAADwAAAGRycy9kb3ducmV2LnhtbESPQWsCMRSE7wX/Q3hCbzVrK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8NMMAAADcAAAADwAAAAAAAAAAAAAAAACYAgAAZHJzL2Rv&#10;d25yZXYueG1sUEsFBgAAAAAEAAQA9QAAAIgDAAAAAA==&#10;" path="m77,c,,,120,77,120,154,120,155,,77,xe" fillcolor="#fcd8be" stroked="f">
                        <v:path arrowok="t" o:connecttype="custom" o:connectlocs="39,0;39,60;39,0" o:connectangles="0,0,0"/>
                      </v:shape>
                      <v:shape id="Freeform 685" o:spid="_x0000_s1708" style="position:absolute;left:7264;top:19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RsAA&#10;AADcAAAADwAAAGRycy9kb3ducmV2LnhtbERPz2vCMBS+C/4P4Qm7aaoM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oRsAAAADcAAAADwAAAAAAAAAAAAAAAACYAgAAZHJzL2Rvd25y&#10;ZXYueG1sUEsFBgAAAAAEAAQA9QAAAIUDAAAAAA==&#10;" path="m77,120c154,120,155,,77,,,,,120,77,120xe" fillcolor="#fcd8be" stroked="f">
                        <v:path arrowok="t" o:connecttype="custom" o:connectlocs="39,60;39,0;39,60" o:connectangles="0,0,0"/>
                      </v:shape>
                      <v:shape id="Freeform 686" o:spid="_x0000_s1709" style="position:absolute;left:10682;top:47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N3cMA&#10;AADcAAAADwAAAGRycy9kb3ducmV2LnhtbESPQWsCMRSE7wX/Q3iCt5q1iN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N3cMAAADcAAAADwAAAAAAAAAAAAAAAACYAgAAZHJzL2Rv&#10;d25yZXYueG1sUEsFBgAAAAAEAAQA9QAAAIgDAAAAAA==&#10;" path="m78,120c155,120,155,,78,,1,,,120,78,120xe" fillcolor="#fcd8be" stroked="f">
                        <v:path arrowok="t" o:connecttype="custom" o:connectlocs="39,60;39,0;39,60" o:connectangles="0,0,0"/>
                      </v:shape>
                      <v:shape id="Freeform 687" o:spid="_x0000_s1710" style="position:absolute;left:10797;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78A&#10;AADcAAAADwAAAGRycy9kb3ducmV2LnhtbERPTYvCMBC9C/sfwix409RFRLpG0bKCeNP1srdJMzbF&#10;ZlKaWOu/Nwdhj4/3vdoMrhE9daH2rGA2zUAQl97UXCm4/O4nSxAhIhtsPJOCJwXYrD9GK8yNf/CJ&#10;+nOsRArhkKMCG2ObSxlKSw7D1LfEibv6zmFMsKuk6fCRwl0jv7JsIR3WnBostlRYKm/nu1Nw/NOL&#10;XV8XpH+8u+li0DZrtFLjz2H7DSLSEP/Fb/fBKJgv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RnvwAAANwAAAAPAAAAAAAAAAAAAAAAAJgCAABkcnMvZG93bnJl&#10;di54bWxQSwUGAAAAAAQABAD1AAAAhAMAAAAA&#10;" path="m78,c1,,,120,78,120,155,120,155,,78,xe" fillcolor="#fcd8be" stroked="f">
                        <v:path arrowok="t" o:connecttype="custom" o:connectlocs="39,0;39,60;39,0" o:connectangles="0,0,0"/>
                      </v:shape>
                      <v:shape id="Freeform 688" o:spid="_x0000_s1711" style="position:absolute;left:10624;top:25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2z8YA&#10;AADcAAAADwAAAGRycy9kb3ducmV2LnhtbESPQWvCQBSE7wX/w/KEXopubItIdJWitohgaWMvvT2y&#10;zyQ0+zbubpP4712h0OMwM98wi1VvatGS85VlBZNxAoI4t7riQsHX8XU0A+EDssbaMim4kIfVcnC3&#10;wFTbjj+pzUIhIoR9igrKEJpUSp+XZNCPbUMcvZN1BkOUrpDaYRfhppaPSTKVBiuOCyU2tC4p/8l+&#10;jYL3zXfTPh22nf7I9m5Kb2e/f0Cl7of9yxxEoD78h//aO63geTa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2z8YAAADcAAAADwAAAAAAAAAAAAAAAACYAgAAZHJz&#10;L2Rvd25yZXYueG1sUEsFBgAAAAAEAAQA9QAAAIsDAAAAAA==&#10;" path="m77,c,,,120,77,120,154,120,154,,77,xe" fillcolor="#fcd8be" stroked="f">
                        <v:path arrowok="t" o:connecttype="custom" o:connectlocs="39,0;39,60;39,0" o:connectangles="0,0,0"/>
                      </v:shape>
                      <v:shape id="Freeform 689" o:spid="_x0000_s1712" style="position:absolute;left:10752;top:5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i8IA&#10;AADcAAAADwAAAGRycy9kb3ducmV2LnhtbESPQYvCMBSE7wv+h/AEb2uqiE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LwgAAANwAAAAPAAAAAAAAAAAAAAAAAJgCAABkcnMvZG93&#10;bnJldi54bWxQSwUGAAAAAAQABAD1AAAAhwMAAAAA&#10;" path="m78,120c155,120,155,,78,,1,,,120,78,120xe" fillcolor="#fcd8be" stroked="f">
                        <v:path arrowok="t" o:connecttype="custom" o:connectlocs="39,60;39,0;39,60" o:connectangles="0,0,0"/>
                      </v:shape>
                      <v:shape id="Freeform 690" o:spid="_x0000_s1713" style="position:absolute;left:10802;top:46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EMMA&#10;AADcAAAADwAAAGRycy9kb3ducmV2LnhtbESPQWsCMRSE7wX/Q3iCt5pVi8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EMMAAADcAAAADwAAAAAAAAAAAAAAAACYAgAAZHJzL2Rv&#10;d25yZXYueG1sUEsFBgAAAAAEAAQA9QAAAIgDAAAAAA==&#10;" path="m78,120c155,120,155,,78,,1,,,120,78,120xe" fillcolor="#fcd8be" stroked="f">
                        <v:path arrowok="t" o:connecttype="custom" o:connectlocs="39,60;39,0;39,60" o:connectangles="0,0,0"/>
                      </v:shape>
                      <v:shape id="Freeform 691" o:spid="_x0000_s1714" style="position:absolute;left:10772;top:45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ZMMA&#10;AADcAAAADwAAAGRycy9kb3ducmV2LnhtbESPT4vCMBTE7wv7HcJb2NuaKiL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SZMMAAADcAAAADwAAAAAAAAAAAAAAAACYAgAAZHJzL2Rv&#10;d25yZXYueG1sUEsFBgAAAAAEAAQA9QAAAIgDAAAAAA==&#10;" path="m78,120c155,120,155,,78,,1,,,120,78,120xe" fillcolor="#fcd8be" stroked="f">
                        <v:path arrowok="t" o:connecttype="custom" o:connectlocs="39,60;39,0;39,60" o:connectangles="0,0,0"/>
                      </v:shape>
                      <v:shape id="Freeform 692" o:spid="_x0000_s1715" style="position:absolute;left:10697;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3/8MA&#10;AADcAAAADwAAAGRycy9kb3ducmV2LnhtbESPQWsCMRSE7wX/Q3iCt5pVrM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3/8MAAADcAAAADwAAAAAAAAAAAAAAAACYAgAAZHJzL2Rv&#10;d25yZXYueG1sUEsFBgAAAAAEAAQA9QAAAIgDAAAAAA==&#10;" path="m78,120c155,120,155,,78,,1,,,120,78,120xe" fillcolor="#fcd8be" stroked="f">
                        <v:path arrowok="t" o:connecttype="custom" o:connectlocs="39,60;39,0;39,60" o:connectangles="0,0,0"/>
                      </v:shape>
                      <v:shape id="Freeform 693" o:spid="_x0000_s1716" style="position:absolute;left:10091;top:69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piMMA&#10;AADcAAAADwAAAGRycy9kb3ducmV2LnhtbESPQWvCQBSE7wX/w/KE3urGU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7piMMAAADcAAAADwAAAAAAAAAAAAAAAACYAgAAZHJzL2Rv&#10;d25yZXYueG1sUEsFBgAAAAAEAAQA9QAAAIgDAAAAAA==&#10;" path="m77,c,,,120,77,120,155,120,155,,77,xe" fillcolor="#fcd8be" stroked="f">
                        <v:path arrowok="t" o:connecttype="custom" o:connectlocs="38,0;38,60;38,0" o:connectangles="0,0,0"/>
                      </v:shape>
                      <v:shape id="Freeform 694" o:spid="_x0000_s1717" style="position:absolute;left:10067;top:70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E8MA&#10;AADcAAAADwAAAGRycy9kb3ducmV2LnhtbESPQWsCMRSE7wX/Q3iCt5pVx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ME8MAAADcAAAADwAAAAAAAAAAAAAAAACYAgAAZHJzL2Rv&#10;d25yZXYueG1sUEsFBgAAAAAEAAQA9QAAAIgDAAAAAA==&#10;" path="m78,120c155,120,155,,78,,1,,,120,78,120xe" fillcolor="#fcd8be" stroked="f">
                        <v:path arrowok="t" o:connecttype="custom" o:connectlocs="39,60;39,0;39,60" o:connectangles="0,0,0"/>
                      </v:shape>
                      <v:shape id="Freeform 695" o:spid="_x0000_s1718" style="position:absolute;left:10137;top:7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YYb8A&#10;AADcAAAADwAAAGRycy9kb3ducmV2LnhtbERPTYvCMBC9C/sfwix409RF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hhvwAAANwAAAAPAAAAAAAAAAAAAAAAAJgCAABkcnMvZG93bnJl&#10;di54bWxQSwUGAAAAAAQABAD1AAAAhAMAAAAA&#10;" path="m78,120c155,120,155,,78,,1,,,120,78,120xe" fillcolor="#fcd8be" stroked="f">
                        <v:path arrowok="t" o:connecttype="custom" o:connectlocs="39,60;39,0;39,60" o:connectangles="0,0,0"/>
                      </v:shape>
                      <v:shape id="Freeform 696" o:spid="_x0000_s1719" style="position:absolute;left:10157;top:77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9+sMA&#10;AADcAAAADwAAAGRycy9kb3ducmV2LnhtbESPQWsCMRSE7wX/Q3hCbzVrK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9+sMAAADcAAAADwAAAAAAAAAAAAAAAACYAgAAZHJzL2Rv&#10;d25yZXYueG1sUEsFBgAAAAAEAAQA9QAAAIgDAAAAAA==&#10;" path="m78,120c155,120,155,,78,,1,,,120,78,120xe" fillcolor="#fcd8be" stroked="f">
                        <v:path arrowok="t" o:connecttype="custom" o:connectlocs="39,60;39,0;39,60" o:connectangles="0,0,0"/>
                      </v:shape>
                      <v:shape id="Freeform 697" o:spid="_x0000_s1720" style="position:absolute;left:10021;top:754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FicQA&#10;AADcAAAADwAAAGRycy9kb3ducmV2LnhtbERPz2vCMBS+D/wfwhN2GTOdGzKrUYZuYwiKdrt4ezTP&#10;tti81CRru//eHAYeP77f82VvatGS85VlBU+jBARxbnXFhYKf74/HVxA+IGusLZOCP/KwXAzu5phq&#10;2/GB2iwUIoawT1FBGUKTSunzkgz6kW2II3eyzmCI0BVSO+xiuKnlOEkm0mDFsaHEhlYl5efs1yjY&#10;rY9N+7x97/Q+27gJfV785gGVuh/2bzMQgfpwE/+7v7SCl2m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xYnEAAAA3AAAAA8AAAAAAAAAAAAAAAAAmAIAAGRycy9k&#10;b3ducmV2LnhtbFBLBQYAAAAABAAEAPUAAACJAwAAAAA=&#10;" path="m77,c68,,60,2,53,5v,,,,,c,26,8,120,77,120v1,,3,,4,c81,120,81,120,81,120,154,115,152,,77,xe" fillcolor="#fcd8be" stroked="f">
                        <v:path arrowok="t" o:connecttype="custom" o:connectlocs="39,0;27,3;27,3;39,60;41,60;41,60;39,0" o:connectangles="0,0,0,0,0,0,0"/>
                      </v:shape>
                      <v:shape id="Freeform 698" o:spid="_x0000_s1721" style="position:absolute;left:10017;top:74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nIcMA&#10;AADcAAAADwAAAGRycy9kb3ducmV2LnhtbESPQWsCMRSE7wX/Q3iCt5pVR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nIcMAAADcAAAADwAAAAAAAAAAAAAAAACYAgAAZHJzL2Rv&#10;d25yZXYueG1sUEsFBgAAAAAEAAQA9QAAAIgDAAAAAA==&#10;" path="m78,c1,,,120,78,120,155,120,155,,78,xe" fillcolor="#fcd8be" stroked="f">
                        <v:path arrowok="t" o:connecttype="custom" o:connectlocs="39,0;39,60;39,0" o:connectangles="0,0,0"/>
                      </v:shape>
                      <v:shape id="Freeform 699" o:spid="_x0000_s1722" style="position:absolute;left:100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ccA&#10;AADcAAAADwAAAGRycy9kb3ducmV2LnhtbESPQWvCQBSE74X+h+UJvRTd1Bax0VWKbUWEik178fbI&#10;PpPQ7Nu4u03iv3eFQo/DzHzDzJe9qUVLzleWFTyMEhDEudUVFwq+v96HUxA+IGusLZOCM3lYLm5v&#10;5phq2/EntVkoRISwT1FBGUKTSunzkgz6kW2Io3e0zmCI0hVSO+wi3NRynCQTabDiuFBiQ6uS8p/s&#10;1yjYvR6a9vHjrdP7bOsmtD757T0qdTfoX2YgAvXhP/zX3mgFT8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mXHAAAA3AAAAA8AAAAAAAAAAAAAAAAAmAIAAGRy&#10;cy9kb3ducmV2LnhtbFBLBQYAAAAABAAEAPUAAACMAwAAAAA=&#10;" path="m77,c71,,65,1,59,3v,,,,,c,19,6,120,77,120v2,,4,,6,c76,84,69,47,61,10v8,37,15,74,22,110c154,113,152,,77,xe" fillcolor="#fcd8be" stroked="f">
                        <v:path arrowok="t" o:connecttype="custom" o:connectlocs="39,0;30,2;30,2;39,60;42,60;31,5;42,60;39,0" o:connectangles="0,0,0,0,0,0,0,0"/>
                      </v:shape>
                      <v:shape id="Freeform 700" o:spid="_x0000_s1723" style="position:absolute;left:10197;top:79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zcMA&#10;AADcAAAADwAAAGRycy9kb3ducmV2LnhtbESPQWsCMRSE7wX/Q3iCt5q1F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czcMAAADcAAAADwAAAAAAAAAAAAAAAACYAgAAZHJzL2Rv&#10;d25yZXYueG1sUEsFBgAAAAAEAAQA9QAAAIgDAAAAAA==&#10;" path="m78,c1,,,120,78,120,155,120,155,,78,xe" fillcolor="#fcd8be" stroked="f">
                        <v:path arrowok="t" o:connecttype="custom" o:connectlocs="39,0;39,60;39,0" o:connectangles="0,0,0"/>
                      </v:shape>
                      <v:shape id="Freeform 701" o:spid="_x0000_s1724" style="position:absolute;left:10414;top:7936;width:47;height:6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pz8UA&#10;AADcAAAADwAAAGRycy9kb3ducmV2LnhtbESPQWvCQBSE7wX/w/IEL6IbJYhGV9HSQpGCGBU8PrLP&#10;JCT7NmS3mv57tyD0OMzMN8xq05la3Kl1pWUFk3EEgjizuuRcwfn0OZqDcB5ZY22ZFPySg82697bC&#10;RNsHH+me+lwECLsEFRTeN4mULivIoBvbhjh4N9sa9EG2udQtPgLc1HIaRTNpsOSwUGBD7wVlVfpj&#10;FHzs02uWV5frjuImPgxtdPkeVkoN+t12CcJT5//Dr/aXVhAvYv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KnPxQAAANwAAAAPAAAAAAAAAAAAAAAAAJgCAABkcnMv&#10;ZG93bnJldi54bWxQSwUGAAAAAAQABAD1AAAAigMAAAAA&#10;" path="m77,120v6,,12,-1,17,-2c91,78,87,39,83,,81,,79,,77,,,,,120,77,120xe" fillcolor="#fcd8be" stroked="f">
                        <v:path arrowok="t" o:connecttype="custom" o:connectlocs="39,60;47,59;42,0;39,0;39,60" o:connectangles="0,0,0,0,0"/>
                      </v:shape>
                      <v:shape id="Freeform 702" o:spid="_x0000_s1725" style="position:absolute;left:10401;top:7603;width:18;height:43;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6lMUA&#10;AADcAAAADwAAAGRycy9kb3ducmV2LnhtbESPX0vDQBDE3wt+h2MF39qLUkub9lpEEKo+2b+vS26b&#10;C+b20tzaJn56TxB8HGbmN8xi1flaXaiNVWAD96MMFHERbMWlgd32ZTgFFQXZYh2YDPQUYbW8GSww&#10;t+HKH3TZSKkShGOOBpxIk2sdC0ce4yg0xMk7hdajJNmW2rZ4TXBf64csm2iPFacFhw09Oyo+N1/e&#10;wPG16mX2NhVvv99dP5HzYX86G3N32z3NQQl18h/+a6+tgfHsE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qUxQAAANwAAAAPAAAAAAAAAAAAAAAAAJgCAABkcnMv&#10;ZG93bnJldi54bWxQSwUGAAAAAAQABAD1AAAAigMAAAAA&#10;" path="m,c7,28,13,57,19,86,35,58,29,17,,xe" fillcolor="#fcd8be" stroked="f">
                        <v:path arrowok="t" o:connecttype="custom" o:connectlocs="0,0;10,43;0,0" o:connectangles="0,0,0"/>
                      </v:shape>
                      <v:shape id="Freeform 703" o:spid="_x0000_s1726" style="position:absolute;left:10427;top:73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VcMA&#10;AADcAAAADwAAAGRycy9kb3ducmV2LnhtbESPQWvCQBSE7wX/w/IEb3WjSKjRVTRUKL3V9uLtbfaZ&#10;DWbfhuw2xn/fLRR6HGbmG2a7H10rBupD41nBYp6BIK68abhW8PV5en4BESKywdYzKXhQgP1u8rTF&#10;wvg7f9BwjrVIEA4FKrAxdoWUobLkMMx9R5y8q+8dxiT7Wpoe7wnuWrnMslw6bDgtWOyotFTdzt9O&#10;wftF58ehKUm/enfT5aht1mqlZtPxsAERaYz/4b/2m1GwWu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VcMAAADcAAAADwAAAAAAAAAAAAAAAACYAgAAZHJzL2Rv&#10;d25yZXYueG1sUEsFBgAAAAAEAAQA9QAAAIgDAAAAAA==&#10;" path="m78,c1,,,120,78,120,155,120,155,,78,xe" fillcolor="#fcd8be" stroked="f">
                        <v:path arrowok="t" o:connecttype="custom" o:connectlocs="39,0;39,60;39,0" o:connectangles="0,0,0"/>
                      </v:shape>
                      <v:shape id="Freeform 704" o:spid="_x0000_s1727" style="position:absolute;left:10377;top:712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zsMA&#10;AADcAAAADwAAAGRycy9kb3ducmV2LnhtbESPQWsCMRSE7wX/Q3iCt5q1i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azsMAAADcAAAADwAAAAAAAAAAAAAAAACYAgAAZHJzL2Rv&#10;d25yZXYueG1sUEsFBgAAAAAEAAQA9QAAAIgDAAAAAA==&#10;" path="m78,c1,,,120,78,120,155,120,155,,78,xe" fillcolor="#fcd8be" stroked="f">
                        <v:path arrowok="t" o:connecttype="custom" o:connectlocs="39,0;39,61;39,0" o:connectangles="0,0,0"/>
                      </v:shape>
                      <v:shape id="Freeform 705" o:spid="_x0000_s1728" style="position:absolute;left:10456;top:7936;width:34;height:59;visibility:visible;mso-wrap-style:square;v-text-anchor:top"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sAA&#10;AADcAAAADwAAAGRycy9kb3ducmV2LnhtbERPTYvCMBC9C/6HMMLeNFVEtBpFBMHDVrAKXsdmbKvN&#10;pDRZ7frrzUHw+Hjfi1VrKvGgxpWWFQwHEQjizOqScwWn47Y/BeE8ssbKMin4JwerZbezwFjbJx/o&#10;kfpchBB2MSoovK9jKV1WkEE3sDVx4K62MegDbHKpG3yGcFPJURRNpMGSQ0OBNW0Kyu7pn1GQmnM+&#10;qV40bndY7g+XW5L83hOlfnrteg7CU+u/4o97pxWMZ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esAAAADcAAAADwAAAAAAAAAAAAAAAACYAgAAZHJzL2Rvd25y&#10;ZXYueG1sUEsFBgAAAAAEAAQA9QAAAIUDAAAAAA==&#10;" path="m,c4,39,8,78,11,118,69,102,65,6,,xe" fillcolor="#fcd8be" stroked="f">
                        <v:path arrowok="t" o:connecttype="custom" o:connectlocs="0,0;5,59;0,0" o:connectangles="0,0,0"/>
                      </v:shape>
                      <v:shape id="Freeform 706" o:spid="_x0000_s1729" style="position:absolute;left:10217;top:71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J8MA&#10;AADcAAAADwAAAGRycy9kb3ducmV2LnhtbESPQWsCMRSE7wX/Q3iCt5pVR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rJ8MAAADcAAAADwAAAAAAAAAAAAAAAACYAgAAZHJzL2Rv&#10;d25yZXYueG1sUEsFBgAAAAAEAAQA9QAAAIgDAAAAAA==&#10;" path="m78,c1,,,120,78,120,155,120,155,,78,xe" fillcolor="#fcd8be" stroked="f">
                        <v:path arrowok="t" o:connecttype="custom" o:connectlocs="39,0;39,60;39,0" o:connectangles="0,0,0"/>
                      </v:shape>
                      <v:shape id="Freeform 707" o:spid="_x0000_s1730" style="position:absolute;left:10271;top:81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oL8A&#10;AADcAAAADwAAAGRycy9kb3ducmV2LnhtbERPz2vCMBS+D/wfwhN2m4mDiV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digvwAAANwAAAAPAAAAAAAAAAAAAAAAAJgCAABkcnMvZG93bnJl&#10;di54bWxQSwUGAAAAAAQABAD1AAAAhAMAAAAA&#10;" path="m78,120c155,120,155,,78,,,,,120,78,120xe" fillcolor="#fcd8be" stroked="f">
                        <v:path arrowok="t" o:connecttype="custom" o:connectlocs="39,60;39,0;39,60" o:connectangles="0,0,0"/>
                      </v:shape>
                      <v:shape id="Freeform 708" o:spid="_x0000_s1731" style="position:absolute;left:10347;top:7599;width:64;height:60;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wcIA&#10;AADcAAAADwAAAGRycy9kb3ducmV2LnhtbESPQWsCMRSE7wX/Q3hCbzWrUNHVKCJUPBW0en8kz93o&#10;5mVJ0nXbX98IQo/DzHzDLNe9a0RHIVrPCsajAgSx9sZypeD09fE2AxETssHGMyn4oQjr1eBliaXx&#10;dz5Qd0yVyBCOJSqoU2pLKaOuyWEc+ZY4excfHKYsQyVNwHuGu0ZOimIqHVrOCzW2tK1J347fTsFG&#10;z/p5c9XBdsH8zifWferzTqnXYb9ZgEjUp//ws703Ct6LM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nBwgAAANwAAAAPAAAAAAAAAAAAAAAAAJgCAABkcnMvZG93&#10;bnJldi54bWxQSwUGAAAAAAQABAD1AAAAhwMAAAAA&#10;" path="m127,94c121,65,115,36,108,8,100,3,90,,78,,1,,,120,78,120v23,,39,-11,49,-26xe" fillcolor="#fcd8be" stroked="f">
                        <v:path arrowok="t" o:connecttype="custom" o:connectlocs="64,47;54,4;39,0;39,60;64,47" o:connectangles="0,0,0,0,0"/>
                      </v:shape>
                      <v:shape id="Freeform 709" o:spid="_x0000_s1732" style="position:absolute;left:10297;top:78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jTMMA&#10;AADcAAAADwAAAGRycy9kb3ducmV2LnhtbESPQWsCMRSE7wX/Q3hCbzVRU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jTMMAAADcAAAADwAAAAAAAAAAAAAAAACYAgAAZHJzL2Rv&#10;d25yZXYueG1sUEsFBgAAAAAEAAQA9QAAAIgDAAAAAA==&#10;" path="m78,c1,,,120,78,120,155,120,155,,78,xe" fillcolor="#fcd8be" stroked="f">
                        <v:path arrowok="t" o:connecttype="custom" o:connectlocs="39,0;39,60;39,0" o:connectangles="0,0,0"/>
                      </v:shape>
                      <v:shape id="Freeform 710" o:spid="_x0000_s1733" style="position:absolute;left:1062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18MA&#10;AADcAAAADwAAAGRycy9kb3ducmV2LnhtbESPQWsCMRSE70L/Q3iF3jRRUcpqFF0qFG+1vfT2snlu&#10;FjcvyyZdt/++KRR6HGbmG2a7H30rBupjE1jDfKZAEFfBNlxr+Hg/TZ9BxIRssQ1MGr4pwn73MNli&#10;YcOd32i4pFpkCMcCNbiUukLKWDnyGGehI87eNfQeU5Z9LW2P9wz3rVwotZYeG84LDjsqHVW3y5fX&#10;cP406+PQlGRegr+ZcjROtUbrp8fxsAGRaEz/4b/2q9WwUk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18MAAADcAAAADwAAAAAAAAAAAAAAAACYAgAAZHJzL2Rv&#10;d25yZXYueG1sUEsFBgAAAAAEAAQA9QAAAIgDAAAAAA==&#10;" path="m78,120c155,120,155,,78,,,,,120,78,120xe" fillcolor="#fcd8be" stroked="f">
                        <v:path arrowok="t" o:connecttype="custom" o:connectlocs="39,60;39,0;39,60" o:connectangles="0,0,0"/>
                      </v:shape>
                      <v:shape id="Freeform 711" o:spid="_x0000_s1734" style="position:absolute;left:9924;top:142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ZkMYA&#10;AADcAAAADwAAAGRycy9kb3ducmV2LnhtbESPT2vCQBTE7wW/w/IKvRTd2KpIdBXpP4pQ0ejF2yP7&#10;mgSzb9PdbZJ++65Q6HGYmd8wy3VvatGS85VlBeNRAoI4t7riQsHp+Dqcg/ABWWNtmRT8kIf1anCz&#10;xFTbjg/UZqEQEcI+RQVlCE0qpc9LMuhHtiGO3qd1BkOUrpDaYRfhppYPSTKTBiuOCyU29FRSfsm+&#10;jYLd87lpHz9eOr3Ptm5Gb19+e49K3d32mwWIQH34D/+137WCaTKB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ZkMYAAADcAAAADwAAAAAAAAAAAAAAAACYAgAAZHJz&#10;L2Rvd25yZXYueG1sUEsFBgAAAAAEAAQA9QAAAIsDAAAAAA==&#10;" path="m77,c,,,120,77,120,154,120,154,,77,xe" fillcolor="#fcd8be" stroked="f">
                        <v:path arrowok="t" o:connecttype="custom" o:connectlocs="39,0;39,60;39,0" o:connectangles="0,0,0"/>
                      </v:shape>
                      <v:shape id="Freeform 712" o:spid="_x0000_s1735" style="position:absolute;left:9964;top:205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C8YA&#10;AADcAAAADwAAAGRycy9kb3ducmV2LnhtbESPT2vCQBTE7wW/w/KEXkqzaUUp0VVK/yGCYlMv3h7Z&#10;ZxKafZvubpP47btCweMwM79hFqvBNKIj52vLCh6SFARxYXXNpYLD1/v9EwgfkDU2lknBmTyslqOb&#10;BWba9vxJXR5KESHsM1RQhdBmUvqiIoM+sS1x9E7WGQxRulJqh32Em0Y+pulMGqw5LlTY0ktFxXf+&#10;axTsXo9tN9m+9Xqfb9yMPn785g6Vuh0Pz3MQgYZwDf+311rBNJ3C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8C8YAAADcAAAADwAAAAAAAAAAAAAAAACYAgAAZHJz&#10;L2Rvd25yZXYueG1sUEsFBgAAAAAEAAQA9QAAAIsDAAAAAA==&#10;" path="m77,120c154,120,154,,77,,,,,120,77,120xe" fillcolor="#fcd8be" stroked="f">
                        <v:path arrowok="t" o:connecttype="custom" o:connectlocs="39,60;39,0;39,60" o:connectangles="0,0,0"/>
                      </v:shape>
                      <v:shape id="Freeform 713" o:spid="_x0000_s1736" style="position:absolute;left:9921;top:12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lT8MA&#10;AADcAAAADwAAAGRycy9kb3ducmV2LnhtbESPwWrDMBBE74X+g9hCb42UQk1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lT8MAAADcAAAADwAAAAAAAAAAAAAAAACYAgAAZHJzL2Rv&#10;d25yZXYueG1sUEsFBgAAAAAEAAQA9QAAAIgDAAAAAA==&#10;" path="m78,120c155,120,155,,78,,,,,120,78,120xe" fillcolor="#fcd8be" stroked="f">
                        <v:path arrowok="t" o:connecttype="custom" o:connectlocs="39,60;39,0;39,60" o:connectangles="0,0,0"/>
                      </v:shape>
                      <v:shape id="Freeform 714" o:spid="_x0000_s1737" style="position:absolute;left:10011;top:2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1MMA&#10;AADcAAAADwAAAGRycy9kb3ducmV2LnhtbESPQWsCMRSE70L/Q3iF3jRR0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BA1MMAAADcAAAADwAAAAAAAAAAAAAAAACYAgAAZHJzL2Rv&#10;d25yZXYueG1sUEsFBgAAAAAEAAQA9QAAAIgDAAAAAA==&#10;" path="m77,120c155,120,155,,77,,,,,120,77,120xe" fillcolor="#fcd8be" stroked="f">
                        <v:path arrowok="t" o:connecttype="custom" o:connectlocs="38,60;38,0;38,60" o:connectangles="0,0,0"/>
                      </v:shape>
                      <v:shape id="Freeform 715" o:spid="_x0000_s1738" style="position:absolute;left:9867;top:1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r8A&#10;AADcAAAADwAAAGRycy9kb3ducmV2LnhtbERPz2vCMBS+D/wfwhN2m4mDiV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9SmvwAAANwAAAAPAAAAAAAAAAAAAAAAAJgCAABkcnMvZG93bnJl&#10;di54bWxQSwUGAAAAAAQABAD1AAAAhAMAAAAA&#10;" path="m78,120c155,120,155,,78,,1,,,120,78,120xe" fillcolor="#fcd8be" stroked="f">
                        <v:path arrowok="t" o:connecttype="custom" o:connectlocs="39,60;39,0;39,60" o:connectangles="0,0,0"/>
                      </v:shape>
                      <v:shape id="Freeform 716" o:spid="_x0000_s1739" style="position:absolute;left:10044;top:151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2DsYA&#10;AADcAAAADwAAAGRycy9kb3ducmV2LnhtbESPT0vEMBTE74LfITzBi2xTFctam13EP8tSUHarF2+P&#10;5tkWm5eaxLb77c2C4HGYmd8wxXo2vRjJ+c6ygsskBUFcW91xo+D97XmxBOEDssbeMik4kIf16vSk&#10;wFzbifc0VqEREcI+RwVtCEMupa9bMugTOxBH79M6gyFK10jtcIpw08urNM2kwY7jQosDPbRUf1U/&#10;RsHr48cwXr88TXpXlS6jzbcvL1Cp87P5/g5EoDn8h//aW63gJr2F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2DsYAAADcAAAADwAAAAAAAAAAAAAAAACYAgAAZHJz&#10;L2Rvd25yZXYueG1sUEsFBgAAAAAEAAQA9QAAAIsDAAAAAA==&#10;" path="m77,120c154,120,154,,77,,,,,120,77,120xe" fillcolor="#fcd8be" stroked="f">
                        <v:path arrowok="t" o:connecttype="custom" o:connectlocs="39,60;39,0;39,60" o:connectangles="0,0,0"/>
                      </v:shape>
                      <v:shape id="Freeform 717" o:spid="_x0000_s1740" style="position:absolute;left:10061;top:1345;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fcAA&#10;AADcAAAADwAAAGRycy9kb3ducmV2LnhtbERPPWvDMBDdC/kP4grdGtmFhu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OfcAAAADcAAAADwAAAAAAAAAAAAAAAACYAgAAZHJzL2Rvd25y&#10;ZXYueG1sUEsFBgAAAAAEAAQA9QAAAIUDAAAAAA==&#10;" path="m78,120c155,120,155,,78,,,,,120,78,120xe" fillcolor="#fcd8be" stroked="f">
                        <v:path arrowok="t" o:connecttype="custom" o:connectlocs="39,61;39,0;39,61" o:connectangles="0,0,0"/>
                      </v:shape>
                      <v:shape id="Freeform 718" o:spid="_x0000_s1741" style="position:absolute;left:10051;top:11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5sMA&#10;AADcAAAADwAAAGRycy9kb3ducmV2LnhtbESPQWvCQBSE7wX/w/IEb3UTQ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r5sMAAADcAAAADwAAAAAAAAAAAAAAAACYAgAAZHJzL2Rv&#10;d25yZXYueG1sUEsFBgAAAAAEAAQA9QAAAIgDAAAAAA==&#10;" path="m77,120c155,120,155,,77,,,,,120,77,120xe" fillcolor="#fcd8be" stroked="f">
                        <v:path arrowok="t" o:connecttype="custom" o:connectlocs="38,60;38,0;38,60" o:connectangles="0,0,0"/>
                      </v:shape>
                      <v:shape id="Freeform 719" o:spid="_x0000_s1742" style="position:absolute;left:9754;top:12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sYA&#10;AADcAAAADwAAAGRycy9kb3ducmV2LnhtbESPQWvCQBSE7wX/w/IEL0U3WiqSukqpthRB0bSX3h7Z&#10;ZxLMvo272yT9991CweMwM98wy3VvatGS85VlBdNJAoI4t7riQsHnx+t4AcIHZI21ZVLwQx7Wq8Hd&#10;ElNtOz5Rm4VCRAj7FBWUITSplD4vyaCf2IY4emfrDIYoXSG1wy7CTS1nSTKXBiuOCyU29FJSfsm+&#10;jYLD5qtpH/bbTh+znZvT29Xv7lGp0bB/fgIRqA+38H/7XSt4nM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osYAAADcAAAADwAAAAAAAAAAAAAAAACYAgAAZHJz&#10;L2Rvd25yZXYueG1sUEsFBgAAAAAEAAQA9QAAAIsDAAAAAA==&#10;" path="m77,120c154,120,154,,77,,,,,120,77,120xe" fillcolor="#fcd8be" stroked="f">
                        <v:path arrowok="t" o:connecttype="custom" o:connectlocs="39,60;39,0;39,60" o:connectangles="0,0,0"/>
                      </v:shape>
                      <v:shape id="Freeform 720" o:spid="_x0000_s1743" style="position:absolute;left:9707;top:11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QCsMA&#10;AADcAAAADwAAAGRycy9kb3ducmV2LnhtbESPQWsCMRSE7wX/Q3iCt5pVqc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QCsMAAADcAAAADwAAAAAAAAAAAAAAAACYAgAAZHJzL2Rv&#10;d25yZXYueG1sUEsFBgAAAAAEAAQA9QAAAIgDAAAAAA==&#10;" path="m78,120c155,120,155,,78,,1,,,120,78,120xe" fillcolor="#fcd8be" stroked="f">
                        <v:path arrowok="t" o:connecttype="custom" o:connectlocs="39,60;39,0;39,60" o:connectangles="0,0,0"/>
                      </v:shape>
                      <v:shape id="Freeform 721" o:spid="_x0000_s1744" style="position:absolute;left:9784;top:13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fsMA&#10;AADcAAAADwAAAGRycy9kb3ducmV2LnhtbESPQWsCMRSE7wX/Q3iCt5pVrM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IfsMAAADcAAAADwAAAAAAAAAAAAAAAACYAgAAZHJzL2Rv&#10;d25yZXYueG1sUEsFBgAAAAAEAAQA9QAAAIgDAAAAAA==&#10;" path="m77,120c154,120,155,,77,,,,,120,77,120xe" fillcolor="#fcd8be" stroked="f">
                        <v:path arrowok="t" o:connecttype="custom" o:connectlocs="39,60;39,0;39,60" o:connectangles="0,0,0"/>
                      </v:shape>
                      <v:shape id="Freeform 722" o:spid="_x0000_s1745" style="position:absolute;left:10067;top:16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cIA&#10;AADcAAAADwAAAGRycy9kb3ducmV2LnhtbESPQYvCMBSE7wv+h/CEva2pC8p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lwgAAANwAAAAPAAAAAAAAAAAAAAAAAJgCAABkcnMvZG93&#10;bnJldi54bWxQSwUGAAAAAAQABAD1AAAAhwMAAAAA&#10;" path="m78,c1,,,120,78,120,155,120,155,,78,xe" fillcolor="#fcd8be" stroked="f">
                        <v:path arrowok="t" o:connecttype="custom" o:connectlocs="39,0;39,60;39,0" o:connectangles="0,0,0"/>
                      </v:shape>
                      <v:shape id="Freeform 723" o:spid="_x0000_s1746" style="position:absolute;left:9657;top:16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sMA&#10;AADcAAAADwAAAGRycy9kb3ducmV2LnhtbESPQWvCQBSE7wX/w/KE3upGw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sMAAADcAAAADwAAAAAAAAAAAAAAAACYAgAAZHJzL2Rv&#10;d25yZXYueG1sUEsFBgAAAAAEAAQA9QAAAIgDAAAAAA==&#10;" path="m78,120c155,120,155,,78,,1,,,120,78,120xe" fillcolor="#fcd8be" stroked="f">
                        <v:path arrowok="t" o:connecttype="custom" o:connectlocs="39,60;39,0;39,60" o:connectangles="0,0,0"/>
                      </v:shape>
                      <v:shape id="Freeform 724" o:spid="_x0000_s1747" style="position:absolute;left:9797;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WCcMA&#10;AADcAAAADwAAAGRycy9kb3ducmV2LnhtbESPQWsCMRSE7wX/Q3iCt5pV0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WCcMAAADcAAAADwAAAAAAAAAAAAAAAACYAgAAZHJzL2Rv&#10;d25yZXYueG1sUEsFBgAAAAAEAAQA9QAAAIgDAAAAAA==&#10;" path="m78,c1,,,120,78,120,155,120,155,,78,xe" fillcolor="#fcd8be" stroked="f">
                        <v:path arrowok="t" o:connecttype="custom" o:connectlocs="39,0;39,60;39,0" o:connectangles="0,0,0"/>
                      </v:shape>
                      <v:shape id="Freeform 725" o:spid="_x0000_s1748" style="position:absolute;left:9831;top:231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Ce8AA&#10;AADcAAAADwAAAGRycy9kb3ducmV2LnhtbERPPWvDMBDdC/kP4grdGtmFhu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Ce8AAAADcAAAADwAAAAAAAAAAAAAAAACYAgAAZHJzL2Rvd25y&#10;ZXYueG1sUEsFBgAAAAAEAAQA9QAAAIUDAAAAAA==&#10;" path="m78,120c155,120,155,,78,,,,,120,78,120xe" fillcolor="#fcd8be" stroked="f">
                        <v:path arrowok="t" o:connecttype="custom" o:connectlocs="39,61;39,0;39,61" o:connectangles="0,0,0"/>
                      </v:shape>
                      <v:shape id="Freeform 726" o:spid="_x0000_s1749" style="position:absolute;left:9784;top:15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n4MMA&#10;AADcAAAADwAAAGRycy9kb3ducmV2LnhtbESPQWsCMRSE7wX/Q3iCt5pVU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n4MMAAADcAAAADwAAAAAAAAAAAAAAAACYAgAAZHJzL2Rv&#10;d25yZXYueG1sUEsFBgAAAAAEAAQA9QAAAIgDAAAAAA==&#10;" path="m77,120c154,120,155,,77,,,,,120,77,120xe" fillcolor="#fcd8be" stroked="f">
                        <v:path arrowok="t" o:connecttype="custom" o:connectlocs="39,60;39,0;39,60" o:connectangles="0,0,0"/>
                      </v:shape>
                      <v:shape id="Freeform 727" o:spid="_x0000_s1750" style="position:absolute;left:979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wMAA&#10;AADcAAAADwAAAGRycy9kb3ducmV2LnhtbERPPWvDMBDdA/0P4grdYjmBmu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EwMAAAADcAAAADwAAAAAAAAAAAAAAAACYAgAAZHJzL2Rvd25y&#10;ZXYueG1sUEsFBgAAAAAEAAQA9QAAAIUDAAAAAA==&#10;" path="m78,c,,,120,78,120,155,120,155,,78,xe" fillcolor="#fcd8be" stroked="f">
                        <v:path arrowok="t" o:connecttype="custom" o:connectlocs="39,0;39,60;39,0" o:connectangles="0,0,0"/>
                      </v:shape>
                      <v:shape id="Freeform 728" o:spid="_x0000_s1751" style="position:absolute;left:10487;top:13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hW8IA&#10;AADcAAAADwAAAGRycy9kb3ducmV2LnhtbESPQYvCMBSE7wv+h/AEb2uqoC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CFbwgAAANwAAAAPAAAAAAAAAAAAAAAAAJgCAABkcnMvZG93&#10;bnJldi54bWxQSwUGAAAAAAQABAD1AAAAhwMAAAAA&#10;" path="m78,120c155,120,155,,78,,1,,,120,78,120xe" fillcolor="#fcd8be" stroked="f">
                        <v:path arrowok="t" o:connecttype="custom" o:connectlocs="39,60;39,0;39,60" o:connectangles="0,0,0"/>
                      </v:shape>
                      <v:shape id="Freeform 729" o:spid="_x0000_s1752" style="position:absolute;left:10327;top:133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LMMA&#10;AADcAAAADwAAAGRycy9kb3ducmV2LnhtbESPQWvCQBSE7wX/w/IEb3VjQ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LMMAAADcAAAADwAAAAAAAAAAAAAAAACYAgAAZHJzL2Rv&#10;d25yZXYueG1sUEsFBgAAAAAEAAQA9QAAAIgDAAAAAA==&#10;" path="m78,120c155,120,155,,78,,1,,,120,78,120xe" fillcolor="#fcd8be" stroked="f">
                        <v:path arrowok="t" o:connecttype="custom" o:connectlocs="39,61;39,0;39,61" o:connectangles="0,0,0"/>
                      </v:shape>
                      <v:shape id="Freeform 730" o:spid="_x0000_s1753" style="position:absolute;left:10481;top:19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at8MA&#10;AADcAAAADwAAAGRycy9kb3ducmV2LnhtbESPQWsCMRSE7wX/Q3iCt5pVqc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4at8MAAADcAAAADwAAAAAAAAAAAAAAAACYAgAAZHJzL2Rv&#10;d25yZXYueG1sUEsFBgAAAAAEAAQA9QAAAIgDAAAAAA==&#10;" path="m77,120c155,120,155,,77,,,,,120,77,120xe" fillcolor="#fcd8be" stroked="f">
                        <v:path arrowok="t" o:connecttype="custom" o:connectlocs="38,60;38,0;38,60" o:connectangles="0,0,0"/>
                      </v:shape>
                      <v:shape id="Freeform 731" o:spid="_x0000_s1754" style="position:absolute;left:10604;top:14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Cw8MA&#10;AADcAAAADwAAAGRycy9kb3ducmV2LnhtbESPQWsCMRSE7wX/Q3iCt5pVrM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Cw8MAAADcAAAADwAAAAAAAAAAAAAAAACYAgAAZHJzL2Rv&#10;d25yZXYueG1sUEsFBgAAAAAEAAQA9QAAAIgDAAAAAA==&#10;" path="m77,120c154,120,155,,77,,,,,120,77,120xe" fillcolor="#fcd8be" stroked="f">
                        <v:path arrowok="t" o:connecttype="custom" o:connectlocs="39,60;39,0;39,60" o:connectangles="0,0,0"/>
                      </v:shape>
                      <v:shape id="Freeform 732" o:spid="_x0000_s1755" style="position:absolute;left:1035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nWMMA&#10;AADcAAAADwAAAGRycy9kb3ducmV2LnhtbESPT4vCMBTE7wv7HcJb8LamCop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nWMMAAADcAAAADwAAAAAAAAAAAAAAAACYAgAAZHJzL2Rv&#10;d25yZXYueG1sUEsFBgAAAAAEAAQA9QAAAIgDAAAAAA==&#10;" path="m78,120c155,120,155,,78,,1,,,120,78,120xe" fillcolor="#fcd8be" stroked="f">
                        <v:path arrowok="t" o:connecttype="custom" o:connectlocs="39,60;39,0;39,60" o:connectangles="0,0,0"/>
                      </v:shape>
                      <v:shape id="Freeform 733" o:spid="_x0000_s1756" style="position:absolute;left:10071;top:181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5L8MA&#10;AADcAAAADwAAAGRycy9kb3ducmV2LnhtbESPQWvCQBSE7wX/w/KE3upGw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m5L8MAAADcAAAADwAAAAAAAAAAAAAAAACYAgAAZHJzL2Rv&#10;d25yZXYueG1sUEsFBgAAAAAEAAQA9QAAAIgDAAAAAA==&#10;" path="m78,c,,,120,78,120,155,120,155,,78,xe" fillcolor="#fcd8be" stroked="f">
                        <v:path arrowok="t" o:connecttype="custom" o:connectlocs="39,0;39,61;39,0" o:connectangles="0,0,0"/>
                      </v:shape>
                      <v:shape id="Freeform 734" o:spid="_x0000_s1757" style="position:absolute;left:10524;top:12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ctMMA&#10;AADcAAAADwAAAGRycy9kb3ducmV2LnhtbESPQWsCMRSE7wX/Q3iCt5pV0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UctMMAAADcAAAADwAAAAAAAAAAAAAAAACYAgAAZHJzL2Rv&#10;d25yZXYueG1sUEsFBgAAAAAEAAQA9QAAAIgDAAAAAA==&#10;" path="m77,120c154,120,155,,77,,,,,120,77,120xe" fillcolor="#fcd8be" stroked="f">
                        <v:path arrowok="t" o:connecttype="custom" o:connectlocs="39,60;39,0;39,60" o:connectangles="0,0,0"/>
                      </v:shape>
                      <v:shape id="Freeform 735" o:spid="_x0000_s1758" style="position:absolute;left:1053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xsAA&#10;AADcAAAADwAAAGRycy9kb3ducmV2LnhtbERPPWvDMBDdA/0P4grdYjmBmu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qIxsAAAADcAAAADwAAAAAAAAAAAAAAAACYAgAAZHJzL2Rvd25y&#10;ZXYueG1sUEsFBgAAAAAEAAQA9QAAAIUDAAAAAA==&#10;" path="m78,c,,,120,78,120,155,120,155,,78,xe" fillcolor="#fcd8be" stroked="f">
                        <v:path arrowok="t" o:connecttype="custom" o:connectlocs="39,0;39,60;39,0" o:connectangles="0,0,0"/>
                      </v:shape>
                      <v:shape id="Freeform 736" o:spid="_x0000_s1759" style="position:absolute;left:10514;top:1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qbscA&#10;AADcAAAADwAAAGRycy9kb3ducmV2LnhtbESPQWvCQBSE74X+h+UJvRTd1FKx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hqm7HAAAA3AAAAA8AAAAAAAAAAAAAAAAAmAIAAGRy&#10;cy9kb3ducmV2LnhtbFBLBQYAAAAABAAEAPUAAACMAwAAAAA=&#10;" path="m77,c,,,120,77,120,154,120,154,,77,xe" fillcolor="#fcd8be" stroked="f">
                        <v:path arrowok="t" o:connecttype="custom" o:connectlocs="39,0;39,60;39,0" o:connectangles="0,0,0"/>
                      </v:shape>
                      <v:shape id="Freeform 737" o:spid="_x0000_s1760" style="position:absolute;left:1041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VLsMA&#10;AADcAAAADwAAAGRycy9kb3ducmV2LnhtbERPz2vCMBS+C/sfwht4kZlOUUZnFHGbiODQ6mW3R/PW&#10;ljUvXZK19b83B2HHj+/3YtWbWrTkfGVZwfM4AUGcW11xoeBy/nh6AeEDssbaMim4kofV8mGwwFTb&#10;jk/UZqEQMYR9igrKEJpUSp+XZNCPbUMcuW/rDIYIXSG1wy6Gm1pOkmQuDVYcG0psaFNS/pP9GQWf&#10;b19NOz28d/qY7d2ctr9+P0Klho/9+hVEoD78i+/unVYwm8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VLsMAAADcAAAADwAAAAAAAAAAAAAAAACYAgAAZHJzL2Rv&#10;d25yZXYueG1sUEsFBgAAAAAEAAQA9QAAAIgDAAAAAA==&#10;" path="m77,120c154,120,154,,77,,,,,120,77,120xe" fillcolor="#fcd8be" stroked="f">
                        <v:path arrowok="t" o:connecttype="custom" o:connectlocs="39,60;39,0;39,60" o:connectangles="0,0,0"/>
                      </v:shape>
                      <v:shape id="Freeform 738" o:spid="_x0000_s1761" style="position:absolute;left:10147;top:232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hsMA&#10;AADcAAAADwAAAGRycy9kb3ducmV2LnhtbESPQWsCMRSE7wX/Q3iCt5pVqc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3hsMAAADcAAAADwAAAAAAAAAAAAAAAACYAgAAZHJzL2Rv&#10;d25yZXYueG1sUEsFBgAAAAAEAAQA9QAAAIgDAAAAAA==&#10;" path="m78,120c155,120,155,,78,,1,,,120,78,120xe" fillcolor="#fcd8be" stroked="f">
                        <v:path arrowok="t" o:connecttype="custom" o:connectlocs="39,61;39,0;39,61" o:connectangles="0,0,0"/>
                      </v:shape>
                      <v:shape id="Freeform 739" o:spid="_x0000_s1762" style="position:absolute;left:10094;top:21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p8cMA&#10;AADcAAAADwAAAGRycy9kb3ducmV2LnhtbESPQWsCMRSE7wX/Q3iCt5pVqc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p8cMAAADcAAAADwAAAAAAAAAAAAAAAACYAgAAZHJzL2Rv&#10;d25yZXYueG1sUEsFBgAAAAAEAAQA9QAAAIgDAAAAAA==&#10;" path="m77,120c154,120,155,,77,,,,,120,77,120xe" fillcolor="#fcd8be" stroked="f">
                        <v:path arrowok="t" o:connecttype="custom" o:connectlocs="39,60;39,0;39,60" o:connectangles="0,0,0"/>
                      </v:shape>
                      <v:shape id="Freeform 740" o:spid="_x0000_s1763" style="position:absolute;left:10184;top:15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LWcYA&#10;AADcAAAADwAAAGRycy9kb3ducmV2LnhtbESPT2vCQBTE7wW/w/KEXopu2lCR6CrSfxShotGLt0f2&#10;mQSzb9PdbZJ++26h0OMwM79hluvBNKIj52vLCu6nCQjiwuqaSwWn4+tkDsIHZI2NZVLwTR7Wq9HN&#10;EjNtez5Ql4dSRAj7DBVUIbSZlL6oyKCf2pY4ehfrDIYoXSm1wz7CTSMfkmQmDdYcFyps6ami4pp/&#10;GQW753PbpR8vvd7nWzejt0+/vUOlbsfDZgEi0BD+w3/td63gMU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LWcYAAADcAAAADwAAAAAAAAAAAAAAAACYAgAAZHJz&#10;L2Rvd25yZXYueG1sUEsFBgAAAAAEAAQA9QAAAIsDAAAAAA==&#10;" path="m77,120c154,120,154,,77,,,,,120,77,120xe" fillcolor="#fcd8be" stroked="f">
                        <v:path arrowok="t" o:connecttype="custom" o:connectlocs="39,60;39,0;39,60" o:connectangles="0,0,0"/>
                      </v:shape>
                      <v:shape id="Freeform 741" o:spid="_x0000_s1764" style="position:absolute;left:10081;top:1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UHsQA&#10;AADcAAAADwAAAGRycy9kb3ducmV2LnhtbESPT2sCMRTE74V+h/AKvdWsVqVsjaJLC+LNPxdvL5vn&#10;ZnHzsmziuv32jVDocZiZ3zCL1eAa0VMXas8KxqMMBHHpTc2VgtPx++0DRIjIBhvPpOCHAqyWz08L&#10;zI2/8576Q6xEgnDIUYGNsc2lDKUlh2HkW+LkXXznMCbZVdJ0eE9w18hJls2lw5rTgsWWCkvl9XBz&#10;CnZnPd/0dUH6y7urLgZts0Yr9foyrD9BRBrif/ivvTUKZu9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FB7EAAAA3AAAAA8AAAAAAAAAAAAAAAAAmAIAAGRycy9k&#10;b3ducmV2LnhtbFBLBQYAAAAABAAEAPUAAACJAwAAAAA=&#10;" path="m77,120c155,120,155,,77,,,,,120,77,120xe" fillcolor="#fcd8be" stroked="f">
                        <v:path arrowok="t" o:connecttype="custom" o:connectlocs="38,60;38,0;38,60" o:connectangles="0,0,0"/>
                      </v:shape>
                      <v:shape id="Freeform 742" o:spid="_x0000_s1765" style="position:absolute;left:10214;top:17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hcMA&#10;AADcAAAADwAAAGRycy9kb3ducmV2LnhtbESPQWsCMRSE7wX/Q3hCbzVri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hcMAAADcAAAADwAAAAAAAAAAAAAAAACYAgAAZHJzL2Rv&#10;d25yZXYueG1sUEsFBgAAAAAEAAQA9QAAAIgDAAAAAA==&#10;" path="m77,120c154,120,155,,77,,,,,120,77,120xe" fillcolor="#fcd8be" stroked="f">
                        <v:path arrowok="t" o:connecttype="custom" o:connectlocs="39,60;39,0;39,60" o:connectangles="0,0,0"/>
                      </v:shape>
                      <v:shape id="Freeform 743" o:spid="_x0000_s1766" style="position:absolute;left:10267;top:16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8sMA&#10;AADcAAAADwAAAGRycy9kb3ducmV2LnhtbESPQWvCQBSE7wX/w/IEb3Wj0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v8sMAAADcAAAADwAAAAAAAAAAAAAAAACYAgAAZHJzL2Rv&#10;d25yZXYueG1sUEsFBgAAAAAEAAQA9QAAAIgDAAAAAA==&#10;" path="m78,120c155,120,155,,78,,1,,,120,78,120xe" fillcolor="#fcd8be" stroked="f">
                        <v:path arrowok="t" o:connecttype="custom" o:connectlocs="39,60;39,0;39,60" o:connectangles="0,0,0"/>
                      </v:shape>
                      <v:shape id="Freeform 744" o:spid="_x0000_s1767" style="position:absolute;left:10191;top:13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acMA&#10;AADcAAAADwAAAGRycy9kb3ducmV2LnhtbESPQWsCMRSE7wX/Q3iCt5q1U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KacMAAADcAAAADwAAAAAAAAAAAAAAAACYAgAAZHJzL2Rv&#10;d25yZXYueG1sUEsFBgAAAAAEAAQA9QAAAIgDAAAAAA==&#10;" path="m78,120c155,120,155,,78,,,,,120,78,120xe" fillcolor="#fcd8be" stroked="f">
                        <v:path arrowok="t" o:connecttype="custom" o:connectlocs="39,60;39,0;39,60" o:connectangles="0,0,0"/>
                      </v:shape>
                      <v:shape id="Freeform 745" o:spid="_x0000_s1768" style="position:absolute;left:10197;top:1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eG8AA&#10;AADcAAAADwAAAGRycy9kb3ducmV2LnhtbERPz2vCMBS+D/Y/hDfwtqZTlF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eG8AAAADcAAAADwAAAAAAAAAAAAAAAACYAgAAZHJzL2Rvd25y&#10;ZXYueG1sUEsFBgAAAAAEAAQA9QAAAIUDAAAAAA==&#10;" path="m78,120c155,120,155,,78,,1,,,120,78,120xe" fillcolor="#fcd8be" stroked="f">
                        <v:path arrowok="t" o:connecttype="custom" o:connectlocs="39,60;39,0;39,60" o:connectangles="0,0,0"/>
                      </v:shape>
                      <v:shape id="Freeform 746" o:spid="_x0000_s1769" style="position:absolute;left:6977;top:39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gMMA&#10;AADcAAAADwAAAGRycy9kb3ducmV2LnhtbESPQWsCMRSE7wX/Q3iCt5q1U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gMMAAADcAAAADwAAAAAAAAAAAAAAAACYAgAAZHJzL2Rv&#10;d25yZXYueG1sUEsFBgAAAAAEAAQA9QAAAIgDAAAAAA==&#10;" path="m78,120c155,120,155,,78,,1,,,120,78,120xe" fillcolor="#fcd8be" stroked="f">
                        <v:path arrowok="t" o:connecttype="custom" o:connectlocs="39,60;39,0;39,60" o:connectangles="0,0,0"/>
                      </v:shape>
                      <v:shape id="Freeform 747" o:spid="_x0000_s1770" style="position:absolute;left:9041;top:82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hYMAA&#10;AADcAAAADwAAAGRycy9kb3ducmV2LnhtbERPz2vCMBS+D/Y/hDfwtqYTl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hYMAAAADcAAAADwAAAAAAAAAAAAAAAACYAgAAZHJzL2Rvd25y&#10;ZXYueG1sUEsFBgAAAAAEAAQA9QAAAIUDAAAAAA==&#10;" path="m77,c,,,120,77,120,155,120,155,,77,xe" fillcolor="#fcd8be" stroked="f">
                        <v:path arrowok="t" o:connecttype="custom" o:connectlocs="38,0;38,60;38,0" o:connectangles="0,0,0"/>
                      </v:shape>
                      <v:shape id="Freeform 748" o:spid="_x0000_s1771" style="position:absolute;left:9111;top:85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8MA&#10;AADcAAAADwAAAGRycy9kb3ducmV2LnhtbESPQWsCMRSE7wX/Q3iCt5pVrM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8MAAADcAAAADwAAAAAAAAAAAAAAAACYAgAAZHJzL2Rv&#10;d25yZXYueG1sUEsFBgAAAAAEAAQA9QAAAIgDAAAAAA==&#10;" path="m77,c,,,120,77,120,155,120,155,,77,xe" fillcolor="#fcd8be" stroked="f">
                        <v:path arrowok="t" o:connecttype="custom" o:connectlocs="38,0;38,60;38,0" o:connectangles="0,0,0"/>
                      </v:shape>
                      <v:shape id="Freeform 749" o:spid="_x0000_s1772" style="position:absolute;left:8991;top:84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ajMMA&#10;AADcAAAADwAAAGRycy9kb3ducmV2LnhtbESPQWsCMRSE7wX/Q3iCt5pVrM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ajMMAAADcAAAADwAAAAAAAAAAAAAAAACYAgAAZHJzL2Rv&#10;d25yZXYueG1sUEsFBgAAAAAEAAQA9QAAAIgDAAAAAA==&#10;" path="m77,c,,,120,77,120,155,120,155,,77,xe" fillcolor="#fcd8be" stroked="f">
                        <v:path arrowok="t" o:connecttype="custom" o:connectlocs="38,0;38,60;38,0" o:connectangles="0,0,0"/>
                      </v:shape>
                      <v:shape id="Freeform 750" o:spid="_x0000_s1773" style="position:absolute;left:9101;top:83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F8QA&#10;AADcAAAADwAAAGRycy9kb3ducmV2LnhtbESPT2sCMRTE74V+h/AKvdWsVqVsjaJLC+LNPxdvL5vn&#10;ZnHzsmziuv32jVDocZiZ3zCL1eAa0VMXas8KxqMMBHHpTc2VgtPx++0DRIjIBhvPpOCHAqyWz08L&#10;zI2/8576Q6xEgnDIUYGNsc2lDKUlh2HkW+LkXXznMCbZVdJ0eE9w18hJls2lw5rTgsWWCkvl9XBz&#10;CnZnPd/0dUH6y7urLgZts0Yr9foyrD9BRBrif/ivvTUKZt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xfEAAAA3AAAAA8AAAAAAAAAAAAAAAAAmAIAAGRycy9k&#10;b3ducmV2LnhtbFBLBQYAAAAABAAEAPUAAACJAwAAAAA=&#10;" path="m77,c,,,120,77,120,155,120,155,,77,xe" fillcolor="#fcd8be" stroked="f">
                        <v:path arrowok="t" o:connecttype="custom" o:connectlocs="38,0;38,60;38,0" o:connectangles="0,0,0"/>
                      </v:shape>
                      <v:shape id="Freeform 751" o:spid="_x0000_s1774" style="position:absolute;left:9041;top:79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Y8MA&#10;AADcAAAADwAAAGRycy9kb3ducmV2LnhtbESPQWsCMRSE7wX/Q3hCbzVrs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Y8MAAADcAAAADwAAAAAAAAAAAAAAAACYAgAAZHJzL2Rv&#10;d25yZXYueG1sUEsFBgAAAAAEAAQA9QAAAIgDAAAAAA==&#10;" path="m77,c,,,120,77,120,155,120,155,,77,xe" fillcolor="#fcd8be" stroked="f">
                        <v:path arrowok="t" o:connecttype="custom" o:connectlocs="38,0;38,60;38,0" o:connectangles="0,0,0"/>
                      </v:shape>
                      <v:shape id="Freeform 752" o:spid="_x0000_s1775" style="position:absolute;left:8861;top:72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C+MMA&#10;AADcAAAADwAAAGRycy9kb3ducmV2LnhtbESPQWsCMRSE7wX/Q3hCbzVrqS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C+MMAAADcAAAADwAAAAAAAAAAAAAAAACYAgAAZHJzL2Rv&#10;d25yZXYueG1sUEsFBgAAAAAEAAQA9QAAAIgDAAAAAA==&#10;" path="m78,c,,,120,78,120,155,120,155,,78,xe" fillcolor="#fcd8be" stroked="f">
                        <v:path arrowok="t" o:connecttype="custom" o:connectlocs="39,0;39,60;39,0" o:connectangles="0,0,0"/>
                      </v:shape>
                      <v:shape id="Freeform 753" o:spid="_x0000_s1776" style="position:absolute;left:8961;top:8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j8MA&#10;AADcAAAADwAAAGRycy9kb3ducmV2LnhtbESPQWvCQBSE7wX/w/IEb3Wj2C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cj8MAAADcAAAADwAAAAAAAAAAAAAAAACYAgAAZHJzL2Rv&#10;d25yZXYueG1sUEsFBgAAAAAEAAQA9QAAAIgDAAAAAA==&#10;" path="m77,c,,,120,77,120,155,120,155,,77,xe" fillcolor="#fcd8be" stroked="f">
                        <v:path arrowok="t" o:connecttype="custom" o:connectlocs="38,0;38,60;38,0" o:connectangles="0,0,0"/>
                      </v:shape>
                      <v:shape id="Freeform 754" o:spid="_x0000_s1777" style="position:absolute;left:8897;top:83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5FMMA&#10;AADcAAAADwAAAGRycy9kb3ducmV2LnhtbESPQWsCMRSE7wX/Q3iCt5q1WJ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r5FMMAAADcAAAADwAAAAAAAAAAAAAAAACYAgAAZHJzL2Rv&#10;d25yZXYueG1sUEsFBgAAAAAEAAQA9QAAAIgDAAAAAA==&#10;" path="m78,c1,,,120,78,120,155,120,155,,78,xe" fillcolor="#fcd8be" stroked="f">
                        <v:path arrowok="t" o:connecttype="custom" o:connectlocs="39,0;39,60;39,0" o:connectangles="0,0,0"/>
                      </v:shape>
                      <v:shape id="Freeform 755" o:spid="_x0000_s1778" style="position:absolute;left:8907;top:82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tZsAA&#10;AADcAAAADwAAAGRycy9kb3ducmV2LnhtbERPz2vCMBS+D/Y/hDfwtqYTl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tZsAAAADcAAAADwAAAAAAAAAAAAAAAACYAgAAZHJzL2Rvd25y&#10;ZXYueG1sUEsFBgAAAAAEAAQA9QAAAIUDAAAAAA==&#10;" path="m78,c1,,,120,78,120,155,120,155,,78,xe" fillcolor="#fcd8be" stroked="f">
                        <v:path arrowok="t" o:connecttype="custom" o:connectlocs="39,0;39,60;39,0" o:connectangles="0,0,0"/>
                      </v:shape>
                      <v:shape id="Freeform 756" o:spid="_x0000_s1779" style="position:absolute;left:9272;top:8276;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VsUA&#10;AADcAAAADwAAAGRycy9kb3ducmV2LnhtbESPQWvCQBSE70L/w/IK3nSjbdVGV5GCUhALpqXnZ/aZ&#10;BLNvw+4a0/56Vyj0OMzMN8xi1ZlatOR8ZVnBaJiAIM6trrhQ8PW5GcxA+ICssbZMCn7Iw2r50Ftg&#10;qu2VD9RmoRARwj5FBWUITSqlz0sy6Ie2IY7eyTqDIUpXSO3wGuGmluMkmUiDFceFEht6Kyk/Zxej&#10;4Ml/468bb7Nit98dZ22LYfoxUar/2K3nIAJ14T/8137XCl6eX+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1RWxQAAANwAAAAPAAAAAAAAAAAAAAAAAJgCAABkcnMv&#10;ZG93bnJldi54bWxQSwUGAAAAAAQABAD1AAAAigMAAAAA&#10;" path="m68,c50,,37,6,27,16v2,10,3,21,4,31c30,37,29,26,27,16,,43,5,96,40,114v,,,,,c48,118,57,120,68,120,145,120,145,,68,xe" fillcolor="#fcd8be" stroked="f">
                        <v:path arrowok="t" o:connecttype="custom" o:connectlocs="34,0;14,8;16,24;14,8;20,57;20,57;34,60;34,0" o:connectangles="0,0,0,0,0,0,0,0"/>
                      </v:shape>
                      <v:shape id="Freeform 757" o:spid="_x0000_s1780" style="position:absolute;left:9358;top:8621;width:23;height:54;visibility:visible;mso-wrap-style:square;v-text-anchor:top" coordsize="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sFMUA&#10;AADcAAAADwAAAGRycy9kb3ducmV2LnhtbERPTUsDMRC9C/6HMIIXsVmlrcvatFhBKT0UWhXsbZqM&#10;m9XNZEliu/XXm0Ohx8f7nsx614o9hdh4VnA3KEAQa28arhW8v73cliBiQjbYeiYFR4owm15eTLAy&#10;/sBr2m9SLXIIxwoV2JS6SsqoLTmMA98RZ+7LB4cpw1BLE/CQw10r74tiLB02nBssdvRsSf9sfp2C&#10;3c1KH5f6QQ5fP7cf5fxv/h16q9T1Vf/0CCJRn87ik3thFIxGeX4+k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GwUxQAAANwAAAAPAAAAAAAAAAAAAAAAAJgCAABkcnMv&#10;ZG93bnJldi54bWxQSwUGAAAAAAQABAD1AAAAigMAAAAA&#10;" path="m45,106c42,70,39,35,36,,,24,3,88,45,106xe" fillcolor="#fcd8be" stroked="f">
                        <v:path arrowok="t" o:connecttype="custom" o:connectlocs="23,54;18,0;23,54" o:connectangles="0,0,0"/>
                      </v:shape>
                      <v:shape id="Freeform 758" o:spid="_x0000_s1781" style="position:absolute;left:9376;top:8616;width:55;height:61;visibility:visible;mso-wrap-style:square;v-text-anchor:top" coordsize="1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wMcA&#10;AADcAAAADwAAAGRycy9kb3ducmV2LnhtbESPQWvCQBSE74L/YXkFL1I3tlgkdRURC1Kp0LSl9PbI&#10;vmSD2bchu9H4792C4HGYmW+Yxaq3tThR6yvHCqaTBARx7nTFpYLvr7fHOQgfkDXWjknBhTyslsPB&#10;AlPtzvxJpyyUIkLYp6jAhNCkUvrckEU/cQ1x9ArXWgxRtqXULZ4j3NbyKUlepMWK44LBhjaG8mPW&#10;WQW/bt+9J8+Hj+3l55jNzV/RjblQavTQr19BBOrDPXxr77SC2WwK/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88DHAAAA3AAAAA8AAAAAAAAAAAAAAAAAmAIAAGRy&#10;cy9kb3ducmV2LnhtbFBLBQYAAAAABAAEAPUAAACMAwAAAAA=&#10;" path="m33,c20,,8,4,,10,3,45,6,80,9,116v7,2,15,4,24,4c110,120,110,,33,xe" fillcolor="#fcd8be" stroked="f">
                        <v:path arrowok="t" o:connecttype="custom" o:connectlocs="17,0;0,5;5,59;17,61;17,0" o:connectangles="0,0,0,0,0"/>
                      </v:shape>
                      <v:shape id="Freeform 759" o:spid="_x0000_s1782" style="position:absolute;left:9364;top:8473;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2jcgA&#10;AADcAAAADwAAAGRycy9kb3ducmV2LnhtbESPT2vCQBTE74V+h+UVeil104BiU1fR1tKKJ03p+TX7&#10;8kezb0N2m0Q/fbcgeBxm5jfMbDGYWnTUusqygqdRBII4s7riQsFX+v44BeE8ssbaMik4kYPF/PZm&#10;hom2Pe+o2/tCBAi7BBWU3jeJlC4ryaAb2YY4eLltDfog20LqFvsAN7WMo2giDVYcFkps6LWk7Lj/&#10;NQoOzz/9+W29SrtdWq0/8m28eci/lbq/G5YvIDwN/hq+tD+1gvE4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DaNyAAAANwAAAAPAAAAAAAAAAAAAAAAAJgCAABk&#10;cnMvZG93bnJldi54bWxQSwUGAAAAAAQABAD1AAAAjQMAAAAA&#10;" path="m58,c21,,2,28,,56v1,8,2,16,3,23c9,102,28,120,58,120,135,120,135,,58,xe" fillcolor="#fcd8be" stroked="f">
                        <v:path arrowok="t" o:connecttype="custom" o:connectlocs="29,0;0,28;1,40;29,60;29,0" o:connectangles="0,0,0,0,0"/>
                      </v:shape>
                      <v:shape id="Freeform 760" o:spid="_x0000_s1783" style="position:absolute;left:915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hpysMA&#10;AADcAAAADwAAAGRycy9kb3ducmV2LnhtbESPQWsCMRSE7wX/Q3hCbzVri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hpysMAAADcAAAADwAAAAAAAAAAAAAAAACYAgAAZHJzL2Rv&#10;d25yZXYueG1sUEsFBgAAAAAEAAQA9QAAAIgDAAAAAA==&#10;" path="m78,c1,,,120,78,120,155,120,155,,78,xe" fillcolor="#fcd8be" stroked="f">
                        <v:path arrowok="t" o:connecttype="custom" o:connectlocs="39,0;39,61;39,0" o:connectangles="0,0,0"/>
                      </v:shape>
                      <v:shape id="Freeform 761" o:spid="_x0000_s1784" style="position:absolute;left:9317;top:8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vMcA&#10;AADcAAAADwAAAGRycy9kb3ducmV2LnhtbESPT2vCQBTE7wW/w/IEL0U3LSqSuooWIvZS/NNDj4/s&#10;MwnNvl2y2yTm03cLhR6HmfkNs972phYtNb6yrOBploAgzq2uuFDwcc2mKxA+IGusLZOCO3nYbkYP&#10;a0y17fhM7SUUIkLYp6igDMGlUvq8JIN+Zh1x9G62MRiibAqpG+wi3NTyOUmW0mDFcaFER68l5V+X&#10;b6PgYIZ5lvXd6fa5b9/O7517HAan1GTc715ABOrDf/ivfdQKFos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TrzHAAAA3AAAAA8AAAAAAAAAAAAAAAAAmAIAAGRy&#10;cy9kb3ducmV2LnhtbFBLBQYAAAAABAAEAPUAAACMAwAAAAA=&#10;" path="m59,c23,,4,26,1,54v,,,,,c,65,2,76,6,87,6,82,5,78,4,73v1,5,2,9,2,14c14,106,32,120,59,120,136,120,136,,59,xe" fillcolor="#fcd8be" stroked="f">
                        <v:path arrowok="t" o:connecttype="custom" o:connectlocs="30,0;1,27;1,27;3,44;2,37;3,44;30,60;30,0" o:connectangles="0,0,0,0,0,0,0,0"/>
                      </v:shape>
                      <v:shape id="Freeform 762" o:spid="_x0000_s1785" style="position:absolute;left:9214;top:8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UJcMA&#10;AADcAAAADwAAAGRycy9kb3ducmV2LnhtbESPQWvCQBSE7wX/w/KE3urGQ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UJcMAAADcAAAADwAAAAAAAAAAAAAAAACYAgAAZHJzL2Rv&#10;d25yZXYueG1sUEsFBgAAAAAEAAQA9QAAAIgDAAAAAA==&#10;" path="m77,120c154,120,155,,77,,,,,120,77,120xe" fillcolor="#fcd8be" stroked="f">
                        <v:path arrowok="t" o:connecttype="custom" o:connectlocs="39,60;39,0;39,60" o:connectangles="0,0,0"/>
                      </v:shape>
                      <v:shape id="Freeform 763" o:spid="_x0000_s1786" style="position:absolute;left:9221;top:86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UsMA&#10;AADcAAAADwAAAGRycy9kb3ducmV2LnhtbESPQWvCQBSE7wX/w/KE3urGg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UsMAAADcAAAADwAAAAAAAAAAAAAAAACYAgAAZHJzL2Rv&#10;d25yZXYueG1sUEsFBgAAAAAEAAQA9QAAAIgDAAAAAA==&#10;" path="m77,c,,,120,77,120,155,120,155,,77,xe" fillcolor="#fcd8be" stroked="f">
                        <v:path arrowok="t" o:connecttype="custom" o:connectlocs="38,0;38,60;38,0" o:connectangles="0,0,0"/>
                      </v:shape>
                      <v:shape id="Freeform 764" o:spid="_x0000_s1787" style="position:absolute;left:8824;top:8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ycMA&#10;AADcAAAADwAAAGRycy9kb3ducmV2LnhtbESPQWsCMRSE7wX/Q3hCbzVrQ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vycMAAADcAAAADwAAAAAAAAAAAAAAAACYAgAAZHJzL2Rv&#10;d25yZXYueG1sUEsFBgAAAAAEAAQA9QAAAIgDAAAAAA==&#10;" path="m77,c,,,120,77,120,154,120,155,,77,xe" fillcolor="#fcd8be" stroked="f">
                        <v:path arrowok="t" o:connecttype="custom" o:connectlocs="39,0;39,60;39,0" o:connectangles="0,0,0"/>
                      </v:shape>
                      <v:shape id="Freeform 765" o:spid="_x0000_s1788" style="position:absolute;left:8571;top:77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78A&#10;AADcAAAADwAAAGRycy9kb3ducmV2LnhtbERPy4rCMBTdC/MP4Q7MTlMHFO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Pu7vwAAANwAAAAPAAAAAAAAAAAAAAAAAJgCAABkcnMvZG93bnJl&#10;di54bWxQSwUGAAAAAAQABAD1AAAAhAMAAAAA&#10;" path="m77,c,,,120,77,120,155,120,155,,77,xe" fillcolor="#fcd8be" stroked="f">
                        <v:path arrowok="t" o:connecttype="custom" o:connectlocs="38,0;38,60;38,0" o:connectangles="0,0,0"/>
                      </v:shape>
                      <v:shape id="Freeform 766" o:spid="_x0000_s1789" style="position:absolute;left:8294;top:7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IMMA&#10;AADcAAAADwAAAGRycy9kb3ducmV2LnhtbESPQWsCMRSE7wX/Q3hCbzVrQ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eIMMAAADcAAAADwAAAAAAAAAAAAAAAACYAgAAZHJzL2Rv&#10;d25yZXYueG1sUEsFBgAAAAAEAAQA9QAAAIgDAAAAAA==&#10;" path="m77,c,,,120,77,120,154,120,155,,77,xe" fillcolor="#fcd8be" stroked="f">
                        <v:path arrowok="t" o:connecttype="custom" o:connectlocs="39,0;39,60;39,0" o:connectangles="0,0,0"/>
                      </v:shape>
                      <v:shape id="Freeform 767" o:spid="_x0000_s1790" style="position:absolute;left:8254;top:71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AMAA&#10;AADcAAAADwAAAGRycy9kb3ducmV2LnhtbERPu2rDMBTdC/0HcQvZarmB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Y9AMAAAADcAAAADwAAAAAAAAAAAAAAAACYAgAAZHJzL2Rvd25y&#10;ZXYueG1sUEsFBgAAAAAEAAQA9QAAAIUDAAAAAA==&#10;" path="m77,c,,,120,77,120,154,120,155,,77,xe" fillcolor="#fcd8be" stroked="f">
                        <v:path arrowok="t" o:connecttype="custom" o:connectlocs="39,0;39,60;39,0" o:connectangles="0,0,0"/>
                      </v:shape>
                      <v:shape id="Freeform 768" o:spid="_x0000_s1791" style="position:absolute;left:8211;top:7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m8MA&#10;AADcAAAADwAAAGRycy9kb3ducmV2LnhtbESPQWvCQBSE7wX/w/KE3upGw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Ym8MAAADcAAAADwAAAAAAAAAAAAAAAACYAgAAZHJzL2Rv&#10;d25yZXYueG1sUEsFBgAAAAAEAAQA9QAAAIgDAAAAAA==&#10;" path="m77,c,,,120,77,120,155,120,155,,77,xe" fillcolor="#fcd8be" stroked="f">
                        <v:path arrowok="t" o:connecttype="custom" o:connectlocs="38,0;38,60;38,0" o:connectangles="0,0,0"/>
                      </v:shape>
                      <v:shape id="Freeform 769" o:spid="_x0000_s1792" style="position:absolute;left:833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G7MMA&#10;AADcAAAADwAAAGRycy9kb3ducmV2LnhtbESPQWvCQBSE7wX/w/KE3upGw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G7MMAAADcAAAADwAAAAAAAAAAAAAAAACYAgAAZHJzL2Rv&#10;d25yZXYueG1sUEsFBgAAAAAEAAQA9QAAAIgDAAAAAA==&#10;" path="m77,c,,,120,77,120,155,120,155,,77,xe" fillcolor="#fcd8be" stroked="f">
                        <v:path arrowok="t" o:connecttype="custom" o:connectlocs="38,0;38,60;38,0" o:connectangles="0,0,0"/>
                      </v:shape>
                      <v:shape id="Freeform 770" o:spid="_x0000_s1793" style="position:absolute;left:8377;top:76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jd8MA&#10;AADcAAAADwAAAGRycy9kb3ducmV2LnhtbESPQWvCQBSE7wX/w/IEb3Wj0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jd8MAAADcAAAADwAAAAAAAAAAAAAAAACYAgAAZHJzL2Rv&#10;d25yZXYueG1sUEsFBgAAAAAEAAQA9QAAAIgDAAAAAA==&#10;" path="m78,c1,,,120,78,120,155,120,155,,78,xe" fillcolor="#fcd8be" stroked="f">
                        <v:path arrowok="t" o:connecttype="custom" o:connectlocs="39,0;39,60;39,0" o:connectangles="0,0,0"/>
                      </v:shape>
                      <v:shape id="Freeform 771" o:spid="_x0000_s1794" style="position:absolute;left:8204;top:68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7A8MA&#10;AADcAAAADwAAAGRycy9kb3ducmV2LnhtbESPQWvCQBSE7wX/w/IEb3Wj2C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07A8MAAADcAAAADwAAAAAAAAAAAAAAAACYAgAAZHJzL2Rv&#10;d25yZXYueG1sUEsFBgAAAAAEAAQA9QAAAIgDAAAAAA==&#10;" path="m77,120c154,120,155,,77,,,,,120,77,120xe" fillcolor="#fcd8be" stroked="f">
                        <v:path arrowok="t" o:connecttype="custom" o:connectlocs="39,60;39,0;39,60" o:connectangles="0,0,0"/>
                      </v:shape>
                      <v:shape id="Freeform 772" o:spid="_x0000_s1795" style="position:absolute;left:8154;top:62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emMMA&#10;AADcAAAADwAAAGRycy9kb3ducmV2LnhtbESPQWvCQBSE7wX/w/KE3urGg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emMMAAADcAAAADwAAAAAAAAAAAAAAAACYAgAAZHJzL2Rv&#10;d25yZXYueG1sUEsFBgAAAAAEAAQA9QAAAIgDAAAAAA==&#10;" path="m77,c,,,120,77,120,154,120,155,,77,xe" fillcolor="#fcd8be" stroked="f">
                        <v:path arrowok="t" o:connecttype="custom" o:connectlocs="39,0;39,60;39,0" o:connectangles="0,0,0"/>
                      </v:shape>
                      <v:shape id="Freeform 773" o:spid="_x0000_s1796" style="position:absolute;left:8177;top:67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78MA&#10;AADcAAAADwAAAGRycy9kb3ducmV2LnhtbESPQWvCQBSE7wX/w/IEb3WjY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A78MAAADcAAAADwAAAAAAAAAAAAAAAACYAgAAZHJzL2Rv&#10;d25yZXYueG1sUEsFBgAAAAAEAAQA9QAAAIgDAAAAAA==&#10;" path="m78,c1,,,120,78,120,155,120,155,,78,xe" fillcolor="#fcd8be" stroked="f">
                        <v:path arrowok="t" o:connecttype="custom" o:connectlocs="39,0;39,60;39,0" o:connectangles="0,0,0"/>
                      </v:shape>
                      <v:shape id="Freeform 774" o:spid="_x0000_s1797" style="position:absolute;left:878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MMA&#10;AADcAAAADwAAAGRycy9kb3ducmV2LnhtbESPQWvCQBSE7wX/w/IEb3WjY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dMMAAADcAAAADwAAAAAAAAAAAAAAAACYAgAAZHJzL2Rv&#10;d25yZXYueG1sUEsFBgAAAAAEAAQA9QAAAIgDAAAAAA==&#10;" path="m78,c1,,,120,78,120,155,120,155,,78,xe" fillcolor="#fcd8be" stroked="f">
                        <v:path arrowok="t" o:connecttype="custom" o:connectlocs="39,0;39,61;39,0" o:connectangles="0,0,0"/>
                      </v:shape>
                      <v:shape id="Freeform 775" o:spid="_x0000_s1798" style="position:absolute;left:8744;top:78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xBsAA&#10;AADcAAAADwAAAGRycy9kb3ducmV2LnhtbERPu2rDMBTdC/0HcQvZarmB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AxBsAAAADcAAAADwAAAAAAAAAAAAAAAACYAgAAZHJzL2Rvd25y&#10;ZXYueG1sUEsFBgAAAAAEAAQA9QAAAIUDAAAAAA==&#10;" path="m77,c,,,120,77,120,154,120,155,,77,xe" fillcolor="#fcd8be" stroked="f">
                        <v:path arrowok="t" o:connecttype="custom" o:connectlocs="39,0;39,60;39,0" o:connectangles="0,0,0"/>
                      </v:shape>
                      <v:shape id="Freeform 776" o:spid="_x0000_s1799" style="position:absolute;left:8441;top:7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UncMA&#10;AADcAAAADwAAAGRycy9kb3ducmV2LnhtbESPQWvCQBSE7wX/w/IEb3WjY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UncMAAADcAAAADwAAAAAAAAAAAAAAAACYAgAAZHJzL2Rv&#10;d25yZXYueG1sUEsFBgAAAAAEAAQA9QAAAIgDAAAAAA==&#10;" path="m77,c,,,120,77,120,155,120,155,,77,xe" fillcolor="#fcd8be" stroked="f">
                        <v:path arrowok="t" o:connecttype="custom" o:connectlocs="38,0;38,60;38,0" o:connectangles="0,0,0"/>
                      </v:shape>
                      <v:shape id="Freeform 777" o:spid="_x0000_s1800" style="position:absolute;left:8647;top:816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3cAA&#10;AADcAAAADwAAAGRycy9kb3ducmV2LnhtbERPz2vCMBS+C/4P4Qm7aaow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3cAAAADcAAAADwAAAAAAAAAAAAAAAACYAgAAZHJzL2Rvd25y&#10;ZXYueG1sUEsFBgAAAAAEAAQA9QAAAIUDAAAAAA==&#10;" path="m78,c1,,,120,78,120,155,120,155,,78,xe" fillcolor="#fcd8be" stroked="f">
                        <v:path arrowok="t" o:connecttype="custom" o:connectlocs="39,0;39,61;39,0" o:connectangles="0,0,0"/>
                      </v:shape>
                      <v:shape id="Freeform 778" o:spid="_x0000_s1801" style="position:absolute;left:8784;top:8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ORsMA&#10;AADcAAAADwAAAGRycy9kb3ducmV2LnhtbESPQWsCMRSE7wX/Q3iCt5pV0M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ORsMAAADcAAAADwAAAAAAAAAAAAAAAACYAgAAZHJzL2Rv&#10;d25yZXYueG1sUEsFBgAAAAAEAAQA9QAAAIgDAAAAAA==&#10;" path="m77,c,,,120,77,120,154,120,155,,77,xe" fillcolor="#fcd8be" stroked="f">
                        <v:path arrowok="t" o:connecttype="custom" o:connectlocs="39,0;39,60;39,0" o:connectangles="0,0,0"/>
                      </v:shape>
                      <v:shape id="Freeform 779" o:spid="_x0000_s1802" style="position:absolute;left:86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AscA&#10;AADcAAAADwAAAGRycy9kb3ducmV2LnhtbESPQWvCQBSE74X+h+UJvRTd1FIt0VWKbUWEik178fbI&#10;PpPQ7Nu4u03iv3eFQo/DzHzDzJe9qUVLzleWFTyMEhDEudUVFwq+v96HzyB8QNZYWyYFZ/KwXNze&#10;zDHVtuNParNQiAhhn6KCMoQmldLnJRn0I9sQR+9oncEQpSukdthFuKnlOEkm0mDFcaHEhlYl5T/Z&#10;r1Gwez007ePHW6f32dZNaH3y23tU6m7Qv8xABOrDf/ivvdEKnqZ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FwLHAAAA3AAAAA8AAAAAAAAAAAAAAAAAmAIAAGRy&#10;cy9kb3ducmV2LnhtbFBLBQYAAAAABAAEAPUAAACMAwAAAAA=&#10;" path="m77,c,,,120,77,120,154,120,154,,77,xe" fillcolor="#fcd8be" stroked="f">
                        <v:path arrowok="t" o:connecttype="custom" o:connectlocs="39,0;39,60;39,0" o:connectangles="0,0,0"/>
                      </v:shape>
                      <v:shape id="Freeform 780" o:spid="_x0000_s1803" style="position:absolute;left:8461;top:78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1qsMA&#10;AADcAAAADwAAAGRycy9kb3ducmV2LnhtbESPQWsCMRSE7wX/Q3iCt5q1U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1qsMAAADcAAAADwAAAAAAAAAAAAAAAACYAgAAZHJzL2Rv&#10;d25yZXYueG1sUEsFBgAAAAAEAAQA9QAAAIgDAAAAAA==&#10;" path="m77,c,,,120,77,120,155,120,155,,77,xe" fillcolor="#fcd8be" stroked="f">
                        <v:path arrowok="t" o:connecttype="custom" o:connectlocs="38,0;38,60;38,0" o:connectangles="0,0,0"/>
                      </v:shape>
                      <v:shape id="Freeform 781" o:spid="_x0000_s1804" style="position:absolute;left:8152;top:6054;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7asYA&#10;AADcAAAADwAAAGRycy9kb3ducmV2LnhtbESPT2vCQBTE70K/w/IK3uqmatWmriJCsAdBjH+gt0f2&#10;NQnNvg3Z1cRv3xUEj8PM/IaZLztTiSs1rrSs4H0QgSDOrC45V3A8JG8zEM4ja6wsk4IbOVguXnpz&#10;jLVteU/X1OciQNjFqKDwvo6ldFlBBt3A1sTB+7WNQR9kk0vdYBvgppLDKJpIgyWHhQJrWheU/aUX&#10;o2B9anfprkt+zp/TxKy2w00kZyOl+q/d6guEp84/w4/2t1bwMR3D/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7asYAAADcAAAADwAAAAAAAAAAAAAAAACYAgAAZHJz&#10;L2Rvd25yZXYueG1sUEsFBgAAAAAEAAQA9QAAAIsDAAAAAA==&#10;" path="m69,120v19,,33,-7,43,-18c90,85,67,68,44,51v23,17,46,34,68,51c142,69,127,,69,,43,,26,13,17,31v,,,,,c,67,17,120,69,120xe" fillcolor="#fcd8be" stroked="f">
                        <v:path arrowok="t" o:connecttype="custom" o:connectlocs="35,60;56,51;22,26;56,51;35,0;9,16;9,16;35,60" o:connectangles="0,0,0,0,0,0,0,0"/>
                      </v:shape>
                      <v:shape id="Freeform 782" o:spid="_x0000_s1805" style="position:absolute;left:9401;top:823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3R8cA&#10;AADcAAAADwAAAGRycy9kb3ducmV2LnhtbESPzWrDMBCE74G+g9hCLyWRU5qkuFFCWnBJLyF/hx4X&#10;a2ObWithqbbrp48KhRyHmfmGWa57U4uWGl9ZVjCdJCCIc6srLhScT9n4BYQPyBpry6TglzysV3ej&#10;Jabadnyg9hgKESHsU1RQhuBSKX1ekkE/sY44ehfbGAxRNoXUDXYRbmr5lCRzabDiuFCio/eS8u/j&#10;j1HwYYbnLOu7/eXrrf087Dr3OAxOqYf7fvMKIlAfbuH/9lYrmC1m8Hc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Jt0fHAAAA3AAAAA8AAAAAAAAAAAAAAAAAmAIAAGRy&#10;cy9kb3ducmV2LnhtbFBLBQYAAAAABAAEAPUAAACMAwAAAAA=&#10;" path="m135,65c133,55,131,45,130,36v1,9,3,19,5,29c136,52,134,40,128,29v,,,,,c119,12,102,,77,,,,,120,77,120v37,,56,-27,58,-55xe" fillcolor="#fcd8be" stroked="f">
                        <v:path arrowok="t" o:connecttype="custom" o:connectlocs="68,33;65,18;68,33;64,15;64,15;39,0;39,60;68,33" o:connectangles="0,0,0,0,0,0,0,0"/>
                      </v:shape>
                      <v:shape id="Freeform 783" o:spid="_x0000_s1806" style="position:absolute;left:8534;top:79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WMsMA&#10;AADcAAAADwAAAGRycy9kb3ducmV2LnhtbESPQWvCQBSE7wX/w/IEb3WjY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qWMsMAAADcAAAADwAAAAAAAAAAAAAAAACYAgAAZHJzL2Rv&#10;d25yZXYueG1sUEsFBgAAAAAEAAQA9QAAAIgDAAAAAA==&#10;" path="m77,c,,,120,77,120,154,120,155,,77,xe" fillcolor="#fcd8be" stroked="f">
                        <v:path arrowok="t" o:connecttype="custom" o:connectlocs="39,0;39,60;39,0" o:connectangles="0,0,0"/>
                      </v:shape>
                      <v:shape id="Freeform 784" o:spid="_x0000_s1807" style="position:absolute;left:10531;top:80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zqcMA&#10;AADcAAAADwAAAGRycy9kb3ducmV2LnhtbESPQWsCMRSE7wX/Q3hCbzVro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zqcMAAADcAAAADwAAAAAAAAAAAAAAAACYAgAAZHJzL2Rv&#10;d25yZXYueG1sUEsFBgAAAAAEAAQA9QAAAIgDAAAAAA==&#10;" path="m78,c,,,120,78,120,155,120,155,,78,xe" fillcolor="#fcd8be" stroked="f">
                        <v:path arrowok="t" o:connecttype="custom" o:connectlocs="39,0;39,60;39,0" o:connectangles="0,0,0"/>
                      </v:shape>
                      <v:shape id="Freeform 785" o:spid="_x0000_s1808" style="position:absolute;left:10461;top:77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n28AA&#10;AADcAAAADwAAAGRycy9kb3ducmV2LnhtbERPz2vCMBS+C/4P4Qm7aaow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mn28AAAADcAAAADwAAAAAAAAAAAAAAAACYAgAAZHJzL2Rvd25y&#10;ZXYueG1sUEsFBgAAAAAEAAQA9QAAAIUDAAAAAA==&#10;" path="m78,c,,,120,78,120,155,120,155,,78,xe" fillcolor="#fcd8be" stroked="f">
                        <v:path arrowok="t" o:connecttype="custom" o:connectlocs="39,0;39,60;39,0" o:connectangles="0,0,0"/>
                      </v:shape>
                      <v:shape id="Freeform 786" o:spid="_x0000_s1809" style="position:absolute;left:10544;top:84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Fc8cA&#10;AADcAAAADwAAAGRycy9kb3ducmV2LnhtbESPS2vDMBCE74X8B7GBXkoip6V5uFFC6YsQaEicXHJb&#10;rK1tYq1cSbXdf18VCj0OM/MNs1z3phYtOV9ZVjAZJyCIc6srLhScjq+jOQgfkDXWlknBN3lYrwZX&#10;S0y17fhAbRYKESHsU1RQhtCkUvq8JIN+bBvi6H1YZzBE6QqpHXYRbmp5myRTabDiuFBiQ08l5Zfs&#10;yyjYPZ+b9u79pdP7bOum9Pbptzeo1PWwf3wAEagP/+G/9kYruJ8t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hXPHAAAA3AAAAA8AAAAAAAAAAAAAAAAAmAIAAGRy&#10;cy9kb3ducmV2LnhtbFBLBQYAAAAABAAEAPUAAACMAwAAAAA=&#10;" path="m77,c,,,120,77,120,154,120,154,,77,xe" fillcolor="#fcd8be" stroked="f">
                        <v:path arrowok="t" o:connecttype="custom" o:connectlocs="39,0;39,60;39,0" o:connectangles="0,0,0"/>
                      </v:shape>
                      <v:shape id="Freeform 787" o:spid="_x0000_s1810" style="position:absolute;left:10470;top:8333;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QA&#10;AADcAAAADwAAAGRycy9kb3ducmV2LnhtbERPy2rCQBTdF/yH4Ra6kTppqSLRUWwhUjfiowuXl8w1&#10;Cc3cGTLTJObrnYXQ5eG8l+ve1KKlxleWFbxNEhDEudUVFwp+ztnrHIQPyBpry6TgRh7Wq9HTElNt&#10;Oz5SewqFiCHsU1RQhuBSKX1ekkE/sY44clfbGAwRNoXUDXYx3NTyPUlm0mDFsaFER18l5b+nP6Ng&#10;a4aPLOu7w/Xy2e6O+86Nh8Ep9fLcbxYgAvXhX/xwf2sF03mcH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ZPjEAAAA3AAAAA8AAAAAAAAAAAAAAAAAmAIAAGRycy9k&#10;b3ducmV2LnhtbFBLBQYAAAAABAAEAPUAAACJAwAAAAA=&#10;" path="m59,c28,,10,19,3,41v,,,,,c,53,,66,3,78v,,,,,c9,101,27,120,59,120,136,120,136,,59,xe" fillcolor="#fcd8be" stroked="f">
                        <v:path arrowok="t" o:connecttype="custom" o:connectlocs="30,0;2,21;2,21;2,39;2,39;30,60;30,0" o:connectangles="0,0,0,0,0,0,0"/>
                      </v:shape>
                      <v:shape id="Freeform 788" o:spid="_x0000_s1811" style="position:absolute;left:10307;top:83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YcIA&#10;AADcAAAADwAAAGRycy9kb3ducmV2LnhtbESPQYvCMBSE74L/ITzBm6YuKNI1yloUxNu6Xvb20rxt&#10;is1LabK1/nsjLOxxmJlvmM1ucI3oqQu1ZwWLeQaCuPSm5krB9es4W4MIEdlg45kUPCjAbjsebTA3&#10;/s6f1F9iJRKEQ44KbIxtLmUoLTkMc98SJ+/Hdw5jkl0lTYf3BHeNfMuylXRYc1qw2FJhqbxdfp2C&#10;87de7fu6IH3w7qaLQdus0UpNJ8PHO4hIQ/wP/7VPRsFyv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n5hwgAAANwAAAAPAAAAAAAAAAAAAAAAAJgCAABkcnMvZG93&#10;bnJldi54bWxQSwUGAAAAAAQABAD1AAAAhwMAAAAA&#10;" path="m78,c1,,,120,78,120,155,120,155,,78,xe" fillcolor="#fcd8be" stroked="f">
                        <v:path arrowok="t" o:connecttype="custom" o:connectlocs="39,0;39,60;39,0" o:connectangles="0,0,0"/>
                      </v:shape>
                      <v:shape id="Freeform 789" o:spid="_x0000_s1812" style="position:absolute;left:10252;top:855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vcUA&#10;AADcAAAADwAAAGRycy9kb3ducmV2LnhtbESPQWvCQBSE7wX/w/KE3nRjSjVEV5FCRZAWjKXnZ/Y1&#10;Cc2+DbtrjP313YLQ4zAz3zCrzWBa0ZPzjWUFs2kCgri0uuFKwcfpdZKB8AFZY2uZFNzIw2Y9elhh&#10;ru2Vj9QXoRIRwj5HBXUIXS6lL2sy6Ke2I47el3UGQ5SuktrhNcJNK9MkmUuDDceFGjt6qan8Li5G&#10;wZP/xB+X7orq8HY4Z32PYfE+V+pxPGyXIAIN4T98b++1guc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ny9xQAAANwAAAAPAAAAAAAAAAAAAAAAAJgCAABkcnMv&#10;ZG93bnJldi54bWxQSwUGAAAAAAQABAD1AAAAigMAAAAA&#10;" path="m68,c48,,34,7,24,19v,,,,,c,47,6,97,42,114v,,,,,c49,118,58,120,68,120,145,120,145,,68,xe" fillcolor="#fcd8be" stroked="f">
                        <v:path arrowok="t" o:connecttype="custom" o:connectlocs="34,0;12,10;12,10;21,57;21,57;34,60;34,0" o:connectangles="0,0,0,0,0,0,0"/>
                      </v:shape>
                      <v:shape id="Freeform 790" o:spid="_x0000_s1813" style="position:absolute;left:10384;top:84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vsYA&#10;AADcAAAADwAAAGRycy9kb3ducmV2LnhtbESPQWvCQBSE7wX/w/KEXopuVCoSXaWoLSJY2thLb4/s&#10;MwnNvo272yT++26h0OMwM98wq01vatGS85VlBZNxAoI4t7riQsHH+Xm0AOEDssbaMim4kYfNenC3&#10;wlTbjt+pzUIhIoR9igrKEJpUSp+XZNCPbUMcvYt1BkOUrpDaYRfhppbTJJlLgxXHhRIb2paUf2Xf&#10;RsHr7rNpZ6d9p9+yo5vTy9UfH1Cp+2H/tAQRqA//4b/2QSt4XM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CvsYAAADcAAAADwAAAAAAAAAAAAAAAACYAgAAZHJz&#10;L2Rvd25yZXYueG1sUEsFBgAAAAAEAAQA9QAAAIsDAAAAAA==&#10;" path="m77,c,,,120,77,120,154,120,154,,77,xe" fillcolor="#fcd8be" stroked="f">
                        <v:path arrowok="t" o:connecttype="custom" o:connectlocs="39,0;39,60;39,0" o:connectangles="0,0,0"/>
                      </v:shape>
                      <v:shape id="Freeform 791" o:spid="_x0000_s1814" style="position:absolute;left:10597;top:817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cMA&#10;AADcAAAADwAAAGRycy9kb3ducmV2LnhtbESPQWsCMRSE7wX/Q3iCt5pVrM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cMAAADcAAAADwAAAAAAAAAAAAAAAACYAgAAZHJzL2Rv&#10;d25yZXYueG1sUEsFBgAAAAAEAAQA9QAAAIgDAAAAAA==&#10;" path="m78,c1,,,120,78,120,155,120,155,,78,xe" fillcolor="#fcd8be" stroked="f">
                        <v:path arrowok="t" o:connecttype="custom" o:connectlocs="39,0;39,61;39,0" o:connectangles="0,0,0"/>
                      </v:shape>
                      <v:shape id="Freeform 792" o:spid="_x0000_s1815" style="position:absolute;left:10341;top:80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4YsMA&#10;AADcAAAADwAAAGRycy9kb3ducmV2LnhtbESPT4vCMBTE7wv7HcJb2NuaKij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4YsMAAADcAAAADwAAAAAAAAAAAAAAAACYAgAAZHJzL2Rv&#10;d25yZXYueG1sUEsFBgAAAAAEAAQA9QAAAIgDAAAAAA==&#10;" path="m78,c,,,120,78,120,155,120,155,,78,xe" fillcolor="#fcd8be" stroked="f">
                        <v:path arrowok="t" o:connecttype="custom" o:connectlocs="39,0;39,60;39,0" o:connectangles="0,0,0"/>
                      </v:shape>
                      <v:shape id="Freeform 793" o:spid="_x0000_s1816" style="position:absolute;left:10752;top:77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FcMA&#10;AADcAAAADwAAAGRycy9kb3ducmV2LnhtbESPQWvCQBSE7wX/w/KE3urGQoN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FcMAAADcAAAADwAAAAAAAAAAAAAAAACYAgAAZHJzL2Rv&#10;d25yZXYueG1sUEsFBgAAAAAEAAQA9QAAAIgDAAAAAA==&#10;" path="m78,c1,,,120,78,120,155,120,155,,78,xe" fillcolor="#fcd8be" stroked="f">
                        <v:path arrowok="t" o:connecttype="custom" o:connectlocs="39,0;39,60;39,0" o:connectangles="0,0,0"/>
                      </v:shape>
                      <v:shape id="Freeform 794" o:spid="_x0000_s1817" style="position:absolute;left:10702;top:75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jsMA&#10;AADcAAAADwAAAGRycy9kb3ducmV2LnhtbESPQWsCMRSE7wX/Q3iCt5pV0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jsMAAADcAAAADwAAAAAAAAAAAAAAAACYAgAAZHJzL2Rv&#10;d25yZXYueG1sUEsFBgAAAAAEAAQA9QAAAIgDAAAAAA==&#10;" path="m78,c1,,,120,78,120,155,120,155,,78,xe" fillcolor="#fcd8be" stroked="f">
                        <v:path arrowok="t" o:connecttype="custom" o:connectlocs="39,0;39,60;39,0" o:connectangles="0,0,0"/>
                      </v:shape>
                      <v:shape id="Freeform 795" o:spid="_x0000_s1818" style="position:absolute;left:10201;top:84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Qz8MA&#10;AADcAAAADwAAAGRycy9kb3ducmV2LnhtbERPz2vCMBS+D/wfwhO8jJnOoUg1imw6huDQbpfdHs2z&#10;LTYvXZK19b83B2HHj+/3ct2bWrTkfGVZwfM4AUGcW11xoeD7a/c0B+EDssbaMim4kof1avCwxFTb&#10;jk/UZqEQMYR9igrKEJpUSp+XZNCPbUMcubN1BkOErpDaYRfDTS0nSTKTBiuODSU29FpSfsn+jILP&#10;t5+mfTlsO33M9m5G779+/4hKjYb9ZgEiUB/+xXf3h1Ywnce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Qz8MAAADcAAAADwAAAAAAAAAAAAAAAACYAgAAZHJzL2Rv&#10;d25yZXYueG1sUEsFBgAAAAAEAAQA9QAAAIgDAAAAAA==&#10;" path="m77,c76,,75,,74,v,,,,,c,3,1,120,78,120v7,,13,-1,19,-3c97,117,97,117,97,117,154,99,148,,77,xe" fillcolor="#fcd8be" stroked="f">
                        <v:path arrowok="t" o:connecttype="custom" o:connectlocs="39,0;37,0;37,0;39,60;49,59;49,59;39,0" o:connectangles="0,0,0,0,0,0,0"/>
                      </v:shape>
                      <v:shape id="Freeform 796" o:spid="_x0000_s1819" style="position:absolute;left:10802;top:72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yZ8MA&#10;AADcAAAADwAAAGRycy9kb3ducmV2LnhtbESPQWsCMRSE7wX/Q3hCbzVro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yZ8MAAADcAAAADwAAAAAAAAAAAAAAAACYAgAAZHJzL2Rv&#10;d25yZXYueG1sUEsFBgAAAAAEAAQA9QAAAIgDAAAAAA==&#10;" path="m78,c1,,,120,78,120,155,120,155,,78,xe" fillcolor="#fcd8be" stroked="f">
                        <v:path arrowok="t" o:connecttype="custom" o:connectlocs="39,0;39,60;39,0" o:connectangles="0,0,0"/>
                      </v:shape>
                      <v:shape id="Freeform 797" o:spid="_x0000_s1820" style="position:absolute;left:10621;top:83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J8AA&#10;AADcAAAADwAAAGRycy9kb3ducmV2LnhtbERPz2vCMBS+C/4P4Qm7aaow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J8AAAADcAAAADwAAAAAAAAAAAAAAAACYAgAAZHJzL2Rvd25y&#10;ZXYueG1sUEsFBgAAAAAEAAQA9QAAAIUDAAAAAA==&#10;" path="m78,c,,,120,78,120,155,120,155,,78,xe" fillcolor="#fcd8be" stroked="f">
                        <v:path arrowok="t" o:connecttype="custom" o:connectlocs="39,0;39,60;39,0" o:connectangles="0,0,0"/>
                      </v:shape>
                      <v:shape id="Freeform 798" o:spid="_x0000_s1821" style="position:absolute;left:10842;top:73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vMMA&#10;AADcAAAADwAAAGRycy9kb3ducmV2LnhtbESPQWsCMRSE7wX/Q3iCt5pVU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vMMAAADcAAAADwAAAAAAAAAAAAAAAACYAgAAZHJzL2Rv&#10;d25yZXYueG1sUEsFBgAAAAAEAAQA9QAAAIgDAAAAAA==&#10;" path="m78,c1,,,120,78,120,155,120,155,,78,xe" fillcolor="#fcd8be" stroked="f">
                        <v:path arrowok="t" o:connecttype="custom" o:connectlocs="39,0;39,60;39,0" o:connectangles="0,0,0"/>
                      </v:shape>
                      <v:shape id="Freeform 799" o:spid="_x0000_s1822" style="position:absolute;left:10687;top:74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2y8MA&#10;AADcAAAADwAAAGRycy9kb3ducmV2LnhtbESPQWsCMRSE7wX/Q3iCt5pVUO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2y8MAAADcAAAADwAAAAAAAAAAAAAAAACYAgAAZHJzL2Rv&#10;d25yZXYueG1sUEsFBgAAAAAEAAQA9QAAAIgDAAAAAA==&#10;" path="m78,c1,,,120,78,120,155,120,155,,78,xe" fillcolor="#fcd8be" stroked="f">
                        <v:path arrowok="t" o:connecttype="custom" o:connectlocs="39,0;39,60;39,0" o:connectangles="0,0,0"/>
                      </v:shape>
                      <v:shape id="Freeform 800" o:spid="_x0000_s1823" style="position:absolute;left:10621;top:78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UMMA&#10;AADcAAAADwAAAGRycy9kb3ducmV2LnhtbESPQWsCMRSE7wX/Q3iCt5q1U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TUMMAAADcAAAADwAAAAAAAAAAAAAAAACYAgAAZHJzL2Rv&#10;d25yZXYueG1sUEsFBgAAAAAEAAQA9QAAAIgDAAAAAA==&#10;" path="m78,c,,,120,78,120,155,120,155,,78,xe" fillcolor="#fcd8be" stroked="f">
                        <v:path arrowok="t" o:connecttype="custom" o:connectlocs="39,0;39,60;39,0" o:connectangles="0,0,0"/>
                      </v:shape>
                      <v:shape id="Freeform 801" o:spid="_x0000_s1824" style="position:absolute;left:10677;top:69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JMMA&#10;AADcAAAADwAAAGRycy9kb3ducmV2LnhtbESPQWsCMRSE7wX/Q3iCt5q1WN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JMMAAADcAAAADwAAAAAAAAAAAAAAAACYAgAAZHJzL2Rv&#10;d25yZXYueG1sUEsFBgAAAAAEAAQA9QAAAIgDAAAAAA==&#10;" path="m78,c1,,,120,78,120,155,120,155,,78,xe" fillcolor="#fcd8be" stroked="f">
                        <v:path arrowok="t" o:connecttype="custom" o:connectlocs="39,0;39,60;39,0" o:connectangles="0,0,0"/>
                      </v:shape>
                      <v:shape id="Freeform 802" o:spid="_x0000_s1825" style="position:absolute;left:10151;top:8273;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hh8UA&#10;AADcAAAADwAAAGRycy9kb3ducmV2LnhtbESPQWvCQBSE70L/w/IKXqRuKig2dRURgu2hh8Ti+TX7&#10;mg1m34bdbYz/vlsoeBxm5htmsxttJwbyoXWs4HmegSCunW65UfB5Kp7WIEJE1tg5JgU3CrDbPkw2&#10;mGt35ZKGKjYiQTjkqMDE2OdShtqQxTB3PXHyvp23GJP0jdQerwluO7nIspW02HJaMNjTwVB9qX6s&#10;gnNRlh/oL1+32TudF23JphiOSk0fx/0riEhjvIf/229awfJl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2GHxQAAANwAAAAPAAAAAAAAAAAAAAAAAJgCAABkcnMv&#10;ZG93bnJldi54bWxQSwUGAAAAAAQABAD1AAAAigMAAAAA&#10;" path="m120,18c111,8,96,,78,,,,,120,78,120v29,,48,-18,55,-40c129,60,124,39,120,18xe" fillcolor="#fcd8be" stroked="f">
                        <v:path arrowok="t" o:connecttype="custom" o:connectlocs="60,9;39,0;39,60;66,40;60,9" o:connectangles="0,0,0,0,0"/>
                      </v:shape>
                      <v:shape id="Freeform 803" o:spid="_x0000_s1826" style="position:absolute;left:9634;top:86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3+8cA&#10;AADcAAAADwAAAGRycy9kb3ducmV2LnhtbESPT2vCQBTE7wW/w/IEL0U3tTS0qauU/hERlJr20tsj&#10;+5qEZt+mu9skfntXEHocZuY3zGI1mEZ05HxtWcHNLAFBXFhdc6ng8+Nteg/CB2SNjWVScCQPq+Xo&#10;aoGZtj0fqMtDKSKEfYYKqhDaTEpfVGTQz2xLHL1v6wyGKF0ptcM+wk0j50mSSoM1x4UKW3quqPjJ&#10;/4yC/ctX293uXnv9nm9dSutfv71GpSbj4ekRRKAh/Icv7Y1WcPeQ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B9/vHAAAA3AAAAA8AAAAAAAAAAAAAAAAAmAIAAGRy&#10;cy9kb3ducmV2LnhtbFBLBQYAAAAABAAEAPUAAACMAwAAAAA=&#10;" path="m77,c,,,120,77,120,154,120,154,,77,xe" fillcolor="#fcd8be" stroked="f">
                        <v:path arrowok="t" o:connecttype="custom" o:connectlocs="39,0;39,60;39,0" o:connectangles="0,0,0"/>
                      </v:shape>
                      <v:shape id="Freeform 804" o:spid="_x0000_s1827" style="position:absolute;left:9694;top:8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VU8MA&#10;AADcAAAADwAAAGRycy9kb3ducmV2LnhtbESPQWsCMRSE7wX/Q3iCt5q1o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VU8MAAADcAAAADwAAAAAAAAAAAAAAAACYAgAAZHJzL2Rv&#10;d25yZXYueG1sUEsFBgAAAAAEAAQA9QAAAIgDAAAAAA==&#10;" path="m77,c,,,120,77,120,154,120,155,,77,xe" fillcolor="#fcd8be" stroked="f">
                        <v:path arrowok="t" o:connecttype="custom" o:connectlocs="39,0;39,60;39,0" o:connectangles="0,0,0"/>
                      </v:shape>
                      <v:shape id="Freeform 805" o:spid="_x0000_s1828" style="position:absolute;left:9801;top:8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IcAA&#10;AADcAAAADwAAAGRycy9kb3ducmV2LnhtbERPz2vCMBS+C/4P4Qm7aaowmZ2xzKIwdpt62e2leWtK&#10;m5fSxNr998thsOPH93tfTK4TIw2h8axgvcpAEFfeNFwruF3PyxcQISIb7DyTgh8KUBzmsz3mxj/4&#10;k8ZLrEUK4ZCjAhtjn0sZKksOw8r3xIn79oPDmOBQSzPgI4W7Tm6ybCsdNpwaLPZUWqray90p+PjS&#10;2+PYlKRP3rW6nLTNOq3U02J6ewURaYr/4j/3u1HwvEt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VBIcAAAADcAAAADwAAAAAAAAAAAAAAAACYAgAAZHJzL2Rvd25y&#10;ZXYueG1sUEsFBgAAAAAEAAQA9QAAAIUDAAAAAA==&#10;" path="m78,c,,,120,78,120,155,120,155,,78,xe" fillcolor="#fcd8be" stroked="f">
                        <v:path arrowok="t" o:connecttype="custom" o:connectlocs="39,0;39,60;39,0" o:connectangles="0,0,0"/>
                      </v:shape>
                      <v:shape id="Freeform 806" o:spid="_x0000_s1829" style="position:absolute;left:9741;top:82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usMA&#10;AADcAAAADwAAAGRycy9kb3ducmV2LnhtbESPQWsCMRSE7wX/Q3iCt5pVU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kusMAAADcAAAADwAAAAAAAAAAAAAAAACYAgAAZHJzL2Rv&#10;d25yZXYueG1sUEsFBgAAAAAEAAQA9QAAAIgDAAAAAA==&#10;" path="m77,c,,,120,77,120,155,120,155,,77,xe" fillcolor="#fcd8be" stroked="f">
                        <v:path arrowok="t" o:connecttype="custom" o:connectlocs="38,0;38,60;38,0" o:connectangles="0,0,0"/>
                      </v:shape>
                      <v:shape id="Freeform 807" o:spid="_x0000_s1830" style="position:absolute;left:9724;top:83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3L8A&#10;AADcAAAADwAAAGRycy9kb3ducmV2LnhtbERPPW/CMBDdkfgP1lXqBnYZoipgUBtRCbEVWNjO8RFH&#10;xOcodkP49/VQqePT+97sJt+JkYbYBtbwtlQgiOtgW240XM5fi3cQMSFb7AKThidF2G3nsw2WNjz4&#10;m8ZTakQO4ViiBpdSX0oZa0ce4zL0xJm7hcFjynBopB3wkcN9J1dKFdJjy7nBYU+Vo/p++vEajldT&#10;fI5tRWYf/N1Uk3GqM1q/vkwfaxCJpvQv/nMfrIZC5fn5TD4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LncvwAAANwAAAAPAAAAAAAAAAAAAAAAAJgCAABkcnMvZG93bnJl&#10;di54bWxQSwUGAAAAAAQABAD1AAAAhAMAAAAA&#10;" path="m77,c,,,120,77,120,154,120,155,,77,xe" fillcolor="#fcd8be" stroked="f">
                        <v:path arrowok="t" o:connecttype="custom" o:connectlocs="39,0;39,60;39,0" o:connectangles="0,0,0"/>
                      </v:shape>
                    </v:group>
                    <v:group id="Group 808" o:spid="_x0000_s1831" style="position:absolute;left:41065;top:8312;width:27070;height:47206" coordorigin="6467,1309" coordsize="4263,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09" o:spid="_x0000_s1832" style="position:absolute;left:9577;top:8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sMA&#10;AADcAAAADwAAAGRycy9kb3ducmV2LnhtbESPT2sCMRTE7wW/Q3gFbzXRg5TVKO1iQbz55+LtZfO6&#10;Wdy8LJt0Xb+9KRR6HGbmN8x6O/pWDNTHJrCG+UyBIK6CbbjWcDl/vb2DiAnZYhuYNDwownYzeVlj&#10;YcOdjzScUi0yhGOBGlxKXSFlrBx5jLPQEWfvO/QeU5Z9LW2P9wz3rVwotZQeG84LDjsqHVW304/X&#10;cLia5efQlGR2wd9MORqnWqP19HX8WIFINKb/8F97bzUs1Bx+z+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XsMAAADcAAAADwAAAAAAAAAAAAAAAACYAgAAZHJzL2Rv&#10;d25yZXYueG1sUEsFBgAAAAAEAAQA9QAAAIgDAAAAAA==&#10;" path="m78,c1,,,120,78,120,155,120,155,,78,xe" fillcolor="#fcd8be" stroked="f">
                        <v:path arrowok="t" o:connecttype="custom" o:connectlocs="39,0;39,60;39,0" o:connectangles="0,0,0"/>
                      </v:shape>
                      <v:shape id="Freeform 810" o:spid="_x0000_s1833" style="position:absolute;left:9467;top:86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cMA&#10;AADcAAAADwAAAGRycy9kb3ducmV2LnhtbESPQWsCMRSE70L/Q3iF3jTpHkS2RtGlhdJb1Yu3l83r&#10;ZnHzsmzSdfvvG0HwOMzMN8x6O/lOjDTENrCG14UCQVwH23Kj4XT8mK9AxIRssQtMGv4ownbzNFtj&#10;acOVv2k8pEZkCMcSNbiU+lLKWDvyGBehJ87eTxg8piyHRtoBrxnuO1kotZQeW84LDnuqHNWXw6/X&#10;8HU2y/3YVmTeg7+YajJOdUbrl+dp9wYi0ZQe4Xv702ooVAG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KcMAAADcAAAADwAAAAAAAAAAAAAAAACYAgAAZHJzL2Rv&#10;d25yZXYueG1sUEsFBgAAAAAEAAQA9QAAAIgDAAAAAA==&#10;" path="m78,c1,,,120,78,120,155,120,155,,78,xe" fillcolor="#fcd8be" stroked="f">
                        <v:path arrowok="t" o:connecttype="custom" o:connectlocs="39,0;39,60;39,0" o:connectangles="0,0,0"/>
                      </v:shape>
                      <v:shape id="Freeform 811" o:spid="_x0000_s1834" style="position:absolute;left:9521;top:8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LssMA&#10;AADcAAAADwAAAGRycy9kb3ducmV2LnhtbESPQWsCMRSE7wX/Q3hCbzVRQWRrlHaxIL2pvfT2snnd&#10;LG5elk26bv99Iwgeh5n5htnsRt+KgfrYBNYwnykQxFWwDdcavs4fL2sQMSFbbAOThj+KsNtOnjZY&#10;2HDlIw2nVIsM4VigBpdSV0gZK0ce4yx0xNn7Cb3HlGVfS9vjNcN9KxdKraTHhvOCw45KR9Xl9Os1&#10;fH6b1fvQlGT2wV9MORqnWqP183R8ewWRaEyP8L19sBoWagm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LssMAAADcAAAADwAAAAAAAAAAAAAAAACYAgAAZHJzL2Rv&#10;d25yZXYueG1sUEsFBgAAAAAEAAQA9QAAAIgDAAAAAA==&#10;" path="m77,c,,,120,77,120,155,120,155,,77,xe" fillcolor="#fcd8be" stroked="f">
                        <v:path arrowok="t" o:connecttype="custom" o:connectlocs="38,0;38,60;38,0" o:connectangles="0,0,0"/>
                      </v:shape>
                      <v:shape id="Freeform 812" o:spid="_x0000_s1835" style="position:absolute;left:10031;top:8443;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z48UA&#10;AADcAAAADwAAAGRycy9kb3ducmV2LnhtbESPW2sCMRSE3wv9D+EUfNOsIipbo5SC4pNStZfHs5uz&#10;F7o5WZKoq7++EYQ+DjPzDTNfdqYRZ3K+tqxgOEhAEOdW11wqOB5W/RkIH5A1NpZJwZU8LBfPT3NM&#10;tb3wB533oRQRwj5FBVUIbSqlzysy6Ae2JY5eYZ3BEKUrpXZ4iXDTyFGSTKTBmuNChS29V5T/7k9G&#10;wQ/ZSdHcSt5+Doss+/p2u/U0U6r30r29ggjUhf/wo73RCkbJG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jPjxQAAANwAAAAPAAAAAAAAAAAAAAAAAJgCAABkcnMv&#10;ZG93bnJldi54bWxQSwUGAAAAAAQABAD1AAAAigMAAAAA&#10;" path="m128,30c120,13,103,,78,,,,,120,78,120v41,,61,-35,57,-67c133,45,131,38,128,30xe" fillcolor="#fcd8be" stroked="f">
                        <v:path arrowok="t" o:connecttype="custom" o:connectlocs="64,15;39,0;39,60;67,27;64,15" o:connectangles="0,0,0,0,0"/>
                      </v:shape>
                      <v:shape id="Freeform 813" o:spid="_x0000_s1836" style="position:absolute;left:10021;top:829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bscA&#10;AADcAAAADwAAAGRycy9kb3ducmV2LnhtbESPT0vDQBTE7wW/w/IEL8VsbGmRmE0R/xQpVDR68fbI&#10;PpNg9m3cXZP47buFQo/DzPyGyTeT6cRAzreWFdwkKQjiyuqWawWfH8/XtyB8QNbYWSYF/+RhU1zM&#10;csy0HfmdhjLUIkLYZ6igCaHPpPRVQwZ9Ynvi6H1bZzBE6WqpHY4Rbjq5SNO1NNhyXGiwp4eGqp/y&#10;zyh4ffzqh+X+adRv5c6tafvrd3NU6upyur8DEWgK5/Cp/aIVLNIVHM/EIyCLA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MW7HAAAA3AAAAA8AAAAAAAAAAAAAAAAAmAIAAGRy&#10;cy9kb3ducmV2LnhtbFBLBQYAAAAABAAEAPUAAACMAwAAAAA=&#10;" path="m86,119v,,,1,,1c154,110,151,,77,,67,,58,2,51,5v,,,,,c,29,9,120,77,120v3,,6,,9,-1xe" fillcolor="#fcd8be" stroked="f">
                        <v:path arrowok="t" o:connecttype="custom" o:connectlocs="43,60;43,60;39,0;26,3;26,3;39,60;43,60" o:connectangles="0,0,0,0,0,0,0"/>
                      </v:shape>
                      <v:shape id="Freeform 814" o:spid="_x0000_s1837" style="position:absolute;left:10074;top:71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vGcYA&#10;AADcAAAADwAAAGRycy9kb3ducmV2LnhtbESPT2vCQBTE74V+h+UVeim6qYUg0VVK/1EERaMXb4/s&#10;Mwlm36a72yR+e1co9DjMzG+Y+XIwjejI+dqygudxAoK4sLrmUsFh/zmagvABWWNjmRRcyMNycX83&#10;x0zbnnfU5aEUEcI+QwVVCG0mpS8qMujHtiWO3sk6gyFKV0rtsI9w08hJkqTSYM1xocKW3ioqzvmv&#10;UbB5P7bdy/qj19t85VL6+vGrJ1Tq8WF4nYEINIT/8F/7WyuYJC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vGcYAAADcAAAADwAAAAAAAAAAAAAAAACYAgAAZHJz&#10;L2Rvd25yZXYueG1sUEsFBgAAAAAEAAQA9QAAAIsDAAAAAA==&#10;" path="m77,c,,,120,77,120,154,120,154,,77,xe" fillcolor="#fcd8be" stroked="f">
                        <v:path arrowok="t" o:connecttype="custom" o:connectlocs="39,0;39,60;39,0" o:connectangles="0,0,0"/>
                      </v:shape>
                      <v:shape id="Freeform 815" o:spid="_x0000_s1838" style="position:absolute;l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Mo8YA&#10;AADcAAAADwAAAGRycy9kb3ducmV2LnhtbESPQWvCQBSE74L/YXkFL2I2yaGWNKtoq9BbMRaht0f2&#10;mYRm34bsRpN/3y0UPA4z8w2Tb0fTihv1rrGsIIliEMSl1Q1XCr7Ox9ULCOeRNbaWScFEDrab+SzH&#10;TNs7n+hW+EoECLsMFdTed5mUrqzJoItsRxy8q+0N+iD7Suoe7wFuWpnG8bM02HBYqLGjt5rKn2Iw&#10;Cr7T63p3mT6X07k4DHs8JbR8Pyq1eBp3ryA8jf4R/m9/aAVpv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3Mo8YAAADcAAAADwAAAAAAAAAAAAAAAACYAgAAZHJz&#10;L2Rvd25yZXYueG1sUEsFBgAAAAAEAAQA9QAAAIsDAAAAAA==&#10;" path="m125,95c120,66,116,38,110,9,102,3,91,,77,,,,,120,77,120v23,,39,-11,48,-25xe" fillcolor="#fcd8be" stroked="f">
                        <v:path arrowok="t" o:connecttype="custom" o:connectlocs="63,48;55,5;39,0;39,60;63,48" o:connectangles="0,0,0,0,0"/>
                      </v:shape>
                      <v:shape id="Freeform 816" o:spid="_x0000_s1839" style="position:absolute;left:10109;top:8576;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ksAA&#10;AADcAAAADwAAAGRycy9kb3ducmV2LnhtbERPTUsDMRC9C/6HMII3m7SC6Nq02EJLT6JV79PNuFlM&#10;JkuSttt/7xwEj4/3PV+OMagT5dIntjCdGFDEbXI9dxY+PzZ3j6BKRXYYEpOFCxVYLq6v5ti4dOZ3&#10;Ou1rpySES4MWfK1Do3VpPUUskzQQC/edcsQqMHfaZTxLeAx6ZsyDjtizNHgcaO2p/dkfo/SujD9s&#10;Dq/bp/sQ3vK2/Vr1NLX29mZ8eQZVaaz/4j/3zlmYGVkrZ+QI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ksAAAADcAAAADwAAAAAAAAAAAAAAAACYAgAAZHJzL2Rvd25y&#10;ZXYueG1sUEsFBgAAAAAEAAQA9QAAAIUDAAAAAA==&#10;" path="m75,c62,,51,3,43,9v6,21,11,41,17,61c54,50,49,30,43,9,,36,10,118,73,120v,,,,,c73,120,74,120,75,120,152,120,152,,75,xe" fillcolor="#fcd8be" stroked="f">
                        <v:path arrowok="t" o:connecttype="custom" o:connectlocs="38,0;22,5;30,35;22,5;37,60;37,60;38,60;38,0" o:connectangles="0,0,0,0,0,0,0,0"/>
                      </v:shape>
                      <v:shape id="Freeform 817" o:spid="_x0000_s1840" style="position:absolute;left:9898;top:7625;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5e8QA&#10;AADcAAAADwAAAGRycy9kb3ducmV2LnhtbESPQWsCMRSE7wX/Q3hCbzWrQqmrUVQQe2mh6woeH5vn&#10;ZnHzsiTR3f77plDocZiZb5jVZrCteJAPjWMF00kGgrhyuuFaQXk6vLyBCBFZY+uYFHxTgM169LTC&#10;XLuev+hRxFokCIccFZgYu1zKUBmyGCauI07e1XmLMUlfS+2xT3DbylmWvUqLDacFgx3tDVW34m4V&#10;9LvSn6/H8NlKc9njwX4U81Ir9TwetksQkYb4H/5rv2sFs2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eXvEAAAA3AAAAA8AAAAAAAAAAAAAAAAAmAIAAGRycy9k&#10;b3ducmV2LnhtbFBLBQYAAAAABAAEAPUAAACJAwAAAAA=&#10;" path="m76,c67,,59,2,52,5v3,8,6,18,9,27c58,23,55,13,52,5,,27,8,120,76,120v5,,10,,14,-1c88,113,87,107,85,102v2,5,3,11,5,17c153,105,148,,76,xe" fillcolor="#fcd8be" stroked="f">
                        <v:path arrowok="t" o:connecttype="custom" o:connectlocs="38,0;26,3;31,16;26,3;38,60;45,60;43,51;45,60;38,0" o:connectangles="0,0,0,0,0,0,0,0,0"/>
                      </v:shape>
                      <v:shape id="Freeform 818" o:spid="_x0000_s1841" style="position:absolute;left:9894;top:855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K8MA&#10;AADcAAAADwAAAGRycy9kb3ducmV2LnhtbERPz2vCMBS+C/sfwht4kZnqQEZtlDE3EWGyVS/eHs1b&#10;W9a81CS23X+/HASPH9/vbD2YRnTkfG1ZwWyagCAurK65VHA6fjy9gPABWWNjmRT8kYf16mGUYapt&#10;z9/U5aEUMYR9igqqENpUSl9UZNBPbUscuR/rDIYIXSm1wz6Gm0bOk2QhDdYcGyps6a2i4je/GgWH&#10;zbntnj/fe/2V792Cthe/n6BS48fhdQki0BDu4pt7pxXM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EK8MAAADcAAAADwAAAAAAAAAAAAAAAACYAgAAZHJzL2Rv&#10;d25yZXYueG1sUEsFBgAAAAAEAAQA9QAAAIgDAAAAAA==&#10;" path="m77,c,,,120,77,120,154,120,154,,77,xe" fillcolor="#fcd8be" stroked="f">
                        <v:path arrowok="t" o:connecttype="custom" o:connectlocs="39,0;39,60;39,0" o:connectangles="0,0,0"/>
                      </v:shape>
                      <v:shape id="Freeform 819" o:spid="_x0000_s1842" style="position:absolute;left:9844;top:84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sMYA&#10;AADcAAAADwAAAGRycy9kb3ducmV2LnhtbESPzWrDMBCE74G8g9hAL6GR7UAIbhRT+kcItDRuL70t&#10;1tY2tVaupNru21eFQI7DzHzD7IrJdGIg51vLCtJVAoK4srrlWsH72+P1FoQPyBo7y6TglzwU+/ls&#10;h7m2I59oKEMtIoR9jgqaEPpcSl81ZNCvbE8cvU/rDIYoXS21wzHCTSezJNlIgy3HhQZ7umuo+ip/&#10;jIKX+49+WD8/jPq1PLoNPX374xKVulpMtzcgAk3hEj63D1pBlq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GhsMYAAADcAAAADwAAAAAAAAAAAAAAAACYAgAAZHJz&#10;L2Rvd25yZXYueG1sUEsFBgAAAAAEAAQA9QAAAIsDAAAAAA==&#10;" path="m77,c,,,120,77,120,154,120,154,,77,xe" fillcolor="#fcd8be" stroked="f">
                        <v:path arrowok="t" o:connecttype="custom" o:connectlocs="39,0;39,60;39,0" o:connectangles="0,0,0"/>
                      </v:shape>
                      <v:shape id="Freeform 820" o:spid="_x0000_s1843" style="position:absolute;left:9971;top:86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MIA&#10;AADcAAAADwAAAGRycy9kb3ducmV2LnhtbESPQYvCMBSE7wv+h/AEb2tqDyLVKFpcEG/r7sXbS/Ns&#10;is1LabK1/vvNwoLHYWa+YTa70bVioD40nhUs5hkI4sqbhmsF318f7ysQISIbbD2TgicF2G0nbxss&#10;jH/wJw2XWIsE4VCgAhtjV0gZKksOw9x3xMm7+d5hTLKvpenxkeCulXmWLaXDhtOCxY5KS9X98uMU&#10;nK96eRiakvTRu7suR22zVis1m477NYhIY3yF/9snoyBf5P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j0wgAAANwAAAAPAAAAAAAAAAAAAAAAAJgCAABkcnMvZG93&#10;bnJldi54bWxQSwUGAAAAAAQABAD1AAAAhwMAAAAA&#10;" path="m77,v,,-1,,-2,c75,,75,,75,,,3,1,120,78,120v,,1,,1,c79,120,79,120,79,120,155,118,154,,77,xe" fillcolor="#fcd8be" stroked="f">
                        <v:path arrowok="t" o:connecttype="custom" o:connectlocs="38,0;37,0;37,0;39,60;39,60;39,60;38,0" o:connectangles="0,0,0,0,0,0,0"/>
                      </v:shape>
                      <v:shape id="Freeform 821" o:spid="_x0000_s1844" style="position:absolute;left:7947;top:60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db8IA&#10;AADcAAAADwAAAGRycy9kb3ducmV2LnhtbESPQYvCMBSE7wv+h/AEb2uqgi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1vwgAAANwAAAAPAAAAAAAAAAAAAAAAAJgCAABkcnMvZG93&#10;bnJldi54bWxQSwUGAAAAAAQABAD1AAAAhwMAAAAA&#10;" path="m78,c1,,,120,78,120,155,120,155,,78,xe" fillcolor="#fcd8be" stroked="f">
                        <v:path arrowok="t" o:connecttype="custom" o:connectlocs="39,0;39,60;39,0" o:connectangles="0,0,0"/>
                      </v:shape>
                      <v:shape id="Freeform 822" o:spid="_x0000_s1845" style="position:absolute;left:6623;top:4416;width:73;height:52;visibility:visible;mso-wrap-style:square;v-text-anchor:top" coordsize="14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lsQA&#10;AADcAAAADwAAAGRycy9kb3ducmV2LnhtbESPT2sCMRTE7wW/Q3hCbzWrFZXVKKIUeiq4il6fm7d/&#10;cPOyJlG3394UCh6HmfkNs1h1phF3cr62rGA4SEAQ51bXXCo47L8+ZiB8QNbYWCYFv+Rhtey9LTDV&#10;9sE7umehFBHCPkUFVQhtKqXPKzLoB7Yljl5hncEQpSuldviIcNPIUZJMpMGa40KFLW0qyi/ZzSj4&#10;LPCwy075/ue4La5u7aeTc3lW6r3frecgAnXhFf5vf2sFo+E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mpbEAAAA3AAAAA8AAAAAAAAAAAAAAAAAmAIAAGRycy9k&#10;b3ducmV2LnhtbFBLBQYAAAAABAAEAPUAAACJAwAAAAA=&#10;" path="m34,105v28,-1,55,-3,83,-4c146,67,132,,73,,13,,,73,34,105xe" fillcolor="#fcd8be" stroked="f">
                        <v:path arrowok="t" o:connecttype="custom" o:connectlocs="17,52;59,50;37,0;17,52" o:connectangles="0,0,0,0"/>
                      </v:shape>
                      <v:shape id="Freeform 823" o:spid="_x0000_s1846" style="position:absolute;left:6674;top:40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ggMIA&#10;AADcAAAADwAAAGRycy9kb3ducmV2LnhtbESPQYvCMBSE7wv+h/AEb2uqoC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SCAwgAAANwAAAAPAAAAAAAAAAAAAAAAAJgCAABkcnMvZG93&#10;bnJldi54bWxQSwUGAAAAAAQABAD1AAAAhwMAAAAA&#10;" path="m77,120c154,120,155,,77,,,,,120,77,120xe" fillcolor="#fcd8be" stroked="f">
                        <v:path arrowok="t" o:connecttype="custom" o:connectlocs="39,60;39,0;39,60" o:connectangles="0,0,0"/>
                      </v:shape>
                      <v:shape id="Freeform 824" o:spid="_x0000_s1847" style="position:absolute;left:6711;top:39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8MA&#10;AADcAAAADwAAAGRycy9kb3ducmV2LnhtbESPQWvCQBSE70L/w/IEb2ajh1BSV6mhgnir7aW3t9nX&#10;bDD7NmTXGP99VxB6HGbmG2azm1wnRhpC61nBKstBENfetNwo+P46LF9BhIhssPNMCu4UYLd9mW2w&#10;NP7GnzSeYyMShEOJCmyMfSllqC05DJnviZP36weHMcmhkWbAW4K7Tq7zvJAOW04LFnuqLNWX89Up&#10;OP3oYj+2FekP7y66mrTNO63UYj69v4GINMX/8LN9NArWqw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8MAAADcAAAADwAAAAAAAAAAAAAAAACYAgAAZHJzL2Rv&#10;d25yZXYueG1sUEsFBgAAAAAEAAQA9QAAAIgDAAAAAA==&#10;" path="m77,120c155,120,155,,77,,,,,120,77,120xe" fillcolor="#fcd8be" stroked="f">
                        <v:path arrowok="t" o:connecttype="custom" o:connectlocs="38,60;38,0;38,60" o:connectangles="0,0,0"/>
                      </v:shape>
                      <v:shape id="Freeform 825" o:spid="_x0000_s1848" style="position:absolute;left:6640;top:4466;width:41;height:10;visibility:visible;mso-wrap-style:square;v-text-anchor:top" coordsize="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qdMMA&#10;AADcAAAADwAAAGRycy9kb3ducmV2LnhtbESPQYvCMBSE78L+h/CEvdlUEZWuUaQgVD1Z9+Lt0Tzb&#10;YvNSmmzt7q/fCILHYWa+YdbbwTSip87VlhVMoxgEcWF1zaWC78t+sgLhPLLGxjIp+CUH283HaI2J&#10;tg8+U5/7UgQIuwQVVN63iZSuqMigi2xLHLyb7Qz6ILtS6g4fAW4aOYvjhTRYc1iosKW0ouKe/5hA&#10;Sfd/7ngozsc099ehP2Wr7DpX6nM87L5AeBr8O/xqZ1rBbLq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qdMMAAADcAAAADwAAAAAAAAAAAAAAAACYAgAAZHJzL2Rv&#10;d25yZXYueG1sUEsFBgAAAAAEAAQA9QAAAIgDAAAAAA==&#10;" path="m83,c55,1,28,3,,4v9,9,23,15,39,15c59,19,73,11,83,xe" fillcolor="#fcd8be" stroked="f">
                        <v:path arrowok="t" o:connecttype="custom" o:connectlocs="41,0;0,2;19,10;41,0" o:connectangles="0,0,0,0"/>
                      </v:shape>
                      <v:shape id="Freeform 826" o:spid="_x0000_s1849" style="position:absolute;left:6767;top:43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PHr8A&#10;AADcAAAADwAAAGRycy9kb3ducmV2LnhtbERPy4rCMBTdC/5DuII7TXUhQ8coM0VB3PnYuLtp7jTF&#10;5qY0sda/NwthlofzXm8H14ieulB7VrCYZyCIS29qrhRcL/vZF4gQkQ02nknBiwJsN+PRGnPjn3yi&#10;/hwrkUI45KjAxtjmUobSksMw9y1x4v585zAm2FXSdPhM4a6RyyxbSYc1pwaLLRWWyvv54RQcb3r1&#10;29cF6Z13d10M2maNVmo6GX6+QUQa4r/44z4YBctF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I8evwAAANwAAAAPAAAAAAAAAAAAAAAAAJgCAABkcnMvZG93bnJl&#10;di54bWxQSwUGAAAAAAQABAD1AAAAhAMAAAAA&#10;" path="m78,120c155,120,155,,78,,1,,,120,78,120xe" fillcolor="#fcd8be" stroked="f">
                        <v:path arrowok="t" o:connecttype="custom" o:connectlocs="39,60;39,0;39,60" o:connectangles="0,0,0"/>
                      </v:shape>
                      <v:shape id="Freeform 827" o:spid="_x0000_s1850" style="position:absolute;left:679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qhcIA&#10;AADcAAAADwAAAGRycy9kb3ducmV2LnhtbESPQYvCMBSE7wv+h/AEb2uqB1mrUbS4IHtb9eLtpXk2&#10;xealNNna/febBcHjMDPfMOvt4BrRUxdqzwpm0wwEcelNzZWCy/nz/QNEiMgGG8+k4JcCbDejtzXm&#10;xj/4m/pTrESCcMhRgY2xzaUMpSWHYepb4uTdfOcwJtlV0nT4SHDXyHmWLaTDmtOCxZYKS+X99OMU&#10;fF31Yt/XBemDd3ddDNpmjVZqMh52KxCRhvgKP9tHo2A+W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qFwgAAANwAAAAPAAAAAAAAAAAAAAAAAJgCAABkcnMvZG93&#10;bnJldi54bWxQSwUGAAAAAAQABAD1AAAAhwMAAAAA&#10;" path="m77,120c155,120,155,,77,,,,,120,77,120xe" fillcolor="#fcd8be" stroked="f">
                        <v:path arrowok="t" o:connecttype="custom" o:connectlocs="38,60;38,0;38,60" o:connectangles="0,0,0"/>
                      </v:shape>
                      <v:shape id="Freeform 828" o:spid="_x0000_s1851" style="position:absolute;left:6714;top:45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Jpb8A&#10;AADcAAAADwAAAGRycy9kb3ducmV2LnhtbERPTYvCMBC9C/sfwix409QeRKpRtKwge1v14m3SjE2x&#10;mZQmW7v/3hwWPD7e92Y3ulYM1IfGs4LFPANBXHnTcK3gejnOViBCRDbYeiYFfxRgt/2YbLAw/sk/&#10;NJxjLVIIhwIV2Bi7QspQWXIY5r4jTtzd9w5jgn0tTY/PFO5amWfZUjpsODVY7Ki0VD3Ov07B900v&#10;D0NTkv7y7qHLUdus1UpNP8f9GkSkMb7F/+6TUZDnaX4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kmlvwAAANwAAAAPAAAAAAAAAAAAAAAAAJgCAABkcnMvZG93bnJl&#10;di54bWxQSwUGAAAAAAQABAD1AAAAhAMAAAAA&#10;" path="m77,120c154,120,155,,77,,,,,120,77,120xe" fillcolor="#fcd8be" stroked="f">
                        <v:path arrowok="t" o:connecttype="custom" o:connectlocs="39,60;39,0;39,60" o:connectangles="0,0,0"/>
                      </v:shape>
                      <v:shape id="Freeform 829" o:spid="_x0000_s1852" style="position:absolute;left:6707;top:42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sPsIA&#10;AADcAAAADwAAAGRycy9kb3ducmV2LnhtbESPQYvCMBSE7wv+h/AEb2tqDyLVKFpcEG/r7sXbS/Ns&#10;is1LabK1/vvNwoLHYWa+YTa70bVioD40nhUs5hkI4sqbhmsF318f7ysQISIbbD2TgicF2G0nbxss&#10;jH/wJw2XWIsE4VCgAhtjV0gZKksOw9x3xMm7+d5hTLKvpenxkeCulXmWLaXDhtOCxY5KS9X98uMU&#10;nK96eRiakvTRu7suR22zVis1m477NYhIY3yF/9snoyDP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uw+wgAAANwAAAAPAAAAAAAAAAAAAAAAAJgCAABkcnMvZG93&#10;bnJldi54bWxQSwUGAAAAAAQABAD1AAAAhwMAAAAA&#10;" path="m78,c1,,,120,78,120,155,120,155,,78,xe" fillcolor="#fcd8be" stroked="f">
                        <v:path arrowok="t" o:connecttype="custom" o:connectlocs="39,0;39,60;39,0" o:connectangles="0,0,0"/>
                      </v:shape>
                      <v:shape id="Freeform 830" o:spid="_x0000_s1853" style="position:absolute;left:6724;top:46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yScMA&#10;AADcAAAADwAAAGRycy9kb3ducmV2LnhtbESPQWvCQBSE74L/YXkFb2bTHKSkrqJBoXir7cXb2+xr&#10;Nph9G7JrTP99VxB6HGbmG2a9nVwnRhpC61nBa5aDIK69ablR8P11XL6BCBHZYOeZFPxSgO1mPltj&#10;afydP2k8x0YkCIcSFdgY+1LKUFtyGDLfEyfvxw8OY5JDI82A9wR3nSzyfCUdtpwWLPZUWaqv55tT&#10;cLro1X5sK9IH7666mrTNO63U4mXavYOINMX/8LP9YRQURQG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yScMAAADcAAAADwAAAAAAAAAAAAAAAACYAgAAZHJzL2Rv&#10;d25yZXYueG1sUEsFBgAAAAAEAAQA9QAAAIgDAAAAAA==&#10;" path="m77,120c154,120,155,,77,,,,,120,77,120xe" fillcolor="#fcd8be" stroked="f">
                        <v:path arrowok="t" o:connecttype="custom" o:connectlocs="39,60;39,0;39,60" o:connectangles="0,0,0"/>
                      </v:shape>
                      <v:shape id="Freeform 831" o:spid="_x0000_s1854" style="position:absolute;left:6581;top:4596;width:70;height:48;visibility:visible;mso-wrap-style:square;v-text-anchor:top" coordsize="1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LncQA&#10;AADcAAAADwAAAGRycy9kb3ducmV2LnhtbESPT4vCMBTE74LfITxhL4umVlZLbRSRVTyufw56ezTP&#10;tti8lCZq/fabhQWPw8z8hsmWnanFg1pXWVYwHkUgiHOrKy4UnI6bYQLCeWSNtWVS8CIHy0W/l2Gq&#10;7ZP39Dj4QgQIuxQVlN43qZQuL8mgG9mGOHhX2xr0QbaF1C0+A9zUMo6iqTRYcVgosaF1SfntcDcK&#10;Pjv9Hd1/juevwqx2bju7VKekUepj0K3mIDx1/h3+b++0gjiewN+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y53EAAAA3AAAAA8AAAAAAAAAAAAAAAAAmAIAAGRycy9k&#10;b3ducmV2LnhtbFBLBQYAAAAABAAEAPUAAACJAwAAAAA=&#10;" path="m71,c16,,,61,23,96v32,-1,64,-1,96,-2c141,59,125,,71,xe" fillcolor="#fcd8be" stroked="f">
                        <v:path arrowok="t" o:connecttype="custom" o:connectlocs="35,0;11,48;59,47;35,0" o:connectangles="0,0,0,0"/>
                      </v:shape>
                      <v:shape id="Freeform 832" o:spid="_x0000_s1855" style="position:absolute;left:6592;top:4643;width:48;height:13;visibility:visible;mso-wrap-style:square;v-text-anchor:top" coordsize="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MFsEA&#10;AADcAAAADwAAAGRycy9kb3ducmV2LnhtbESPQWsCMRSE74X+h/AK3mrWpWhZjSJCoRcPutLzI++5&#10;u5i8LJtUt/++EQSPw8x8w6w2o3fqykPsghiYTQtQLDZQJ42BU/31/gkqJhRCF4QN/HGEzfr1ZYUV&#10;hZsc+HpMjcoQiRUaaFPqK62jbdljnIaeJXvnMHhMWQ6NpgFvGe6dLotirj12khda7HnXsr0cf72B&#10;w2Lvtj975npHtKgtUbKOjJm8jdslqMRjeoYf7W8yUJYfcD+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zBbBAAAA3AAAAA8AAAAAAAAAAAAAAAAAmAIAAGRycy9kb3du&#10;cmV2LnhtbFBLBQYAAAAABAAEAPUAAACGAwAAAAA=&#10;" path="m96,c64,1,32,1,,2,10,16,26,26,48,26,71,26,87,15,96,xe" fillcolor="#fcd8be" stroked="f">
                        <v:path arrowok="t" o:connecttype="custom" o:connectlocs="48,0;0,1;24,13;48,0" o:connectangles="0,0,0,0"/>
                      </v:shape>
                      <v:shape id="Freeform 833" o:spid="_x0000_s1856" style="position:absolute;left:6541;top:488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icYA&#10;AADcAAAADwAAAGRycy9kb3ducmV2LnhtbESPQWvCQBSE70L/w/IK3nTTlFpNsxERQnsoiKkKvT2y&#10;r0lo9m3Irib9911B8DjMzDdMuh5NKy7Uu8aygqd5BIK4tLrhSsHhK58tQTiPrLG1TAr+yME6e5ik&#10;mGg78J4uha9EgLBLUEHtfZdI6cqaDLq57YiD92N7gz7IvpK6xyHATSvjKFpIgw2HhRo72tZU/hZn&#10;o2B7HHbFbsy/T6vX3Gw+4/dILp+Vmj6OmzcQnkZ/D9/aH1pBHL/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8icYAAADcAAAADwAAAAAAAAAAAAAAAACYAgAAZHJz&#10;L2Rvd25yZXYueG1sUEsFBgAAAAAEAAQA9QAAAIsDAAAAAA==&#10;" path="m118,23c109,9,93,,71,,49,,33,9,24,23v,,,,,c,58,15,120,71,120v55,,71,-62,47,-97c118,23,118,23,118,23xe" fillcolor="#fcd8be" stroked="f">
                        <v:path arrowok="t" o:connecttype="custom" o:connectlocs="59,12;36,0;12,12;12,12;36,60;59,12;59,12" o:connectangles="0,0,0,0,0,0,0"/>
                      </v:shape>
                      <v:shape id="Freeform 834" o:spid="_x0000_s1857" style="position:absolute;left:6571;top:41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0SsMA&#10;AADcAAAADwAAAGRycy9kb3ducmV2LnhtbESPzWrDMBCE74W8g9hAb40cH0xxooTEpFB6y88lt5W1&#10;sUyslbFUx337qFDocZiZb5j1dnKdGGkIrWcFy0UGgrj2puVGweX88fYOIkRkg51nUvBDAbab2csa&#10;S+MffKTxFBuRIBxKVGBj7EspQ23JYVj4njh5Nz84jEkOjTQDPhLcdTLPskI6bDktWOypslTfT99O&#10;wddVF/uxrUgfvLvratI267RSr/NptwIRaYr/4b/2p1GQ5w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N0SsMAAADcAAAADwAAAAAAAAAAAAAAAACYAgAAZHJzL2Rv&#10;d25yZXYueG1sUEsFBgAAAAAEAAQA9QAAAIgDAAAAAA==&#10;" path="m77,120c155,120,155,,77,,,,,120,77,120xe" fillcolor="#fcd8be" stroked="f">
                        <v:path arrowok="t" o:connecttype="custom" o:connectlocs="38,60;38,0;38,60" o:connectangles="0,0,0"/>
                      </v:shape>
                      <v:shape id="Freeform 835" o:spid="_x0000_s1858" style="position:absolute;left:6607;top:4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0cMA&#10;AADcAAAADwAAAGRycy9kb3ducmV2LnhtbESPQWvCQBSE7wX/w/IEb3VjDrZEV9FgQXqr9eLtbfaZ&#10;DWbfhuw2xn/vFgo9DjPzDbPejq4VA/Wh8axgMc9AEFfeNFwrOH9/vL6DCBHZYOuZFDwowHYzeVlj&#10;Yfydv2g4xVokCIcCFdgYu0LKUFlyGOa+I07e1fcOY5J9LU2P9wR3rcyzbCkdNpwWLHZUWqpupx+n&#10;4POil/uhKUkfvLvpctQ2a7VSs+m4W4GINMb/8F/7aBTk+R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0cMAAADcAAAADwAAAAAAAAAAAAAAAACYAgAAZHJzL2Rv&#10;d25yZXYueG1sUEsFBgAAAAAEAAQA9QAAAIgDAAAAAA==&#10;" path="m78,c1,,,120,78,120,155,120,155,,78,xe" fillcolor="#fcd8be" stroked="f">
                        <v:path arrowok="t" o:connecttype="custom" o:connectlocs="39,0;39,60;39,0" o:connectangles="0,0,0"/>
                      </v:shape>
                      <v:shape id="Freeform 836" o:spid="_x0000_s1859" style="position:absolute;left:6534;top:426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Fo78A&#10;AADcAAAADwAAAGRycy9kb3ducmV2LnhtbERPTYvCMBC9C/sfwix409QeRKpRtKwge1v14m3SjE2x&#10;mZQmW7v/3hwWPD7e92Y3ulYM1IfGs4LFPANBXHnTcK3gejnOViBCRDbYeiYFfxRgt/2YbLAw/sk/&#10;NJxjLVIIhwIV2Bi7QspQWXIY5r4jTtzd9w5jgn0tTY/PFO5amWfZUjpsODVY7Ki0VD3Ov07B900v&#10;D0NTkv7y7qHLUdus1UpNP8f9GkSkMb7F/+6TUZDnaW0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WjvwAAANwAAAAPAAAAAAAAAAAAAAAAAJgCAABkcnMvZG93bnJl&#10;di54bWxQSwUGAAAAAAQABAD1AAAAhAMAAAAA&#10;" path="m77,120c154,120,155,,77,,,,,120,77,120xe" fillcolor="#fcd8be" stroked="f">
                        <v:path arrowok="t" o:connecttype="custom" o:connectlocs="39,61;39,0;39,61" o:connectangles="0,0,0"/>
                      </v:shape>
                      <v:shape id="Freeform 837" o:spid="_x0000_s1860" style="position:absolute;left:6467;top:4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gOMMA&#10;AADcAAAADwAAAGRycy9kb3ducmV2LnhtbESPQWvCQBSE7wX/w/IEb3VjDtJGV9FgQXqr9eLtbfaZ&#10;DWbfhuw2xn/vFgo9DjPzDbPejq4VA/Wh8axgMc9AEFfeNFwrOH9/vL6BCBHZYOuZFDwowHYzeVlj&#10;Yfydv2g4xVokCIcCFdgYu0LKUFlyGOa+I07e1fcOY5J9LU2P9wR3rcyzbCkdNpwWLHZUWqpupx+n&#10;4POil/uhKUkfvLvpctQ2a7VSs+m4W4GINMb/8F/7aBTk+T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gOMMAAADcAAAADwAAAAAAAAAAAAAAAACYAgAAZHJzL2Rv&#10;d25yZXYueG1sUEsFBgAAAAAEAAQA9QAAAIgDAAAAAA==&#10;" path="m78,c1,,,120,78,120,155,120,155,,78,xe" fillcolor="#fcd8be" stroked="f">
                        <v:path arrowok="t" o:connecttype="custom" o:connectlocs="39,0;39,60;39,0" o:connectangles="0,0,0"/>
                      </v:shape>
                      <v:shape id="Freeform 838" o:spid="_x0000_s1861" style="position:absolute;left:6468;top:4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YS8MA&#10;AADcAAAADwAAAGRycy9kb3ducmV2LnhtbERPz2vCMBS+C/4P4Q12GZqqINI1ylA3hjDRbpfdHs2z&#10;LTYvNcna7r9fDgOPH9/vbDOYRnTkfG1ZwWyagCAurK65VPD1+TpZgfABWWNjmRT8kofNejzKMNW2&#10;5zN1eShFDGGfooIqhDaV0hcVGfRT2xJH7mKdwRChK6V22Mdw08h5kiylwZpjQ4UtbSsqrvmPUXDc&#10;fbfd4mPf61N+cEt6u/nDEyr1+DC8PIMINIS7+N/9rh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YS8MAAADcAAAADwAAAAAAAAAAAAAAAACYAgAAZHJzL2Rv&#10;d25yZXYueG1sUEsFBgAAAAAEAAQA9QAAAIgDAAAAAA==&#10;" path="m77,120c154,120,154,,77,,74,,71,,67,,,10,3,120,77,120xe" fillcolor="#fcd8be" stroked="f">
                        <v:path arrowok="t" o:connecttype="custom" o:connectlocs="39,60;39,0;34,0;39,60" o:connectangles="0,0,0,0"/>
                      </v:shape>
                      <v:shape id="Freeform 839" o:spid="_x0000_s1862" style="position:absolute;left:6624;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648IA&#10;AADcAAAADwAAAGRycy9kb3ducmV2LnhtbESPQYvCMBSE7wv+h/AEb2uqgi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3rjwgAAANwAAAAPAAAAAAAAAAAAAAAAAJgCAABkcnMvZG93&#10;bnJldi54bWxQSwUGAAAAAAQABAD1AAAAhwMAAAAA&#10;" path="m77,c,,,120,77,120,154,120,155,,77,xe" fillcolor="#fcd8be" stroked="f">
                        <v:path arrowok="t" o:connecttype="custom" o:connectlocs="39,0;39,60;39,0" o:connectangles="0,0,0"/>
                      </v:shape>
                      <v:shape id="Freeform 840" o:spid="_x0000_s1863" style="position:absolute;left:647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klMMA&#10;AADcAAAADwAAAGRycy9kb3ducmV2LnhtbESPQWvCQBSE7wX/w/IEb3VjB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klMMAAADcAAAADwAAAAAAAAAAAAAAAACYAgAAZHJzL2Rv&#10;d25yZXYueG1sUEsFBgAAAAAEAAQA9QAAAIgDAAAAAA==&#10;" path="m77,c,,,120,77,120,155,120,155,,77,xe" fillcolor="#fcd8be" stroked="f">
                        <v:path arrowok="t" o:connecttype="custom" o:connectlocs="38,0;38,60;38,0" o:connectangles="0,0,0"/>
                      </v:shape>
                      <v:shape id="Freeform 841" o:spid="_x0000_s1864" style="position:absolute;left:7037;top:3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BD8MA&#10;AADcAAAADwAAAGRycy9kb3ducmV2LnhtbESPT4vCMBTE7wv7HcJb8LamK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BD8MAAADcAAAADwAAAAAAAAAAAAAAAACYAgAAZHJzL2Rv&#10;d25yZXYueG1sUEsFBgAAAAAEAAQA9QAAAIgDAAAAAA==&#10;" path="m78,120c155,120,155,,78,,1,,,120,78,120xe" fillcolor="#fcd8be" stroked="f">
                        <v:path arrowok="t" o:connecttype="custom" o:connectlocs="39,60;39,0;39,60" o:connectangles="0,0,0"/>
                      </v:shape>
                      <v:shape id="Freeform 842" o:spid="_x0000_s1865" style="position:absolute;left:7107;top:37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Ze8MA&#10;AADcAAAADwAAAGRycy9kb3ducmV2LnhtbESPQWsCMRSE7wX/Q3iCt5pVi8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Ze8MAAADcAAAADwAAAAAAAAAAAAAAAACYAgAAZHJzL2Rv&#10;d25yZXYueG1sUEsFBgAAAAAEAAQA9QAAAIgDAAAAAA==&#10;" path="m78,120c155,120,155,,78,,1,,,120,78,120xe" fillcolor="#fcd8be" stroked="f">
                        <v:path arrowok="t" o:connecttype="custom" o:connectlocs="39,60;39,0;39,60" o:connectangles="0,0,0"/>
                      </v:shape>
                      <v:shape id="Freeform 843" o:spid="_x0000_s1866" style="position:absolute;left:7177;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84MMA&#10;AADcAAAADwAAAGRycy9kb3ducmV2LnhtbESPQWsCMRSE7wX/Q3iCt5pVqc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84MMAAADcAAAADwAAAAAAAAAAAAAAAACYAgAAZHJzL2Rv&#10;d25yZXYueG1sUEsFBgAAAAAEAAQA9QAAAIgDAAAAAA==&#10;" path="m78,120c155,120,155,,78,,1,,,120,78,120xe" fillcolor="#fcd8be" stroked="f">
                        <v:path arrowok="t" o:connecttype="custom" o:connectlocs="39,60;39,0;39,60" o:connectangles="0,0,0"/>
                      </v:shape>
                      <v:shape id="Freeform 844" o:spid="_x0000_s1867" style="position:absolute;left:7091;top:38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8MA&#10;AADcAAAADwAAAGRycy9kb3ducmV2LnhtbESPQWvCQBSE7wX/w/KE3upGh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l8MAAADcAAAADwAAAAAAAAAAAAAAAACYAgAAZHJzL2Rv&#10;d25yZXYueG1sUEsFBgAAAAAEAAQA9QAAAIgDAAAAAA==&#10;" path="m77,120c155,120,155,,77,,,,,120,77,120xe" fillcolor="#fcd8be" stroked="f">
                        <v:path arrowok="t" o:connecttype="custom" o:connectlocs="38,60;38,0;38,60" o:connectangles="0,0,0"/>
                      </v:shape>
                      <v:shape id="Freeform 845" o:spid="_x0000_s1868" style="position:absolute;left:7157;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DMMA&#10;AADcAAAADwAAAGRycy9kb3ducmV2LnhtbESPQWsCMRSE7wX/Q3iCt5pVwc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HDMMAAADcAAAADwAAAAAAAAAAAAAAAACYAgAAZHJzL2Rv&#10;d25yZXYueG1sUEsFBgAAAAAEAAQA9QAAAIgDAAAAAA==&#10;" path="m78,120c155,120,155,,78,,1,,,120,78,120xe" fillcolor="#fcd8be" stroked="f">
                        <v:path arrowok="t" o:connecttype="custom" o:connectlocs="39,60;39,0;39,60" o:connectangles="0,0,0"/>
                      </v:shape>
                      <v:shape id="Freeform 846" o:spid="_x0000_s1869" style="position:absolute;left:7191;top:25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TfsAA&#10;AADcAAAADwAAAGRycy9kb3ducmV2LnhtbERPPWvDMBDdA/0P4grdYjkp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TfsAAAADcAAAADwAAAAAAAAAAAAAAAACYAgAAZHJzL2Rvd25y&#10;ZXYueG1sUEsFBgAAAAAEAAQA9QAAAIUDAAAAAA==&#10;" path="m77,120c155,120,155,,77,,,,,120,77,120xe" fillcolor="#fcd8be" stroked="f">
                        <v:path arrowok="t" o:connecttype="custom" o:connectlocs="38,60;38,0;38,60" o:connectangles="0,0,0"/>
                      </v:shape>
                      <v:shape id="Freeform 847" o:spid="_x0000_s1870" style="position:absolute;left:7251;top:36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25cMA&#10;AADcAAAADwAAAGRycy9kb3ducmV2LnhtbESPQWsCMRSE7wX/Q3iCt5pVQe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25cMAAADcAAAADwAAAAAAAAAAAAAAAACYAgAAZHJzL2Rv&#10;d25yZXYueG1sUEsFBgAAAAAEAAQA9QAAAIgDAAAAAA==&#10;" path="m77,120c155,120,155,,77,,,,,120,77,120xe" fillcolor="#fcd8be" stroked="f">
                        <v:path arrowok="t" o:connecttype="custom" o:connectlocs="38,60;38,0;38,60" o:connectangles="0,0,0"/>
                      </v:shape>
                      <v:shape id="Freeform 848" o:spid="_x0000_s1871" style="position:absolute;left:7221;top:38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BcAA&#10;AADcAAAADwAAAGRycy9kb3ducmV2LnhtbERPPWvDMBDdA/0P4grdYjmhmO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sBcAAAADcAAAADwAAAAAAAAAAAAAAAACYAgAAZHJzL2Rvd25y&#10;ZXYueG1sUEsFBgAAAAAEAAQA9QAAAIUDAAAAAA==&#10;" path="m77,120c155,120,155,,77,,,,,120,77,120xe" fillcolor="#fcd8be" stroked="f">
                        <v:path arrowok="t" o:connecttype="custom" o:connectlocs="38,60;38,0;38,60" o:connectangles="0,0,0"/>
                      </v:shape>
                      <v:shape id="Freeform 849" o:spid="_x0000_s1872" style="position:absolute;left:6881;top:42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nsIA&#10;AADcAAAADwAAAGRycy9kb3ducmV2LnhtbESPQYvCMBSE7wv+h/AEb2uqi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QmewgAAANwAAAAPAAAAAAAAAAAAAAAAAJgCAABkcnMvZG93&#10;bnJldi54bWxQSwUGAAAAAAQABAD1AAAAhwMAAAAA&#10;" path="m77,120c155,120,155,,77,,,,,120,77,120xe" fillcolor="#fcd8be" stroked="f">
                        <v:path arrowok="t" o:connecttype="custom" o:connectlocs="38,60;38,0;38,60" o:connectangles="0,0,0"/>
                      </v:shape>
                      <v:shape id="Freeform 850" o:spid="_x0000_s1873" style="position:absolute;left:6871;top:48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X6cMA&#10;AADcAAAADwAAAGRycy9kb3ducmV2LnhtbESPQWvCQBSE7wX/w/IEb3VjE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X6cMAAADcAAAADwAAAAAAAAAAAAAAAACYAgAAZHJzL2Rv&#10;d25yZXYueG1sUEsFBgAAAAAEAAQA9QAAAIgDAAAAAA==&#10;" path="m77,120c155,120,155,,77,,,,,120,77,120xe" fillcolor="#fcd8be" stroked="f">
                        <v:path arrowok="t" o:connecttype="custom" o:connectlocs="38,60;38,0;38,60" o:connectangles="0,0,0"/>
                      </v:shape>
                      <v:shape id="Freeform 851" o:spid="_x0000_s1874" style="position:absolute;left:8084;top:663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csMA&#10;AADcAAAADwAAAGRycy9kb3ducmV2LnhtbESPQWsCMRSE7wX/Q3iCt5pVi8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csMAAADcAAAADwAAAAAAAAAAAAAAAACYAgAAZHJzL2Rv&#10;d25yZXYueG1sUEsFBgAAAAAEAAQA9QAAAIgDAAAAAA==&#10;" path="m77,c,,,120,77,120,154,120,155,,77,xe" fillcolor="#fcd8be" stroked="f">
                        <v:path arrowok="t" o:connecttype="custom" o:connectlocs="39,0;39,61;39,0" o:connectangles="0,0,0"/>
                      </v:shape>
                      <v:shape id="Freeform 852" o:spid="_x0000_s1875" style="position:absolute;left:6851;top:39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BsMA&#10;AADcAAAADwAAAGRycy9kb3ducmV2LnhtbESPT4vCMBTE7wv7HcJb8Lami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qBsMAAADcAAAADwAAAAAAAAAAAAAAAACYAgAAZHJzL2Rv&#10;d25yZXYueG1sUEsFBgAAAAAEAAQA9QAAAIgDAAAAAA==&#10;" path="m77,120c155,120,155,,77,,,,,120,77,120xe" fillcolor="#fcd8be" stroked="f">
                        <v:path arrowok="t" o:connecttype="custom" o:connectlocs="38,60;38,0;38,60" o:connectangles="0,0,0"/>
                      </v:shape>
                      <v:shape id="Freeform 853" o:spid="_x0000_s1876" style="position:absolute;left:6834;top:38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ncMA&#10;AADcAAAADwAAAGRycy9kb3ducmV2LnhtbESPQWsCMRSE7wX/Q3iCt5pVrM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PncMAAADcAAAADwAAAAAAAAAAAAAAAACYAgAAZHJzL2Rv&#10;d25yZXYueG1sUEsFBgAAAAAEAAQA9QAAAIgDAAAAAA==&#10;" path="m77,120c154,120,155,,77,,,,,120,77,120xe" fillcolor="#fcd8be" stroked="f">
                        <v:path arrowok="t" o:connecttype="custom" o:connectlocs="39,60;39,0;39,60" o:connectangles="0,0,0"/>
                      </v:shape>
                      <v:shape id="Freeform 854" o:spid="_x0000_s1877" style="position:absolute;left:6875;top:4482;width:62;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WMMA&#10;AADcAAAADwAAAGRycy9kb3ducmV2LnhtbESPQWvCQBSE7wX/w/KE3urGIFaiq2jR4LUmtNdH9pkE&#10;s2/T7GqSf98VCj0OM/MNs9kNphEP6lxtWcF8FoEgLqyuuVSQZ6e3FQjnkTU2lknBSA5228nLBhNt&#10;e/6kx8WXIkDYJaig8r5NpHRFRQbdzLbEwbvazqAPsiul7rAPcNPIOIqW0mDNYaHClj4qKm6Xu1Hw&#10;btOfVfmVjz5ejN+Y3U19OKZKvU6H/RqEp8H/h//aZ60gXizh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WMMAAADcAAAADwAAAAAAAAAAAAAAAACYAgAAZHJzL2Rv&#10;d25yZXYueG1sUEsFBgAAAAAEAAQA9QAAAIgDAAAAAA==&#10;" path="m62,c19,,,38,5,71,32,70,58,69,85,69,58,69,32,70,5,71v4,26,23,49,57,49c97,120,116,95,119,68v,,,,,c123,35,104,,62,xe" fillcolor="#fcd8be" stroked="f">
                        <v:path arrowok="t" o:connecttype="custom" o:connectlocs="31,0;3,36;43,35;3,36;31,60;60,34;60,34;31,0" o:connectangles="0,0,0,0,0,0,0,0"/>
                      </v:shape>
                      <v:shape id="Freeform 855" o:spid="_x0000_s1878" style="position:absolute;left:6931;top:37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ccMA&#10;AADcAAAADwAAAGRycy9kb3ducmV2LnhtbESPQWsCMRSE7wX/Q3iCt5pVx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A0ccMAAADcAAAADwAAAAAAAAAAAAAAAACYAgAAZHJzL2Rv&#10;d25yZXYueG1sUEsFBgAAAAAEAAQA9QAAAIgDAAAAAA==&#10;" path="m77,120c155,120,155,,77,,,,,120,77,120xe" fillcolor="#fcd8be" stroked="f">
                        <v:path arrowok="t" o:connecttype="custom" o:connectlocs="38,60;38,0;38,60" o:connectangles="0,0,0"/>
                      </v:shape>
                      <v:shape id="Freeform 856" o:spid="_x0000_s1879" style="position:absolute;left:10021;top:815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A8AA&#10;AADcAAAADwAAAGRycy9kb3ducmV2LnhtbERPPWvDMBDdA/0P4grdYjmh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A8AAAADcAAAADwAAAAAAAAAAAAAAAACYAgAAZHJzL2Rvd25y&#10;ZXYueG1sUEsFBgAAAAAEAAQA9QAAAIUDAAAAAA==&#10;" path="m78,c,,,120,78,120,155,120,155,,78,xe" fillcolor="#fcd8be" stroked="f">
                        <v:path arrowok="t" o:connecttype="custom" o:connectlocs="39,0;39,61;39,0" o:connectangles="0,0,0"/>
                      </v:shape>
                      <v:shape id="Freeform 857" o:spid="_x0000_s1880" style="position:absolute;left:6804;top:41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FmMMA&#10;AADcAAAADwAAAGRycy9kb3ducmV2LnhtbESPQWsCMRSE7wX/Q3iCt5pVR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MFmMMAAADcAAAADwAAAAAAAAAAAAAAAACYAgAAZHJzL2Rv&#10;d25yZXYueG1sUEsFBgAAAAAEAAQA9QAAAIgDAAAAAA==&#10;" path="m77,120c154,120,155,,77,,,,,120,77,120xe" fillcolor="#fcd8be" stroked="f">
                        <v:path arrowok="t" o:connecttype="custom" o:connectlocs="39,60;39,0;39,60" o:connectangles="0,0,0"/>
                      </v:shape>
                      <v:shape id="Freeform 858" o:spid="_x0000_s1881" style="position:absolute;left:6851;top:46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62MAA&#10;AADcAAAADwAAAGRycy9kb3ducmV2LnhtbERPPWvDMBDdA/0P4grdYjmBmu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62MAAAADcAAAADwAAAAAAAAAAAAAAAACYAgAAZHJzL2Rvd25y&#10;ZXYueG1sUEsFBgAAAAAEAAQA9QAAAIUDAAAAAA==&#10;" path="m77,120c155,120,155,,77,,,,,120,77,120xe" fillcolor="#fcd8be" stroked="f">
                        <v:path arrowok="t" o:connecttype="custom" o:connectlocs="38,60;38,0;38,60" o:connectangles="0,0,0"/>
                      </v:shape>
                      <v:shape id="Freeform 859" o:spid="_x0000_s1882" style="position:absolute;left:7674;top:63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Q8IA&#10;AADcAAAADwAAAGRycy9kb3ducmV2LnhtbESPQYvCMBSE7wv+h/AEb2uqo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J9DwgAAANwAAAAPAAAAAAAAAAAAAAAAAJgCAABkcnMvZG93&#10;bnJldi54bWxQSwUGAAAAAAQABAD1AAAAhwMAAAAA&#10;" path="m77,c,,,120,77,120,154,120,155,,77,xe" fillcolor="#fcd8be" stroked="f">
                        <v:path arrowok="t" o:connecttype="custom" o:connectlocs="39,0;39,60;39,0" o:connectangles="0,0,0"/>
                      </v:shape>
                      <v:shape id="Freeform 860" o:spid="_x0000_s1883" style="position:absolute;left:7697;top:61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NMMA&#10;AADcAAAADwAAAGRycy9kb3ducmV2LnhtbESPQWvCQBSE7wX/w/IEb3VjQ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BNMMAAADcAAAADwAAAAAAAAAAAAAAAACYAgAAZHJzL2Rv&#10;d25yZXYueG1sUEsFBgAAAAAEAAQA9QAAAIgDAAAAAA==&#10;" path="m78,c1,,,120,78,120,155,120,155,,78,xe" fillcolor="#fcd8be" stroked="f">
                        <v:path arrowok="t" o:connecttype="custom" o:connectlocs="39,0;39,61;39,0" o:connectangles="0,0,0"/>
                      </v:shape>
                      <v:shape id="Freeform 861" o:spid="_x0000_s1884" style="position:absolute;left:7724;top:59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r8MA&#10;AADcAAAADwAAAGRycy9kb3ducmV2LnhtbESPQWsCMRSE7wX/Q3iCt5pVqc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kr8MAAADcAAAADwAAAAAAAAAAAAAAAACYAgAAZHJzL2Rv&#10;d25yZXYueG1sUEsFBgAAAAAEAAQA9QAAAIgDAAAAAA==&#10;" path="m77,c,,,120,77,120,154,120,155,,77,xe" fillcolor="#fcd8be" stroked="f">
                        <v:path arrowok="t" o:connecttype="custom" o:connectlocs="39,0;39,60;39,0" o:connectangles="0,0,0"/>
                      </v:shape>
                      <v:shape id="Freeform 862" o:spid="_x0000_s1885" style="position:absolute;left:762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28MA&#10;AADcAAAADwAAAGRycy9kb3ducmV2LnhtbESPQWsCMRSE7wX/Q3iCt5pVrM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828MAAADcAAAADwAAAAAAAAAAAAAAAACYAgAAZHJzL2Rv&#10;d25yZXYueG1sUEsFBgAAAAAEAAQA9QAAAIgDAAAAAA==&#10;" path="m77,c,,,120,77,120,154,120,155,,77,xe" fillcolor="#fcd8be" stroked="f">
                        <v:path arrowok="t" o:connecttype="custom" o:connectlocs="39,0;39,60;39,0" o:connectangles="0,0,0"/>
                      </v:shape>
                      <v:shape id="Freeform 863" o:spid="_x0000_s1886" style="position:absolute;left:7561;top:62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ZQMMA&#10;AADcAAAADwAAAGRycy9kb3ducmV2LnhtbESPT4vCMBTE7wv7HcJb8LamCop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eZQMMAAADcAAAADwAAAAAAAAAAAAAAAACYAgAAZHJzL2Rv&#10;d25yZXYueG1sUEsFBgAAAAAEAAQA9QAAAIgDAAAAAA==&#10;" path="m77,c,,,120,77,120,155,120,155,,77,xe" fillcolor="#fcd8be" stroked="f">
                        <v:path arrowok="t" o:connecttype="custom" o:connectlocs="38,0;38,60;38,0" o:connectangles="0,0,0"/>
                      </v:shape>
                      <v:shape id="Freeform 864" o:spid="_x0000_s1887" style="position:absolute;left:7547;top:5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HN8MA&#10;AADcAAAADwAAAGRycy9kb3ducmV2LnhtbESPQWvCQBSE7wX/w/KE3upGw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HN8MAAADcAAAADwAAAAAAAAAAAAAAAACYAgAAZHJzL2Rv&#10;d25yZXYueG1sUEsFBgAAAAAEAAQA9QAAAIgDAAAAAA==&#10;" path="m78,c1,,,120,78,120,155,120,155,,78,xe" fillcolor="#fcd8be" stroked="f">
                        <v:path arrowok="t" o:connecttype="custom" o:connectlocs="39,0;39,60;39,0" o:connectangles="0,0,0"/>
                      </v:shape>
                      <v:shape id="Freeform 865" o:spid="_x0000_s1888" style="position:absolute;left:7594;top:5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rMMA&#10;AADcAAAADwAAAGRycy9kb3ducmV2LnhtbESPQWsCMRSE7wX/Q3iCt5pV0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irMMAAADcAAAADwAAAAAAAAAAAAAAAACYAgAAZHJzL2Rv&#10;d25yZXYueG1sUEsFBgAAAAAEAAQA9QAAAIgDAAAAAA==&#10;" path="m77,c,,,120,77,120,154,120,155,,77,xe" fillcolor="#fcd8be" stroked="f">
                        <v:path arrowok="t" o:connecttype="custom" o:connectlocs="39,0;39,60;39,0" o:connectangles="0,0,0"/>
                      </v:shape>
                      <v:shape id="Freeform 866" o:spid="_x0000_s1889" style="position:absolute;left:7771;top:56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3sAA&#10;AADcAAAADwAAAGRycy9kb3ducmV2LnhtbERPPWvDMBDdA/0P4grdYjmBmu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23sAAAADcAAAADwAAAAAAAAAAAAAAAACYAgAAZHJzL2Rvd25y&#10;ZXYueG1sUEsFBgAAAAAEAAQA9QAAAIUDAAAAAA==&#10;" path="m77,c,,,120,77,120,155,120,155,,77,xe" fillcolor="#fcd8be" stroked="f">
                        <v:path arrowok="t" o:connecttype="custom" o:connectlocs="38,0;38,60;38,0" o:connectangles="0,0,0"/>
                      </v:shape>
                      <v:shape id="Freeform 867" o:spid="_x0000_s1890" style="position:absolute;left:7484;top:60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TRcMA&#10;AADcAAAADwAAAGRycy9kb3ducmV2LnhtbESPQWsCMRSE7wX/Q3iCt5pVU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TRcMAAADcAAAADwAAAAAAAAAAAAAAAACYAgAAZHJzL2Rv&#10;d25yZXYueG1sUEsFBgAAAAAEAAQA9QAAAIgDAAAAAA==&#10;" path="m77,c,,,120,77,120,154,120,155,,77,xe" fillcolor="#fcd8be" stroked="f">
                        <v:path arrowok="t" o:connecttype="custom" o:connectlocs="39,0;39,60;39,0" o:connectangles="0,0,0"/>
                      </v:shape>
                      <v:shape id="Freeform 868" o:spid="_x0000_s1891" style="position:absolute;left:8014;top:65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Zb8A&#10;AADcAAAADwAAAGRycy9kb3ducmV2LnhtbERPy4rCMBTdC/MP4Q6401QXRTpG0TKCzM7HZnY3zbUp&#10;NjelydTO35uF4PJw3uvt6FoxUB8azwoW8wwEceVNw7WC6+UwW4EIEdlg65kU/FOA7eZjssbC+Aef&#10;aDjHWqQQDgUqsDF2hZShsuQwzH1HnLib7x3GBPtamh4fKdy1cplluXTYcGqw2FFpqbqf/5yCn1+d&#10;74emJP3t3V2Xo7ZZq5Wafo67LxCRxvgWv9xH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BlvwAAANwAAAAPAAAAAAAAAAAAAAAAAJgCAABkcnMvZG93bnJl&#10;di54bWxQSwUGAAAAAAQABAD1AAAAhAMAAAAA&#10;" path="m77,c,,,120,77,120,154,120,155,,77,xe" fillcolor="#fcd8be" stroked="f">
                        <v:path arrowok="t" o:connecttype="custom" o:connectlocs="39,0;39,60;39,0" o:connectangles="0,0,0"/>
                      </v:shape>
                      <v:shape id="Freeform 869" o:spid="_x0000_s1892" style="position:absolute;left:7264;top:33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MA&#10;AADcAAAADwAAAGRycy9kb3ducmV2LnhtbESPQWvCQBSE70L/w/IEb2ajh1BSV6mhgnir7aW3t9nX&#10;bDD7NmTXGP99VxB6HGbmG2azm1wnRhpC61nBKstBENfetNwo+P46LF9BhIhssPNMCu4UYLd9mW2w&#10;NP7GnzSeYyMShEOJCmyMfSllqC05DJnviZP36weHMcmhkWbAW4K7Tq7zvJAOW04LFnuqLNWX89Up&#10;OP3oYj+2FekP7y66mrTNO63UYj69v4GINMX/8LN9NArWx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V/sMAAADcAAAADwAAAAAAAAAAAAAAAACYAgAAZHJzL2Rv&#10;d25yZXYueG1sUEsFBgAAAAAEAAQA9QAAAIgDAAAAAA==&#10;" path="m77,120c154,120,155,,77,,,,,120,77,120xe" fillcolor="#fcd8be" stroked="f">
                        <v:path arrowok="t" o:connecttype="custom" o:connectlocs="39,60;39,0;39,60" o:connectangles="0,0,0"/>
                      </v:shape>
                      <v:shape id="Freeform 870" o:spid="_x0000_s1893" style="position:absolute;left:7931;top:62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LicMA&#10;AADcAAAADwAAAGRycy9kb3ducmV2LnhtbESPzWrDMBCE74W8g9hAb40cH0xxooTEpFB6y88lt5W1&#10;sUyslbFUx337qFDocZiZb5j1dnKdGGkIrWcFy0UGgrj2puVGweX88fYOIkRkg51nUvBDAbab2csa&#10;S+MffKTxFBuRIBxKVGBj7EspQ23JYVj4njh5Nz84jEkOjTQDPhLcdTLPskI6bDktWOypslTfT99O&#10;wddVF/uxrUgfvLvratI267RSr/NptwIRaYr/4b/2p1GQF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LicMAAADcAAAADwAAAAAAAAAAAAAAAACYAgAAZHJzL2Rv&#10;d25yZXYueG1sUEsFBgAAAAAEAAQA9QAAAIgDAAAAAA==&#10;" path="m77,c,,,120,77,120,155,120,155,,77,xe" fillcolor="#fcd8be" stroked="f">
                        <v:path arrowok="t" o:connecttype="custom" o:connectlocs="38,0;38,60;38,0" o:connectangles="0,0,0"/>
                      </v:shape>
                      <v:shape id="Freeform 871" o:spid="_x0000_s1894" style="position:absolute;left:8051;top:63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EsMA&#10;AADcAAAADwAAAGRycy9kb3ducmV2LnhtbESPQWvCQBSE7wX/w/KE3upGh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uEsMAAADcAAAADwAAAAAAAAAAAAAAAACYAgAAZHJzL2Rv&#10;d25yZXYueG1sUEsFBgAAAAAEAAQA9QAAAIgDAAAAAA==&#10;" path="m77,c,,,120,77,120,155,120,155,,77,xe" fillcolor="#fcd8be" stroked="f">
                        <v:path arrowok="t" o:connecttype="custom" o:connectlocs="38,0;38,60;38,0" o:connectangles="0,0,0"/>
                      </v:shape>
                      <v:shape id="Freeform 872" o:spid="_x0000_s1895" style="position:absolute;left:7801;top:63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2ZsMA&#10;AADcAAAADwAAAGRycy9kb3ducmV2LnhtbESPQWvCQBSE7wX/w/KE3upGk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2ZsMAAADcAAAADwAAAAAAAAAAAAAAAACYAgAAZHJzL2Rv&#10;d25yZXYueG1sUEsFBgAAAAAEAAQA9QAAAIgDAAAAAA==&#10;" path="m77,c,,,120,77,120,155,120,155,,77,xe" fillcolor="#fcd8be" stroked="f">
                        <v:path arrowok="t" o:connecttype="custom" o:connectlocs="38,0;38,60;38,0" o:connectangles="0,0,0"/>
                      </v:shape>
                      <v:shape id="Freeform 873" o:spid="_x0000_s1896" style="position:absolute;left:78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cMA&#10;AADcAAAADwAAAGRycy9kb3ducmV2LnhtbESPQWvCQBSE7wX/w/KE3upGw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T/cMAAADcAAAADwAAAAAAAAAAAAAAAACYAgAAZHJzL2Rv&#10;d25yZXYueG1sUEsFBgAAAAAEAAQA9QAAAIgDAAAAAA==&#10;" path="m77,c,,,120,77,120,155,120,155,,77,xe" fillcolor="#fcd8be" stroked="f">
                        <v:path arrowok="t" o:connecttype="custom" o:connectlocs="38,0;38,61;38,0" o:connectangles="0,0,0"/>
                      </v:shape>
                      <v:shape id="Freeform 874" o:spid="_x0000_s1897" style="position:absolute;left:7907;top:64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NisMA&#10;AADcAAAADwAAAGRycy9kb3ducmV2LnhtbESPT4vCMBTE78J+h/AW9qbpeijSNYqWXZC9+efi7aV5&#10;2xSbl9Jka/32RhA8DjPzG2a5Hl0rBupD41nB5ywDQVx503Ct4HT8mS5AhIhssPVMCm4UYL16myyx&#10;MP7KexoOsRYJwqFABTbGrpAyVJYchpnviJP353uHMcm+lqbHa4K7Vs6zLJcOG04LFjsqLVWXw79T&#10;8HvW+XZoStLf3l10OWqbtVqpj/dx8wUi0hhf4Wd7ZxTM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NisMAAADcAAAADwAAAAAAAAAAAAAAAACYAgAAZHJzL2Rv&#10;d25yZXYueG1sUEsFBgAAAAAEAAQA9QAAAIgDAAAAAA==&#10;" path="m78,c1,,,120,78,120,155,120,155,,78,xe" fillcolor="#fcd8be" stroked="f">
                        <v:path arrowok="t" o:connecttype="custom" o:connectlocs="39,0;39,60;39,0" o:connectangles="0,0,0"/>
                      </v:shape>
                      <v:shape id="Freeform 875" o:spid="_x0000_s1898" style="position:absolute;left:7875;top:5877;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eMQA&#10;AADcAAAADwAAAGRycy9kb3ducmV2LnhtbESPUWvCQBCE3wv9D8cW+lYvWrA2ekoJFAs+SLU/YM2t&#10;STC3F+7WJP33XqHg4zAz3zCrzeha1VOIjWcD00kGirj0tuHKwM/x82UBKgqyxdYzGfilCJv148MK&#10;c+sH/qb+IJVKEI45GqhFulzrWNbkME58R5y8sw8OJclQaRtwSHDX6lmWzbXDhtNCjR0VNZWXw9UZ&#10;2Mp77IeFVDsuyuulCK/7U7M15vlp/FiCEhrlHv5vf1kDs/kb/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YHjEAAAA3AAAAA8AAAAAAAAAAAAAAAAAmAIAAGRycy9k&#10;b3ducmV2LnhtbFBLBQYAAAAABAAEAPUAAACJAwAAAAA=&#10;" path="m120,89v,,,,,c137,53,120,,68,,43,,26,13,17,31v,,,,,c,66,17,120,68,120v26,,43,-13,52,-31xe" fillcolor="#fcd8be" stroked="f">
                        <v:path arrowok="t" o:connecttype="custom" o:connectlocs="60,45;60,45;34,0;9,16;9,16;34,60;60,45" o:connectangles="0,0,0,0,0,0,0"/>
                      </v:shape>
                      <v:shape id="Freeform 876" o:spid="_x0000_s1899" style="position:absolute;left:7437;top:62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8Y78A&#10;AADcAAAADwAAAGRycy9kb3ducmV2LnhtbERPy4rCMBTdC/MP4Q6401QXRTpG0TKCzM7HZnY3zbUp&#10;NjelydTO35uF4PJw3uvt6FoxUB8azwoW8wwEceVNw7WC6+UwW4EIEdlg65kU/FOA7eZjssbC+Aef&#10;aDjHWqQQDgUqsDF2hZShsuQwzH1HnLib7x3GBPtamh4fKdy1cplluXTYcGqw2FFpqbqf/5yCn1+d&#10;74emJP3t3V2Xo7ZZq5Wafo67LxCRxvgWv9xH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vxjvwAAANwAAAAPAAAAAAAAAAAAAAAAAJgCAABkcnMvZG93bnJl&#10;di54bWxQSwUGAAAAAAQABAD1AAAAhAMAAAAA&#10;" path="m78,c1,,,120,78,120,155,120,155,,78,xe" fillcolor="#fcd8be" stroked="f">
                        <v:path arrowok="t" o:connecttype="custom" o:connectlocs="39,0;39,60;39,0" o:connectangles="0,0,0"/>
                      </v:shape>
                      <v:shape id="Freeform 877" o:spid="_x0000_s1900" style="position:absolute;left:692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Z+MMA&#10;AADcAAAADwAAAGRycy9kb3ducmV2LnhtbESPQWvCQBSE7wX/w/IEb3Wjh6DRVTRYkN7UXnp7m31m&#10;g9m3IbuN6b/vFgo9DjPzDbPdj64VA/Wh8axgMc9AEFfeNFwr+Li9va5AhIhssPVMCr4pwH43edli&#10;YfyTLzRcYy0ShEOBCmyMXSFlqCw5DHPfESfv7nuHMcm+lqbHZ4K7Vi6zLJcOG04LFjsqLVWP65dT&#10;8P6p8+PQlKRP3j10OWqbtVqp2XQ8bEBEGuN/+K99NgqW+R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Z+MMAAADcAAAADwAAAAAAAAAAAAAAAACYAgAAZHJzL2Rv&#10;d25yZXYueG1sUEsFBgAAAAAEAAQA9QAAAIgDAAAAAA==&#10;" path="m78,c1,,,120,78,120,155,120,155,,78,xe" fillcolor="#fcd8be" stroked="f">
                        <v:path arrowok="t" o:connecttype="custom" o:connectlocs="39,0;39,60;39,0" o:connectangles="0,0,0"/>
                      </v:shape>
                      <v:shape id="Freeform 878" o:spid="_x0000_s1901" style="position:absolute;left:7027;top:57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uL8A&#10;AADcAAAADwAAAGRycy9kb3ducmV2LnhtbERPPW/CMBDdK/EfrENiKw4MFAUMgohKVbcCC9s5PuKI&#10;+BzFJoR/Xw9IjE/ve70dXCN66kLtWcFsmoEgLr2puVJwPn1/LkGEiGyw8UwKnhRguxl9rDE3/sF/&#10;1B9jJVIIhxwV2BjbXMpQWnIYpr4lTtzVdw5jgl0lTYePFO4aOc+yhXRYc2qw2FJhqbwd707B70Uv&#10;9n1dkD54d9PFoG3WaKUm42G3AhFpiG/xy/1jFMy/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Wa4vwAAANwAAAAPAAAAAAAAAAAAAAAAAJgCAABkcnMvZG93bnJl&#10;di54bWxQSwUGAAAAAAQABAD1AAAAhAMAAAAA&#10;" path="m78,c1,,,120,78,120,155,120,155,,78,xe" fillcolor="#fcd8be" stroked="f">
                        <v:path arrowok="t" o:connecttype="custom" o:connectlocs="39,0;39,60;39,0" o:connectangles="0,0,0"/>
                      </v:shape>
                      <v:shape id="Freeform 879" o:spid="_x0000_s1902" style="position:absolute;left:684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DI8IA&#10;AADcAAAADwAAAGRycy9kb3ducmV2LnhtbESPQYvCMBSE7wv+h/AEb2uqB1eqUbS4IHtb9eLtpXk2&#10;xealNNna/febBcHjMDPfMOvt4BrRUxdqzwpm0wwEcelNzZWCy/nzfQkiRGSDjWdS8EsBtpvR2xpz&#10;4x/8Tf0pViJBOOSowMbY5lKG0pLDMPUtcfJuvnMYk+wqaTp8JLhr5DzLFtJhzWnBYkuFpfJ++nEK&#10;vq56se/rgvTBu7suBm2zRis1GQ+7FYhIQ3yFn+2jUTD/mM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MjwgAAANwAAAAPAAAAAAAAAAAAAAAAAJgCAABkcnMvZG93&#10;bnJldi54bWxQSwUGAAAAAAQABAD1AAAAhwMAAAAA&#10;" path="m77,c,,,120,77,120,154,120,155,,77,xe" fillcolor="#fcd8be" stroked="f">
                        <v:path arrowok="t" o:connecttype="custom" o:connectlocs="39,0;39,60;39,0" o:connectangles="0,0,0"/>
                      </v:shape>
                      <v:shape id="Freeform 880" o:spid="_x0000_s1903" style="position:absolute;left:6674;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MMA&#10;AADcAAAADwAAAGRycy9kb3ducmV2LnhtbESPQWvCQBSE7wX/w/IEb3VjDrZEV9FgQXqr9eLtbfaZ&#10;DWbfhuw2xn/vFgo9DjPzDbPejq4VA/Wh8axgMc9AEFfeNFwrOH9/vL6DCBHZYOuZFDwowHYzeVlj&#10;Yfydv2g4xVokCIcCFdgYu0LKUFlyGOa+I07e1fcOY5J9LU2P9wR3rcyzbCkdNpwWLHZUWqpupx+n&#10;4POil/uhKUkfvLvpctQ2a7VSs+m4W4GINMb/8F/7aBTkb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VMMAAADcAAAADwAAAAAAAAAAAAAAAACYAgAAZHJzL2Rv&#10;d25yZXYueG1sUEsFBgAAAAAEAAQA9QAAAIgDAAAAAA==&#10;" path="m77,c,,,120,77,120,154,120,155,,77,xe" fillcolor="#fcd8be" stroked="f">
                        <v:path arrowok="t" o:connecttype="custom" o:connectlocs="39,0;39,60;39,0" o:connectangles="0,0,0"/>
                      </v:shape>
                      <v:shape id="Freeform 881" o:spid="_x0000_s1904" style="position:absolute;left:6911;top:52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z8MA&#10;AADcAAAADwAAAGRycy9kb3ducmV2LnhtbESPQWsCMRSE7wX/Q3iCt5pVwc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4z8MAAADcAAAADwAAAAAAAAAAAAAAAACYAgAAZHJzL2Rv&#10;d25yZXYueG1sUEsFBgAAAAAEAAQA9QAAAIgDAAAAAA==&#10;" path="m77,c,,,120,77,120,155,120,155,,77,xe" fillcolor="#fcd8be" stroked="f">
                        <v:path arrowok="t" o:connecttype="custom" o:connectlocs="38,0;38,60;38,0" o:connectangles="0,0,0"/>
                      </v:shape>
                      <v:shape id="Freeform 882" o:spid="_x0000_s1905" style="position:absolute;left:6726;top:4849;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BMsYA&#10;AADcAAAADwAAAGRycy9kb3ducmV2LnhtbESPQWvCQBSE70L/w/IKvemmWrSJriIBSw5aqi20x9fs&#10;MwnNvg3ZrYn/3hUEj8PMfMMsVr2pxYlaV1lW8DyKQBDnVldcKPj63AxfQTiPrLG2TArO5GC1fBgs&#10;MNG24z2dDr4QAcIuQQWl900ipctLMuhGtiEO3tG2Bn2QbSF1i12Am1qOo2gqDVYcFkpsKC0p/zv8&#10;GwUu28Y/H5PvrG/iN/+ebnbdbxor9fTYr+cgPPX+Hr61M61gPHu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BMsYAAADcAAAADwAAAAAAAAAAAAAAAACYAgAAZHJz&#10;L2Rvd25yZXYueG1sUEsFBgAAAAAEAAQA9QAAAIsDAAAAAA==&#10;" path="m112,106c147,75,134,,73,,14,,,70,31,103v13,1,26,1,39,2c57,104,44,104,31,103v10,11,24,17,42,17c90,120,103,115,112,106v,,,,,xe" fillcolor="#fcd8be" stroked="f">
                        <v:path arrowok="t" o:connecttype="custom" o:connectlocs="56,53;37,0;16,52;35,53;16,52;37,60;56,53;56,53" o:connectangles="0,0,0,0,0,0,0,0"/>
                      </v:shape>
                      <v:shape id="Freeform 883" o:spid="_x0000_s1906" style="position:absolute;left:6771;top:52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FIMMA&#10;AADcAAAADwAAAGRycy9kb3ducmV2LnhtbESPQWsCMRSE7wX/Q3iCt5pV0M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FIMMAAADcAAAADwAAAAAAAAAAAAAAAACYAgAAZHJzL2Rv&#10;d25yZXYueG1sUEsFBgAAAAAEAAQA9QAAAIgDAAAAAA==&#10;" path="m77,c,,,120,77,120,155,120,155,,77,xe" fillcolor="#fcd8be" stroked="f">
                        <v:path arrowok="t" o:connecttype="custom" o:connectlocs="38,0;38,60;38,0" o:connectangles="0,0,0"/>
                      </v:shape>
                      <v:shape id="Freeform 884" o:spid="_x0000_s1907" style="position:absolute;left:6811;top:51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bV8MA&#10;AADcAAAADwAAAGRycy9kb3ducmV2LnhtbESPQWvCQBSE7wX/w/IEb3WjhyjRVTRYkN7UXnp7m31m&#10;g9m3IbuN6b/vFgo9DjPzDbPdj64VA/Wh8axgMc9AEFfeNFwr+Li9va5BhIhssPVMCr4pwH43edli&#10;YfyTLzRcYy0ShEOBCmyMXSFlqCw5DHPfESfv7nuHMcm+lqbHZ4K7Vi6zLJcOG04LFjsqLVWP65dT&#10;8P6p8+PQlKRP3j10OWqbtVqp2XQ8bEBEGuN/+K99NgqWq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bV8MAAADcAAAADwAAAAAAAAAAAAAAAACYAgAAZHJzL2Rv&#10;d25yZXYueG1sUEsFBgAAAAAEAAQA9QAAAIgDAAAAAA==&#10;" path="m77,c,,,120,77,120,155,120,155,,77,xe" fillcolor="#fcd8be" stroked="f">
                        <v:path arrowok="t" o:connecttype="custom" o:connectlocs="38,0;38,60;38,0" o:connectangles="0,0,0"/>
                      </v:shape>
                      <v:shape id="Freeform 885" o:spid="_x0000_s1908" style="position:absolute;left:698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zMMA&#10;AADcAAAADwAAAGRycy9kb3ducmV2LnhtbESPT4vCMBTE7wv7HcJb8LamelDpGmUtCuLNP5e9vTRv&#10;m2LzUppY67c3wsIeh5n5DbNcD64RPXWh9qxgMs5AEJfe1FwpuJx3nwsQISIbbDyTggcFWK/e35aY&#10;G3/nI/WnWIkE4ZCjAhtjm0sZSksOw9i3xMn79Z3DmGRXSdPhPcFdI6dZNpMOa04LFlsqLJXX080p&#10;OPzo2aavC9Jb7666GLTNGq3U6GP4/gIRaYj/4b/23iiYzu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zMMAAADcAAAADwAAAAAAAAAAAAAAAACYAgAAZHJzL2Rv&#10;d25yZXYueG1sUEsFBgAAAAAEAAQA9QAAAIgDAAAAAA==&#10;" path="m77,c,,,120,77,120,154,120,155,,77,xe" fillcolor="#fcd8be" stroked="f">
                        <v:path arrowok="t" o:connecttype="custom" o:connectlocs="39,0;39,60;39,0" o:connectangles="0,0,0"/>
                      </v:shape>
                      <v:shape id="Freeform 886" o:spid="_x0000_s1909" style="position:absolute;left:7304;top:618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vr8A&#10;AADcAAAADwAAAGRycy9kb3ducmV2LnhtbERPPW/CMBDdK/EfrENiKw4MFAUMgohKVbcCC9s5PuKI&#10;+BzFJoR/Xw9IjE/ve70dXCN66kLtWcFsmoEgLr2puVJwPn1/LkGEiGyw8UwKnhRguxl9rDE3/sF/&#10;1B9jJVIIhxwV2BjbXMpQWnIYpr4lTtzVdw5jgl0lTYePFO4aOc+yhXRYc2qw2FJhqbwd707B70Uv&#10;9n1dkD54d9PFoG3WaKUm42G3AhFpiG/xy/1jFMy/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2q+vwAAANwAAAAPAAAAAAAAAAAAAAAAAJgCAABkcnMvZG93bnJl&#10;di54bWxQSwUGAAAAAAQABAD1AAAAhAMAAAAA&#10;" path="m77,c,,,120,77,120,154,120,155,,77,xe" fillcolor="#fcd8be" stroked="f">
                        <v:path arrowok="t" o:connecttype="custom" o:connectlocs="39,0;39,61;39,0" o:connectangles="0,0,0"/>
                      </v:shape>
                      <v:shape id="Freeform 887" o:spid="_x0000_s1910" style="position:absolute;left:7081;top:5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JcMA&#10;AADcAAAADwAAAGRycy9kb3ducmV2LnhtbESPwW7CMBBE75X4B2uRuBUHDrQEDIKoSKi3Ahdu63iJ&#10;I+J1FLsh/H1dqVKPo5l5o1lvB9eInrpQe1Ywm2YgiEtvaq4UXM6H13cQISIbbDyTgicF2G5GL2vM&#10;jX/wF/WnWIkE4ZCjAhtjm0sZSksOw9S3xMm7+c5hTLKrpOnwkeCukfMsW0iHNacFiy0Vlsr76dsp&#10;+Lzqxb6vC9If3t11MWibNVqpyXjYrUBEGuJ/+K99NArm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JcMAAADcAAAADwAAAAAAAAAAAAAAAACYAgAAZHJzL2Rv&#10;d25yZXYueG1sUEsFBgAAAAAEAAQA9QAAAIgDAAAAAA==&#10;" path="m77,c,,,120,77,120,155,120,155,,77,xe" fillcolor="#fcd8be" stroked="f">
                        <v:path arrowok="t" o:connecttype="custom" o:connectlocs="38,0;38,60;38,0" o:connectangles="0,0,0"/>
                      </v:shape>
                      <v:shape id="Freeform 888" o:spid="_x0000_s1911" style="position:absolute;left:7397;top:5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n8AA&#10;AADcAAAADwAAAGRycy9kb3ducmV2LnhtbERPPWvDMBDdC/kP4grZGrkZjHEsh9akELI17ZLtZF0s&#10;E+tkLNVx/n01FDo+3ne1X9wgZppC71nB6yYDQdx603On4Pvr46UAESKywcEzKXhQgH29eqqwNP7O&#10;nzSfYydSCIcSFdgYx1LK0FpyGDZ+JE7c1U8OY4JTJ82E9xTuBrnNslw67Dk1WBypsdTezj9Owemi&#10;8/e5b0gfvLvpZtE2G7RS6+flbQci0hL/xX/uo1GwLdL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AWn8AAAADcAAAADwAAAAAAAAAAAAAAAACYAgAAZHJzL2Rvd25y&#10;ZXYueG1sUEsFBgAAAAAEAAQA9QAAAIUDAAAAAA==&#10;" path="m78,c1,,,120,78,120,155,120,155,,78,xe" fillcolor="#fcd8be" stroked="f">
                        <v:path arrowok="t" o:connecttype="custom" o:connectlocs="39,0;39,60;39,0" o:connectangles="0,0,0"/>
                      </v:shape>
                      <v:shape id="Freeform 889" o:spid="_x0000_s1912" style="position:absolute;left:7251;top:54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zBMIA&#10;AADcAAAADwAAAGRycy9kb3ducmV2LnhtbESPQYvCMBSE7wv+h/AEb2uqB5FqFC0uLN5WvXh7aZ5N&#10;sXkpTaz135uFhT0OM/MNs94OrhE9daH2rGA2zUAQl97UXCm4nL8+lyBCRDbYeCYFLwqw3Yw+1pgb&#10;/+Qf6k+xEgnCIUcFNsY2lzKUlhyGqW+Jk3fzncOYZFdJ0+EzwV0j51m2kA5rTgsWWyoslffTwyk4&#10;XvVi39cF6YN3d10M2maNVmoyHnYrEJGG+B/+a38bBfPlD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MEwgAAANwAAAAPAAAAAAAAAAAAAAAAAJgCAABkcnMvZG93&#10;bnJldi54bWxQSwUGAAAAAAQABAD1AAAAhwMAAAAA&#10;" path="m77,c,,,120,77,120,155,120,155,,77,xe" fillcolor="#fcd8be" stroked="f">
                        <v:path arrowok="t" o:connecttype="custom" o:connectlocs="38,0;38,60;38,0" o:connectangles="0,0,0"/>
                      </v:shape>
                      <v:shape id="Freeform 890" o:spid="_x0000_s1913" style="position:absolute;left:7351;top:60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c8MA&#10;AADcAAAADwAAAGRycy9kb3ducmV2LnhtbESPQWvCQBSE70L/w/IKvZmNOYhEV6nBQvFW24u3t9nX&#10;bDD7NmTXGP99tyB4HGbmG2azm1wnRhpC61nBIstBENfetNwo+Pn+mK9AhIhssPNMCu4UYLd9mW2w&#10;NP7GXzSeYiMShEOJCmyMfSllqC05DJnviZP36weHMcmhkWbAW4K7ThZ5vpQOW04LFnuqLNWX09Up&#10;OJ71cj+2FemDdxddTdrmnVbq7XV6X4OINMVn+NH+NAqKV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tc8MAAADcAAAADwAAAAAAAAAAAAAAAACYAgAAZHJzL2Rv&#10;d25yZXYueG1sUEsFBgAAAAAEAAQA9QAAAIgDAAAAAA==&#10;" path="m77,c,,,120,77,120,155,120,155,,77,xe" fillcolor="#fcd8be" stroked="f">
                        <v:path arrowok="t" o:connecttype="custom" o:connectlocs="38,0;38,60;38,0" o:connectangles="0,0,0"/>
                      </v:shape>
                      <v:shape id="Freeform 891" o:spid="_x0000_s1914" style="position:absolute;left:7207;top:5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6MIA&#10;AADcAAAADwAAAGRycy9kb3ducmV2LnhtbESPQYvCMBSE7wv+h/AEb2uqgk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ojowgAAANwAAAAPAAAAAAAAAAAAAAAAAJgCAABkcnMvZG93&#10;bnJldi54bWxQSwUGAAAAAAQABAD1AAAAhwMAAAAA&#10;" path="m78,c1,,,120,78,120,155,120,155,,78,xe" fillcolor="#fcd8be" stroked="f">
                        <v:path arrowok="t" o:connecttype="custom" o:connectlocs="39,0;39,60;39,0" o:connectangles="0,0,0"/>
                      </v:shape>
                      <v:shape id="Freeform 892" o:spid="_x0000_s1915" style="position:absolute;left:7114;top:54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nMIA&#10;AADcAAAADwAAAGRycy9kb3ducmV2LnhtbESPQYvCMBSE7wv+h/AEb2uqi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xCcwgAAANwAAAAPAAAAAAAAAAAAAAAAAJgCAABkcnMvZG93&#10;bnJldi54bWxQSwUGAAAAAAQABAD1AAAAhwMAAAAA&#10;" path="m77,c,,,120,77,120,154,120,155,,77,xe" fillcolor="#fcd8be" stroked="f">
                        <v:path arrowok="t" o:connecttype="custom" o:connectlocs="39,0;39,60;39,0" o:connectangles="0,0,0"/>
                      </v:shape>
                      <v:shape id="Freeform 893" o:spid="_x0000_s1916" style="position:absolute;left:7181;top:60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1B8IA&#10;AADcAAAADwAAAGRycy9kb3ducmV2LnhtbESPQYvCMBSE7wv+h/AEb2uqo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7UHwgAAANwAAAAPAAAAAAAAAAAAAAAAAJgCAABkcnMvZG93&#10;bnJldi54bWxQSwUGAAAAAAQABAD1AAAAhwMAAAAA&#10;" path="m77,c,,,120,77,120,155,120,155,,77,xe" fillcolor="#fcd8be" stroked="f">
                        <v:path arrowok="t" o:connecttype="custom" o:connectlocs="38,0;38,60;38,0" o:connectangles="0,0,0"/>
                      </v:shape>
                      <v:shape id="Freeform 894" o:spid="_x0000_s1917" style="position:absolute;left:7357;top:43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rcMMA&#10;AADcAAAADwAAAGRycy9kb3ducmV2LnhtbESPwWrDMBBE74X+g9hCbo2cHExwo5jGpFByS9pLbytr&#10;axlbK2MpjvP3UaDQ4zAzb5htObteTDSG1rOC1TIDQVx703Kj4Pvr43UDIkRkg71nUnCjAOXu+WmL&#10;hfFXPtF0jo1IEA4FKrAxDoWUobbkMCz9QJy8Xz86jEmOjTQjXhPc9XKdZbl02HJasDhQZanuzhen&#10;4Pij8/3UVqQP3nW6mrXNeq3U4mV+fwMRaY7/4b/2p1Gw3uT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rcMMAAADcAAAADwAAAAAAAAAAAAAAAACYAgAAZHJzL2Rv&#10;d25yZXYueG1sUEsFBgAAAAAEAAQA9QAAAIgDAAAAAA==&#10;" path="m78,c1,,,120,78,120,155,120,155,,78,xe" fillcolor="#fcd8be" stroked="f">
                        <v:path arrowok="t" o:connecttype="custom" o:connectlocs="39,0;39,60;39,0" o:connectangles="0,0,0"/>
                      </v:shape>
                      <v:shape id="Freeform 895" o:spid="_x0000_s1918" style="position:absolute;left:8711;top:142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O68MA&#10;AADcAAAADwAAAGRycy9kb3ducmV2LnhtbESPQWvCQBSE74L/YXlCb7rRg5XUNdRgofSm9dLb2+xr&#10;NiT7NmTXmP77rlDocZiZb5h9MblOjDSExrOC9SoDQVx503Ct4Pr5ttyBCBHZYOeZFPxQgOIwn+0x&#10;N/7OZxovsRYJwiFHBTbGPpcyVJYchpXviZP37QeHMcmhlmbAe4K7Tm6ybCsdNpwWLPZUWqray80p&#10;+PjS2+PYlKRP3rW6nLTNOq3U02J6fQERaYr/4b/2u1Gw2T3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O68MAAADcAAAADwAAAAAAAAAAAAAAAACYAgAAZHJzL2Rv&#10;d25yZXYueG1sUEsFBgAAAAAEAAQA9QAAAIgDAAAAAA==&#10;" path="m77,120c155,120,155,,77,,,,,120,77,120xe" fillcolor="#fcd8be" stroked="f">
                        <v:path arrowok="t" o:connecttype="custom" o:connectlocs="38,60;38,0;38,60" o:connectangles="0,0,0"/>
                      </v:shape>
                      <v:shape id="Freeform 896" o:spid="_x0000_s1919" style="position:absolute;left:8644;top:20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dqsMA&#10;AADcAAAADwAAAGRycy9kb3ducmV2LnhtbERPy2rCQBTdF/yH4QpupE5qQULqKNKHiFDRtBt3l8w1&#10;CWbupDNjkv59ZyF0eTjv5XowjejI+dqygqdZAoK4sLrmUsH318djCsIHZI2NZVLwSx7Wq9HDEjNt&#10;ez5Rl4dSxBD2GSqoQmgzKX1RkUE/sy1x5C7WGQwRulJqh30MN42cJ8lCGqw5NlTY0mtFxTW/GQWH&#10;t3PbPX++9/qY792Ctj9+P0WlJuNh8wIi0BD+xXf3TiuYp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dqsMAAADcAAAADwAAAAAAAAAAAAAAAACYAgAAZHJzL2Rv&#10;d25yZXYueG1sUEsFBgAAAAAEAAQA9QAAAIgDAAAAAA==&#10;" path="m77,120c154,120,154,,77,,,,,120,77,120xe" fillcolor="#fcd8be" stroked="f">
                        <v:path arrowok="t" o:connecttype="custom" o:connectlocs="39,60;39,0;39,60" o:connectangles="0,0,0"/>
                      </v:shape>
                      <v:shape id="Freeform 897" o:spid="_x0000_s1920" style="position:absolute;left:8687;top:179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AsMA&#10;AADcAAAADwAAAGRycy9kb3ducmV2LnhtbESPT4vCMBTE7wv7HcJb8LamehDtGmUtCuLNP5e9vTRv&#10;m2LzUppY67c3wsIeh5n5DbNcD64RPXWh9qxgMs5AEJfe1FwpuJx3n3MQISIbbDyTggcFWK/e35aY&#10;G3/nI/WnWIkE4ZCjAhtjm0sZSksOw9i3xMn79Z3DmGRXSdPhPcFdI6dZNpMOa04LFlsqLJXX080p&#10;OPzo2aavC9Jb7666GLTNGq3U6GP4/gIRaYj/4b/23iiYzh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AsMAAADcAAAADwAAAAAAAAAAAAAAAACYAgAAZHJzL2Rv&#10;d25yZXYueG1sUEsFBgAAAAAEAAQA9QAAAIgDAAAAAA==&#10;" path="m78,120c155,120,155,,78,,1,,,120,78,120xe" fillcolor="#fcd8be" stroked="f">
                        <v:path arrowok="t" o:connecttype="custom" o:connectlocs="39,61;39,0;39,61" o:connectangles="0,0,0"/>
                      </v:shape>
                      <v:shape id="Freeform 898" o:spid="_x0000_s1921" style="position:absolute;left:8751;top:16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AQr8A&#10;AADcAAAADwAAAGRycy9kb3ducmV2LnhtbERPPW/CMBDdK/EfrENiKw4MqAQMgohKVbcCC9s5PuKI&#10;+BzFJoR/Xw9IjE/ve70dXCN66kLtWcFsmoEgLr2puVJwPn1/foEIEdlg45kUPCnAdjP6WGNu/IP/&#10;qD/GSqQQDjkqsDG2uZShtOQwTH1LnLir7xzGBLtKmg4fKdw1cp5lC+mw5tRgsaXCUnk73p2C34te&#10;7Pu6IH3w7qaLQdus0UpNxsNuBSLSEN/il/vHKJgv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YBCvwAAANwAAAAPAAAAAAAAAAAAAAAAAJgCAABkcnMvZG93bnJl&#10;di54bWxQSwUGAAAAAAQABAD1AAAAhAMAAAAA&#10;" path="m77,120c155,120,155,,77,,,,,120,77,120xe" fillcolor="#fcd8be" stroked="f">
                        <v:path arrowok="t" o:connecttype="custom" o:connectlocs="38,60;38,0;38,60" o:connectangles="0,0,0"/>
                      </v:shape>
                      <v:shape id="Freeform 899" o:spid="_x0000_s1922" style="position:absolute;left:10029;top:8002;width:71;height:61;visibility:visible;mso-wrap-style:square;v-text-anchor:top" coordsize="1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BmcUA&#10;AADcAAAADwAAAGRycy9kb3ducmV2LnhtbESP0WrCQBRE3wv+w3ILfdNNfNAaXaUWSxUKou0HXLPX&#10;TUj2bprdxvj3riD0cZiZM8xi1dtadNT60rGCdJSAIM6dLtko+Pn+GL6C8AFZY+2YFFzJw2o5eFpg&#10;pt2FD9QdgxERwj5DBUUITSalzwuy6EeuIY7e2bUWQ5StkbrFS4TbWo6TZCItlhwXCmzovaC8Ov5Z&#10;BZ+T9MscdvuaK3My567aTNe/G6Venvu3OYhAffgPP9pbrWA8S+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4GZxQAAANwAAAAPAAAAAAAAAAAAAAAAAJgCAABkcnMv&#10;ZG93bnJldi54bWxQSwUGAAAAAAQABAD1AAAAigMAAAAA&#10;" path="m101,6v,1,,1,,1c104,24,107,41,111,58,107,41,104,24,101,6,93,3,84,,74,,59,,48,5,39,11v,,,,,c,41,11,119,72,121,70,113,67,105,65,97v2,8,5,16,7,23c73,120,73,120,74,120v20,,35,-8,44,-20c117,95,116,88,115,83v1,5,3,11,4,17c141,72,135,23,101,6xe" fillcolor="#fcd8be" stroked="f">
                        <v:path arrowok="t" o:connecttype="custom" o:connectlocs="51,3;51,4;56,29;51,3;37,0;20,6;20,6;36,61;33,49;36,60;37,60;59,50;58,42;60,50;51,3" o:connectangles="0,0,0,0,0,0,0,0,0,0,0,0,0,0,0"/>
                      </v:shape>
                      <v:shape id="Freeform 900" o:spid="_x0000_s1923" style="position:absolute;left:8911;top:16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sMA&#10;AADcAAAADwAAAGRycy9kb3ducmV2LnhtbESPQWvCQBSE7wX/w/IEb3VjDtJGV9FgQXqr9eLtbfaZ&#10;DWbfhuw2xn/vFgo9DjPzDbPejq4VA/Wh8axgMc9AEFfeNFwrOH9/vL6BCBHZYOuZFDwowHYzeVlj&#10;Yfydv2g4xVokCIcCFdgYu0LKUFlyGOa+I07e1fcOY5J9LU2P9wR3rcyzbCkdNpwWLHZUWqpupx+n&#10;4POil/uhKUkfvLvpctQ2a7VSs+m4W4GINMb/8F/7aBTk7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rsMAAADcAAAADwAAAAAAAAAAAAAAAACYAgAAZHJzL2Rv&#10;d25yZXYueG1sUEsFBgAAAAAEAAQA9QAAAIgDAAAAAA==&#10;" path="m77,120c155,120,155,,77,,,,,120,77,120xe" fillcolor="#fcd8be" stroked="f">
                        <v:path arrowok="t" o:connecttype="custom" o:connectlocs="38,60;38,0;38,60" o:connectangles="0,0,0"/>
                      </v:shape>
                      <v:shape id="Freeform 901" o:spid="_x0000_s1924" style="position:absolute;left:8857;top:13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NcMA&#10;AADcAAAADwAAAGRycy9kb3ducmV2LnhtbESPQWsCMRSE7wX/Q3iCt5pVQe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NcMAAADcAAAADwAAAAAAAAAAAAAAAACYAgAAZHJzL2Rv&#10;d25yZXYueG1sUEsFBgAAAAAEAAQA9QAAAIgDAAAAAA==&#10;" path="m78,c1,,,120,78,120,155,120,155,,78,xe" fillcolor="#fcd8be" stroked="f">
                        <v:path arrowok="t" o:connecttype="custom" o:connectlocs="39,0;39,60;39,0" o:connectangles="0,0,0"/>
                      </v:shape>
                      <v:shape id="Freeform 902" o:spid="_x0000_s1925" style="position:absolute;left:8784;top:15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QcMA&#10;AADcAAAADwAAAGRycy9kb3ducmV2LnhtbESPQWsCMRSE7wX/Q3iCt5pVR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GQcMAAADcAAAADwAAAAAAAAAAAAAAAACYAgAAZHJzL2Rv&#10;d25yZXYueG1sUEsFBgAAAAAEAAQA9QAAAIgDAAAAAA==&#10;" path="m77,c,,,120,77,120,154,120,155,,77,xe" fillcolor="#fcd8be" stroked="f">
                        <v:path arrowok="t" o:connecttype="custom" o:connectlocs="39,0;39,60;39,0" o:connectangles="0,0,0"/>
                      </v:shape>
                      <v:shape id="Freeform 903" o:spid="_x0000_s1926" style="position:absolute;left:881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j2sMA&#10;AADcAAAADwAAAGRycy9kb3ducmV2LnhtbESPQWsCMRSE7wX/Q3iCt5pVU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j2sMAAADcAAAADwAAAAAAAAAAAAAAAACYAgAAZHJzL2Rv&#10;d25yZXYueG1sUEsFBgAAAAAEAAQA9QAAAIgDAAAAAA==&#10;" path="m77,120c155,120,155,,77,,,,,120,77,120xe" fillcolor="#fcd8be" stroked="f">
                        <v:path arrowok="t" o:connecttype="custom" o:connectlocs="38,60;38,0;38,60" o:connectangles="0,0,0"/>
                      </v:shape>
                      <v:shape id="Freeform 904" o:spid="_x0000_s1927" style="position:absolute;left:8927;top:1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9rcMA&#10;AADcAAAADwAAAGRycy9kb3ducmV2LnhtbESPQWvCQBSE7wX/w/IEb3Wjh6DRVTRYkN7UXnp7m31m&#10;g9m3IbuN6b/vFgo9DjPzDbPdj64VA/Wh8axgMc9AEFfeNFwr+Li9va5AhIhssPVMCr4pwH43edli&#10;YfyTLzRcYy0ShEOBCmyMXSFlqCw5DHPfESfv7nuHMcm+lqbHZ4K7Vi6zLJcOG04LFjsqLVWP65dT&#10;8P6p8+PQlKRP3j10OWqbtVqp2XQ8bEBEGuN/+K99NgqW6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9rcMAAADcAAAADwAAAAAAAAAAAAAAAACYAgAAZHJzL2Rv&#10;d25yZXYueG1sUEsFBgAAAAAEAAQA9QAAAIgDAAAAAA==&#10;" path="m78,c1,,,120,78,120,155,120,155,,78,xe" fillcolor="#fcd8be" stroked="f">
                        <v:path arrowok="t" o:connecttype="custom" o:connectlocs="39,0;39,60;39,0" o:connectangles="0,0,0"/>
                      </v:shape>
                      <v:shape id="Freeform 905" o:spid="_x0000_s1928" style="position:absolute;left:8354;top:19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YNsMA&#10;AADcAAAADwAAAGRycy9kb3ducmV2LnhtbESPwW7CMBBE75X4B2uRuBUHDrQEDIKoSKi3Ahdu63iJ&#10;I+J1FLsh/H1dqVKPo5l5o1lvB9eInrpQe1Ywm2YgiEtvaq4UXM6H13cQISIbbDyTgicF2G5GL2vM&#10;jX/wF/WnWIkE4ZCjAhtjm0sZSksOw9S3xMm7+c5hTLKrpOnwkeCukfMsW0iHNacFiy0Vlsr76dsp&#10;+Lzqxb6vC9If3t11MWibNVqpyXjYrUBEGuJ/+K99NArm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AYNsMAAADcAAAADwAAAAAAAAAAAAAAAACYAgAAZHJzL2Rv&#10;d25yZXYueG1sUEsFBgAAAAAEAAQA9QAAAIgDAAAAAA==&#10;" path="m77,c,,,120,77,120,154,120,155,,77,xe" fillcolor="#fcd8be" stroked="f">
                        <v:path arrowok="t" o:connecttype="custom" o:connectlocs="39,0;39,60;39,0" o:connectangles="0,0,0"/>
                      </v:shape>
                      <v:shape id="Freeform 906" o:spid="_x0000_s1929" style="position:absolute;left:8404;top:20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L8A&#10;AADcAAAADwAAAGRycy9kb3ducmV2LnhtbERPPW/CMBDdK/EfrENiKw4MqAQMgohKVbcCC9s5PuKI&#10;+BzFJoR/Xw9IjE/ve70dXCN66kLtWcFsmoEgLr2puVJwPn1/foEIEdlg45kUPCnAdjP6WGNu/IP/&#10;qD/GSqQQDjkqsDG2uZShtOQwTH1LnLir7xzGBLtKmg4fKdw1cp5lC+mw5tRgsaXCUnk73p2C34te&#10;7Pu6IH3w7qaLQdus0UpNxsNuBSLSEN/il/vHKJgv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4xEvwAAANwAAAAPAAAAAAAAAAAAAAAAAJgCAABkcnMvZG93bnJl&#10;di54bWxQSwUGAAAAAAQABAD1AAAAhAMAAAAA&#10;" path="m77,120c154,120,155,,77,,,,,120,77,120xe" fillcolor="#fcd8be" stroked="f">
                        <v:path arrowok="t" o:connecttype="custom" o:connectlocs="39,60;39,0;39,60" o:connectangles="0,0,0"/>
                      </v:shape>
                      <v:shape id="Freeform 907" o:spid="_x0000_s1930" style="position:absolute;left:9494;top:19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p38MA&#10;AADcAAAADwAAAGRycy9kb3ducmV2LnhtbESPQWvCQBSE74L/YXlCb7rRg9TUNdRgofSm9dLb2+xr&#10;NiT7NmTXmP77rlDocZiZb5h9MblOjDSExrOC9SoDQVx503Ct4Pr5tnwGESKywc4zKfihAMVhPttj&#10;bvydzzReYi0ShEOOCmyMfS5lqCw5DCvfEyfv2w8OY5JDLc2A9wR3ndxk2VY6bDgtWOyptFS1l5tT&#10;8PGlt8exKUmfvGt1OWmbdVqpp8X0+gIi0hT/w3/td6Ngs9vB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p38MAAADcAAAADwAAAAAAAAAAAAAAAACYAgAAZHJzL2Rv&#10;d25yZXYueG1sUEsFBgAAAAAEAAQA9QAAAIgDAAAAAA==&#10;" path="m77,120c154,120,155,,77,,,,,120,77,120xe" fillcolor="#fcd8be" stroked="f">
                        <v:path arrowok="t" o:connecttype="custom" o:connectlocs="39,60;39,0;39,60" o:connectangles="0,0,0"/>
                      </v:shape>
                      <v:shape id="Freeform 908" o:spid="_x0000_s1931" style="position:absolute;left:8617;top:15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aWL8A&#10;AADcAAAADwAAAGRycy9kb3ducmV2LnhtbERPz2vCMBS+D/wfwhN2m4kbiF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pYvwAAANwAAAAPAAAAAAAAAAAAAAAAAJgCAABkcnMvZG93bnJl&#10;di54bWxQSwUGAAAAAAQABAD1AAAAhAMAAAAA&#10;" path="m78,c1,,,120,78,120,155,120,155,,78,xe" fillcolor="#fcd8be" stroked="f">
                        <v:path arrowok="t" o:connecttype="custom" o:connectlocs="39,0;39,60;39,0" o:connectangles="0,0,0"/>
                      </v:shape>
                      <v:shape id="Freeform 909" o:spid="_x0000_s1932" style="position:absolute;left:834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8MA&#10;AADcAAAADwAAAGRycy9kb3ducmV2LnhtbESPwWrDMBBE74X+g9hCbrWUF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8MAAADcAAAADwAAAAAAAAAAAAAAAACYAgAAZHJzL2Rv&#10;d25yZXYueG1sUEsFBgAAAAAEAAQA9QAAAIgDAAAAAA==&#10;" path="m77,120c155,120,155,,77,,,,,120,77,120xe" fillcolor="#fcd8be" stroked="f">
                        <v:path arrowok="t" o:connecttype="custom" o:connectlocs="38,60;38,0;38,60" o:connectangles="0,0,0"/>
                      </v:shape>
                      <v:shape id="Freeform 910" o:spid="_x0000_s1933" style="position:absolute;left:8497;top:20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htMMA&#10;AADcAAAADwAAAGRycy9kb3ducmV2LnhtbESPQWsCMRSE7wX/Q3hCbzVRQW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whtMMAAADcAAAADwAAAAAAAAAAAAAAAACYAgAAZHJzL2Rv&#10;d25yZXYueG1sUEsFBgAAAAAEAAQA9QAAAIgDAAAAAA==&#10;" path="m78,c1,,,120,78,120,155,120,155,,78,xe" fillcolor="#fcd8be" stroked="f">
                        <v:path arrowok="t" o:connecttype="custom" o:connectlocs="39,0;39,60;39,0" o:connectangles="0,0,0"/>
                      </v:shape>
                      <v:shape id="Freeform 911" o:spid="_x0000_s1934" style="position:absolute;left:8571;top:1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EL8MA&#10;AADcAAAADwAAAGRycy9kb3ducmV2LnhtbESPwWrDMBBE74H8g9hAb7GUB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EL8MAAADcAAAADwAAAAAAAAAAAAAAAACYAgAAZHJzL2Rv&#10;d25yZXYueG1sUEsFBgAAAAAEAAQA9QAAAIgDAAAAAA==&#10;" path="m77,c,,,120,77,120,155,120,155,,77,xe" fillcolor="#fcd8be" stroked="f">
                        <v:path arrowok="t" o:connecttype="custom" o:connectlocs="38,0;38,60;38,0" o:connectangles="0,0,0"/>
                      </v:shape>
                      <v:shape id="Freeform 912" o:spid="_x0000_s1935" style="position:absolute;left:8551;top:146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8MA&#10;AADcAAAADwAAAGRycy9kb3ducmV2LnhtbESPzWrDMBCE74G+g9hCb4mUH0JxooTENFBya9pLbytr&#10;Y5lYK2Opjvv2VaHQ4zAz3zDb/ehbMVAfm8Aa5jMFgrgKtuFaw8f7afoMIiZki21g0vBNEfa7h8kW&#10;Cxvu/EbDJdUiQzgWqMGl1BVSxsqRxzgLHXH2rqH3mLLsa2l7vGe4b+VCqbX02HBecNhR6ai6Xb68&#10;hvOnWR+HpiTzEvzNlKNxqjVaPz2Ohw2IRGP6D/+1X62GpVrB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cW8MAAADcAAAADwAAAAAAAAAAAAAAAACYAgAAZHJzL2Rv&#10;d25yZXYueG1sUEsFBgAAAAAEAAQA9QAAAIgDAAAAAA==&#10;" path="m77,120c155,120,155,,77,,,,,120,77,120xe" fillcolor="#fcd8be" stroked="f">
                        <v:path arrowok="t" o:connecttype="custom" o:connectlocs="38,60;38,0;38,60" o:connectangles="0,0,0"/>
                      </v:shape>
                      <v:shape id="Freeform 913" o:spid="_x0000_s1936" style="position:absolute;left:9351;top:3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5wMMA&#10;AADcAAAADwAAAGRycy9kb3ducmV2LnhtbESPQWsCMRSE70L/Q3iF3jRRUc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5wMMAAADcAAAADwAAAAAAAAAAAAAAAACYAgAAZHJzL2Rv&#10;d25yZXYueG1sUEsFBgAAAAAEAAQA9QAAAIgDAAAAAA==&#10;" path="m77,c,,,120,77,120,155,120,155,,77,xe" fillcolor="#fcd8be" stroked="f">
                        <v:path arrowok="t" o:connecttype="custom" o:connectlocs="38,0;38,60;38,0" o:connectangles="0,0,0"/>
                      </v:shape>
                      <v:shape id="Freeform 914" o:spid="_x0000_s1937" style="position:absolute;left:9234;top:26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t8MA&#10;AADcAAAADwAAAGRycy9kb3ducmV2LnhtbESPwWrDMBBE74X+g9hCb42UF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t8MAAADcAAAADwAAAAAAAAAAAAAAAACYAgAAZHJzL2Rv&#10;d25yZXYueG1sUEsFBgAAAAAEAAQA9QAAAIgDAAAAAA==&#10;" path="m77,120c154,120,155,,77,,,,,120,77,120xe" fillcolor="#fcd8be" stroked="f">
                        <v:path arrowok="t" o:connecttype="custom" o:connectlocs="39,60;39,0;39,60" o:connectangles="0,0,0"/>
                      </v:shape>
                      <v:shape id="Freeform 915" o:spid="_x0000_s1938" style="position:absolute;left:9267;top:1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LMMA&#10;AADcAAAADwAAAGRycy9kb3ducmV2LnhtbESPQWsCMRSE70L/Q3iF3jRRwZ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CLMMAAADcAAAADwAAAAAAAAAAAAAAAACYAgAAZHJzL2Rv&#10;d25yZXYueG1sUEsFBgAAAAAEAAQA9QAAAIgDAAAAAA==&#10;" path="m78,120c155,120,155,,78,,1,,,120,78,120xe" fillcolor="#fcd8be" stroked="f">
                        <v:path arrowok="t" o:connecttype="custom" o:connectlocs="39,60;39,0;39,60" o:connectangles="0,0,0"/>
                      </v:shape>
                      <v:shape id="Freeform 916" o:spid="_x0000_s1939" style="position:absolute;left:9261;top:25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WXr8A&#10;AADcAAAADwAAAGRycy9kb3ducmV2LnhtbERPz2vCMBS+D/wfwhN2m4kb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BZevwAAANwAAAAPAAAAAAAAAAAAAAAAAJgCAABkcnMvZG93bnJl&#10;di54bWxQSwUGAAAAAAQABAD1AAAAhAMAAAAA&#10;" path="m77,120c155,120,155,,77,,,,,120,77,120xe" fillcolor="#fcd8be" stroked="f">
                        <v:path arrowok="t" o:connecttype="custom" o:connectlocs="38,60;38,0;38,60" o:connectangles="0,0,0"/>
                      </v:shape>
                      <v:shape id="Freeform 917" o:spid="_x0000_s1940" style="position:absolute;left:9301;top:1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zxcMA&#10;AADcAAAADwAAAGRycy9kb3ducmV2LnhtbESPQWsCMRSE70L/Q3iF3jRRQd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zxcMAAADcAAAADwAAAAAAAAAAAAAAAACYAgAAZHJzL2Rv&#10;d25yZXYueG1sUEsFBgAAAAAEAAQA9QAAAIgDAAAAAA==&#10;" path="m77,c,,,120,77,120,155,120,155,,77,xe" fillcolor="#fcd8be" stroked="f">
                        <v:path arrowok="t" o:connecttype="custom" o:connectlocs="38,0;38,60;38,0" o:connectangles="0,0,0"/>
                      </v:shape>
                      <v:shape id="Freeform 918" o:spid="_x0000_s1941" style="position:absolute;left:9281;top:15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MhcAA&#10;AADcAAAADwAAAGRycy9kb3ducmV2LnhtbERPPWvDMBDdC/kP4grdGtkt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MhcAAAADcAAAADwAAAAAAAAAAAAAAAACYAgAAZHJzL2Rvd25y&#10;ZXYueG1sUEsFBgAAAAAEAAQA9QAAAIUDAAAAAA==&#10;" path="m77,c,,,120,77,120,155,120,155,,77,xe" fillcolor="#fcd8be" stroked="f">
                        <v:path arrowok="t" o:connecttype="custom" o:connectlocs="38,0;38,60;38,0" o:connectangles="0,0,0"/>
                      </v:shape>
                      <v:shape id="Freeform 919" o:spid="_x0000_s1942" style="position:absolute;left:9381;top:26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pHsMA&#10;AADcAAAADwAAAGRycy9kb3ducmV2LnhtbESPQWvCQBSE7wX/w/IEb3UTB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pHsMAAADcAAAADwAAAAAAAAAAAAAAAACYAgAAZHJzL2Rv&#10;d25yZXYueG1sUEsFBgAAAAAEAAQA9QAAAIgDAAAAAA==&#10;" path="m77,c,,,120,77,120,155,120,155,,77,xe" fillcolor="#fcd8be" stroked="f">
                        <v:path arrowok="t" o:connecttype="custom" o:connectlocs="38,0;38,60;38,0" o:connectangles="0,0,0"/>
                      </v:shape>
                      <v:shape id="Freeform 920" o:spid="_x0000_s1943" style="position:absolute;left:8981;top:21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3acIA&#10;AADcAAAADwAAAGRycy9kb3ducmV2LnhtbESPQYvCMBSE7wv+h/AEb2uqgi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bdpwgAAANwAAAAPAAAAAAAAAAAAAAAAAJgCAABkcnMvZG93&#10;bnJldi54bWxQSwUGAAAAAAQABAD1AAAAhwMAAAAA&#10;" path="m77,120c155,120,155,,77,,,,,120,77,120xe" fillcolor="#fcd8be" stroked="f">
                        <v:path arrowok="t" o:connecttype="custom" o:connectlocs="38,60;38,0;38,60" o:connectangles="0,0,0"/>
                      </v:shape>
                      <v:shape id="Freeform 921" o:spid="_x0000_s1944" style="position:absolute;left:9404;top:294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wcYA&#10;AADcAAAADwAAAGRycy9kb3ducmV2LnhtbESPQWvCQBSE74X+h+UVeil1owGR6Cql1VIES029eHtk&#10;n0lo9m3c3Sbx37tCocdhZr5hFqvBNKIj52vLCsajBARxYXXNpYLD9+Z5BsIHZI2NZVJwIQ+r5f3d&#10;AjNte95Tl4dSRAj7DBVUIbSZlL6oyKAf2ZY4eifrDIYoXSm1wz7CTSMnSTKVBmuOCxW29FpR8ZP/&#10;GgWfb8e2S3frXn/lWzel97PfPqFSjw/DyxxEoCH8h//aH1pBOk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wcYAAADcAAAADwAAAAAAAAAAAAAAAACYAgAAZHJz&#10;L2Rvd25yZXYueG1sUEsFBgAAAAAEAAQA9QAAAIsDAAAAAA==&#10;" path="m77,120c154,120,154,,77,,,,,120,77,120xe" fillcolor="#fcd8be" stroked="f">
                        <v:path arrowok="t" o:connecttype="custom" o:connectlocs="39,60;39,0;39,60" o:connectangles="0,0,0"/>
                      </v:shape>
                      <v:shape id="Freeform 922" o:spid="_x0000_s1945" style="position:absolute;left:8327;top:29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KhsMA&#10;AADcAAAADwAAAGRycy9kb3ducmV2LnhtbESPQWsCMRSE7wX/Q3iCt5pVi8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KhsMAAADcAAAADwAAAAAAAAAAAAAAAACYAgAAZHJzL2Rv&#10;d25yZXYueG1sUEsFBgAAAAAEAAQA9QAAAIgDAAAAAA==&#10;" path="m78,120c155,120,155,,78,,1,,,120,78,120xe" fillcolor="#fcd8be" stroked="f">
                        <v:path arrowok="t" o:connecttype="custom" o:connectlocs="39,60;39,0;39,60" o:connectangles="0,0,0"/>
                      </v:shape>
                      <v:shape id="Freeform 923" o:spid="_x0000_s1946" style="position:absolute;left:905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LsYA&#10;AADcAAAADwAAAGRycy9kb3ducmV2LnhtbESPQWvCQBSE7wX/w/KEXopuVCqSukppbSmComkvvT2y&#10;zySYfZvubpP037tCweMwM98wy3VvatGS85VlBZNxAoI4t7riQsHX59toAcIHZI21ZVLwRx7Wq8Hd&#10;ElNtOz5Sm4VCRAj7FBWUITSplD4vyaAf24Y4eifrDIYoXSG1wy7CTS2nSTKXBiuOCyU29FJSfs5+&#10;jYL963fTznabTh+yrZvT+4/fPqBS98P++QlEoD7cwv/tD61gNnmE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oLsYAAADcAAAADwAAAAAAAAAAAAAAAACYAgAAZHJz&#10;L2Rvd25yZXYueG1sUEsFBgAAAAAEAAQA9QAAAIsDAAAAAA==&#10;" path="m77,c,,,120,77,120,154,120,154,,77,xe" fillcolor="#fcd8be" stroked="f">
                        <v:path arrowok="t" o:connecttype="custom" o:connectlocs="39,0;39,60;39,0" o:connectangles="0,0,0"/>
                      </v:shape>
                      <v:shape id="Freeform 924" o:spid="_x0000_s1947" style="position:absolute;left:9061;top:1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asMA&#10;AADcAAAADwAAAGRycy9kb3ducmV2LnhtbESPQWvCQBSE7wX/w/KE3upGh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xasMAAADcAAAADwAAAAAAAAAAAAAAAACYAgAAZHJzL2Rv&#10;d25yZXYueG1sUEsFBgAAAAAEAAQA9QAAAIgDAAAAAA==&#10;" path="m77,c,,,120,77,120,155,120,155,,77,xe" fillcolor="#fcd8be" stroked="f">
                        <v:path arrowok="t" o:connecttype="custom" o:connectlocs="38,0;38,60;38,0" o:connectangles="0,0,0"/>
                      </v:shape>
                      <v:shape id="Freeform 925" o:spid="_x0000_s1948" style="position:absolute;left:9227;top:31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8cMA&#10;AADcAAAADwAAAGRycy9kb3ducmV2LnhtbESPQWsCMRSE7wX/Q3iCt5pVwc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U8cMAAADcAAAADwAAAAAAAAAAAAAAAACYAgAAZHJzL2Rv&#10;d25yZXYueG1sUEsFBgAAAAAEAAQA9QAAAIgDAAAAAA==&#10;" path="m78,120c155,120,155,,78,,1,,,120,78,120xe" fillcolor="#fcd8be" stroked="f">
                        <v:path arrowok="t" o:connecttype="custom" o:connectlocs="39,60;39,0;39,60" o:connectangles="0,0,0"/>
                      </v:shape>
                      <v:shape id="Freeform 926" o:spid="_x0000_s1949" style="position:absolute;left:9007;top:180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Ag8AA&#10;AADcAAAADwAAAGRycy9kb3ducmV2LnhtbERPPWvDMBDdC/kP4grdGtkthO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2Ag8AAAADcAAAADwAAAAAAAAAAAAAAAACYAgAAZHJzL2Rvd25y&#10;ZXYueG1sUEsFBgAAAAAEAAQA9QAAAIUDAAAAAA==&#10;" path="m78,120c155,120,155,,78,,1,,,120,78,120xe" fillcolor="#fcd8be" stroked="f">
                        <v:path arrowok="t" o:connecttype="custom" o:connectlocs="39,61;39,0;39,61" o:connectangles="0,0,0"/>
                      </v:shape>
                      <v:shape id="Freeform 927" o:spid="_x0000_s1950" style="position:absolute;left:9094;top:228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K8YA&#10;AADcAAAADwAAAGRycy9kb3ducmV2LnhtbESPQWvCQBSE7wX/w/KEXopuVBBNXaW0thRB0bSX3h7Z&#10;ZxLMvk13t0n6712h0OMwM98wq01vatGS85VlBZNxAoI4t7riQsHnx+toAcIHZI21ZVLwSx4268Hd&#10;ClNtOz5Rm4VCRAj7FBWUITSplD4vyaAf24Y4emfrDIYoXSG1wy7CTS2nSTKXBiuOCyU29FxSfsl+&#10;jILDy1fTzvbbTh+znZvT27ffPaBS98P+6RFEoD78h//a71rBbLKE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iK8YAAADcAAAADwAAAAAAAAAAAAAAAACYAgAAZHJz&#10;L2Rvd25yZXYueG1sUEsFBgAAAAAEAAQA9QAAAIsDAAAAAA==&#10;" path="m77,120c154,120,154,,77,,,,,120,77,120xe" fillcolor="#fcd8be" stroked="f">
                        <v:path arrowok="t" o:connecttype="custom" o:connectlocs="39,61;39,0;39,61" o:connectangles="0,0,0"/>
                      </v:shape>
                      <v:shape id="Freeform 928" o:spid="_x0000_s1951" style="position:absolute;left:9174;top:298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C8MA&#10;AADcAAAADwAAAGRycy9kb3ducmV2LnhtbERPz2vCMBS+C/4P4Q12GZqqINI1ylA3hjDRbpfdHs2z&#10;LTYvNcna7r9fDgOPH9/vbDOYRnTkfG1ZwWyagCAurK65VPD1+TpZgfABWWNjmRT8kofNejzKMNW2&#10;5zN1eShFDGGfooIqhDaV0hcVGfRT2xJH7mKdwRChK6V22Mdw08h5kiylwZpjQ4UtbSsqrvmPUXDc&#10;fbfd4mPf61N+cEt6u/nDEyr1+DC8PIMINIS7+N/9rhUs5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C8MAAADcAAAADwAAAAAAAAAAAAAAAACYAgAAZHJzL2Rv&#10;d25yZXYueG1sUEsFBgAAAAAEAAQA9QAAAIgDAAAAAA==&#10;" path="m77,c,,,120,77,120,154,120,154,,77,xe" fillcolor="#fcd8be" stroked="f">
                        <v:path arrowok="t" o:connecttype="custom" o:connectlocs="39,0;39,60;39,0" o:connectangles="0,0,0"/>
                      </v:shape>
                      <v:shape id="Freeform 929" o:spid="_x0000_s1952" style="position:absolute;left:9144;top:21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o8IA&#10;AADcAAAADwAAAGRycy9kb3ducmV2LnhtbESPQYvCMBSE7wv+h/AEb2uqgi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jwgAAANwAAAAPAAAAAAAAAAAAAAAAAJgCAABkcnMvZG93&#10;bnJldi54bWxQSwUGAAAAAAQABAD1AAAAhwMAAAAA&#10;" path="m77,c,,,120,77,120,154,120,155,,77,xe" fillcolor="#fcd8be" stroked="f">
                        <v:path arrowok="t" o:connecttype="custom" o:connectlocs="39,0;39,60;39,0" o:connectangles="0,0,0"/>
                      </v:shape>
                      <v:shape id="Freeform 930" o:spid="_x0000_s1953" style="position:absolute;left:9151;top:2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91MMA&#10;AADcAAAADwAAAGRycy9kb3ducmV2LnhtbESPQWvCQBSE7wX/w/IEb3VjB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91MMAAADcAAAADwAAAAAAAAAAAAAAAACYAgAAZHJzL2Rv&#10;d25yZXYueG1sUEsFBgAAAAAEAAQA9QAAAIgDAAAAAA==&#10;" path="m77,c,,,120,77,120,155,120,155,,77,xe" fillcolor="#fcd8be" stroked="f">
                        <v:path arrowok="t" o:connecttype="custom" o:connectlocs="38,0;38,60;38,0" o:connectangles="0,0,0"/>
                      </v:shape>
                      <v:shape id="Freeform 931" o:spid="_x0000_s1954" style="position:absolute;left:8487;top:25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T8MA&#10;AADcAAAADwAAAGRycy9kb3ducmV2LnhtbESPT4vCMBTE7wv7HcJb8LamK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T8MAAADcAAAADwAAAAAAAAAAAAAAAACYAgAAZHJzL2Rv&#10;d25yZXYueG1sUEsFBgAAAAAEAAQA9QAAAIgDAAAAAA==&#10;" path="m78,120c155,120,155,,78,,1,,,120,78,120xe" fillcolor="#fcd8be" stroked="f">
                        <v:path arrowok="t" o:connecttype="custom" o:connectlocs="39,60;39,0;39,60" o:connectangles="0,0,0"/>
                      </v:shape>
                      <v:shape id="Freeform 932" o:spid="_x0000_s1955" style="position:absolute;left:7747;top:5176;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O8MA&#10;AADcAAAADwAAAGRycy9kb3ducmV2LnhtbESPQWsCMRSE7wX/Q3iCt5pVi8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O8MAAADcAAAADwAAAAAAAAAAAAAAAACYAgAAZHJzL2Rv&#10;d25yZXYueG1sUEsFBgAAAAAEAAQA9QAAAIgDAAAAAA==&#10;" path="m78,120c155,120,155,,78,,1,,,120,78,120xe" fillcolor="#fcd8be" stroked="f">
                        <v:path arrowok="t" o:connecttype="custom" o:connectlocs="39,61;39,0;39,61" o:connectangles="0,0,0"/>
                      </v:shape>
                      <v:shape id="Freeform 933" o:spid="_x0000_s1956" style="position:absolute;left:7485;top:4402;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ScQA&#10;AADcAAAADwAAAGRycy9kb3ducmV2LnhtbESPQWvCQBSE70L/w/IKvenGVK1EV4mFggcrVMXzI/tM&#10;gtm3YXfV+O9doeBxmJlvmPmyM424kvO1ZQXDQQKCuLC65lLBYf/Tn4LwAVljY5kU3MnDcvHWm2Om&#10;7Y3/6LoLpYgQ9hkqqEJoMyl9UZFBP7AtcfRO1hkMUbpSaoe3CDeNTJNkIg3WHBcqbOm7ouK8uxgF&#10;29Hvfe2Srln5r0m+T4/T3OBGqY/3Lp+BCNSFV/i/vdYKPt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NUnEAAAA3AAAAA8AAAAAAAAAAAAAAAAAmAIAAGRycy9k&#10;b3ducmV2LnhtbFBLBQYAAAAABAAEAPUAAACJAwAAAAA=&#10;" path="m75,120v12,,22,-3,30,-8c105,112,105,112,105,112,151,86,141,,75,,12,,,81,41,110v,,,,,c50,116,61,120,75,120xe" fillcolor="#fcd8be" stroked="f">
                        <v:path arrowok="t" o:connecttype="custom" o:connectlocs="38,60;53,56;53,56;38,0;21,55;21,55;38,60" o:connectangles="0,0,0,0,0,0,0"/>
                      </v:shape>
                      <v:shape id="Freeform 934" o:spid="_x0000_s1957" style="position:absolute;left:7754;top:37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718MA&#10;AADcAAAADwAAAGRycy9kb3ducmV2LnhtbESPQWvCQBSE7wX/w/KE3upGh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718MAAADcAAAADwAAAAAAAAAAAAAAAACYAgAAZHJzL2Rv&#10;d25yZXYueG1sUEsFBgAAAAAEAAQA9QAAAIgDAAAAAA==&#10;" path="m77,120c154,120,155,,77,,,,,120,77,120xe" fillcolor="#fcd8be" stroked="f">
                        <v:path arrowok="t" o:connecttype="custom" o:connectlocs="39,60;39,0;39,60" o:connectangles="0,0,0"/>
                      </v:shape>
                      <v:shape id="Freeform 935" o:spid="_x0000_s1958" style="position:absolute;left:7536;top:4919;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x8QA&#10;AADcAAAADwAAAGRycy9kb3ducmV2LnhtbESPQWsCMRSE74X+h/AK3mq2CtuyGqV0qQh6aFU8PzbP&#10;bHDzsmyipv++EQo9DjPzDTNfJteJKw3BelbwMi5AEDdeWzYKDvvP5zcQISJr7DyTgh8KsFw8Psyx&#10;0v7G33TdRSMyhEOFCtoY+0rK0LTkMIx9T5y9kx8cxiwHI/WAtwx3nZwURSkdWs4LLfb00VJz3l2c&#10;gvqrxqm129Vxfyi3po7JbMqk1Ogpvc9ARErxP/zXXmsF08kr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88fEAAAA3AAAAA8AAAAAAAAAAAAAAAAAmAIAAGRycy9k&#10;b3ducmV2LnhtbFBLBQYAAAAABAAEAPUAAACJAwAAAAA=&#10;" path="m74,120v8,,16,-1,22,-3c96,117,96,117,96,117,150,96,143,,74,,13,,,74,35,106v7,1,13,2,20,4c48,108,42,107,35,106v10,9,23,14,39,14xe" fillcolor="#fcd8be" stroked="f">
                        <v:path arrowok="t" o:connecttype="custom" o:connectlocs="37,60;48,59;48,59;37,0;18,53;28,55;18,53;37,60" o:connectangles="0,0,0,0,0,0,0,0"/>
                      </v:shape>
                      <v:shape id="Freeform 936" o:spid="_x0000_s1959" style="position:absolute;left:7779;top:5016;width:49;height:20;visibility:visible;mso-wrap-style:square;v-text-anchor:top" coordsize="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5PMUA&#10;AADcAAAADwAAAGRycy9kb3ducmV2LnhtbESPTWsCMRCG70L/Q5hCb5qtBZXVKG2hUBEKWlvwNmym&#10;+9HNJCRRt/++cyj0OLzzPvPMajO4Xl0optazgftJAYq48rbl2sDx/WW8AJUyssXeMxn4oQSb9c1o&#10;haX1V97T5ZBrJRBOJRpocg6l1qlqyGGa+EAs2ZePDrOMsdY24lXgrtfTophphy3LhQYDPTdUfR/O&#10;TjSC7p7y7kinj0XXvW19DJ9+bszd7fC4BJVpyP/Lf+1Xa+BhKrbyjB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k8xQAAANwAAAAPAAAAAAAAAAAAAAAAAJgCAABkcnMv&#10;ZG93bnJldi54bWxQSwUGAAAAAAQABAD1AAAAigMAAAAA&#10;" path="m55,41v19,,33,-8,43,-19c66,15,33,7,,,6,22,24,41,55,41xe" fillcolor="#fcd8be" stroked="f">
                        <v:path arrowok="t" o:connecttype="custom" o:connectlocs="28,20;49,11;0,0;28,20" o:connectangles="0,0,0,0"/>
                      </v:shape>
                      <v:shape id="Freeform 937" o:spid="_x0000_s1960" style="position:absolute;left:7827;top:22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pcMA&#10;AADcAAAADwAAAGRycy9kb3ducmV2LnhtbESPQWsCMRSE7wX/Q3iCt5pVQe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vpcMAAADcAAAADwAAAAAAAAAAAAAAAACYAgAAZHJzL2Rv&#10;d25yZXYueG1sUEsFBgAAAAAEAAQA9QAAAIgDAAAAAA==&#10;" path="m78,c1,,,120,78,120,155,120,155,,78,xe" fillcolor="#fcd8be" stroked="f">
                        <v:path arrowok="t" o:connecttype="custom" o:connectlocs="39,0;39,60;39,0" o:connectangles="0,0,0"/>
                      </v:shape>
                      <v:shape id="Freeform 938" o:spid="_x0000_s1961" style="position:absolute;left:7781;top:31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Q5b8A&#10;AADcAAAADwAAAGRycy9kb3ducmV2LnhtbERPy4rCMBTdC/MP4Q7MTlNHEO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tDlvwAAANwAAAAPAAAAAAAAAAAAAAAAAJgCAABkcnMvZG93bnJl&#10;di54bWxQSwUGAAAAAAQABAD1AAAAhAMAAAAA&#10;" path="m77,120c155,120,155,,77,,,,,120,77,120xe" fillcolor="#fcd8be" stroked="f">
                        <v:path arrowok="t" o:connecttype="custom" o:connectlocs="38,60;38,0;38,60" o:connectangles="0,0,0"/>
                      </v:shape>
                      <v:shape id="Freeform 939" o:spid="_x0000_s1962" style="position:absolute;left:7784;top:25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1fsIA&#10;AADcAAAADwAAAGRycy9kb3ducmV2LnhtbESPQYvCMBSE7wv+h/CEva2pK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nV+wgAAANwAAAAPAAAAAAAAAAAAAAAAAJgCAABkcnMvZG93&#10;bnJldi54bWxQSwUGAAAAAAQABAD1AAAAhwMAAAAA&#10;" path="m77,120c154,120,155,,77,,,,,120,77,120xe" fillcolor="#fcd8be" stroked="f">
                        <v:path arrowok="t" o:connecttype="custom" o:connectlocs="39,60;39,0;39,60" o:connectangles="0,0,0"/>
                      </v:shape>
                      <v:shape id="Freeform 940" o:spid="_x0000_s1963" style="position:absolute;left:7781;top:27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rCcMA&#10;AADcAAAADwAAAGRycy9kb3ducmV2LnhtbESPT4vCMBTE7wv7HcJb8LamK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rCcMAAADcAAAADwAAAAAAAAAAAAAAAACYAgAAZHJzL2Rv&#10;d25yZXYueG1sUEsFBgAAAAAEAAQA9QAAAIgDAAAAAA==&#10;" path="m77,120c155,120,155,,77,,,,,120,77,120xe" fillcolor="#fcd8be" stroked="f">
                        <v:path arrowok="t" o:connecttype="custom" o:connectlocs="38,60;38,0;38,60" o:connectangles="0,0,0"/>
                      </v:shape>
                      <v:shape id="Freeform 941" o:spid="_x0000_s1964" style="position:absolute;left:7231;top:460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ocYA&#10;AADcAAAADwAAAGRycy9kb3ducmV2LnhtbESPT2vCQBTE74V+h+UVeim6aQMi0VVK/1EERaMXb4/s&#10;Mwlm36a72yR+e1co9DjMzG+Y+XIwjejI+dqygudxAoK4sLrmUsFh/zmagvABWWNjmRRcyMNycX83&#10;x0zbnnfU5aEUEcI+QwVVCG0mpS8qMujHtiWO3sk6gyFKV0rtsI9w08iXJJlIgzXHhQpbequoOOe/&#10;RsHm/dh26fqj19t85Sb09eNXT6jU48PwOgMRaAj/4b/2t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JocYAAADcAAAADwAAAAAAAAAAAAAAAACYAgAAZHJz&#10;L2Rvd25yZXYueG1sUEsFBgAAAAAEAAQA9QAAAIsDAAAAAA==&#10;" path="m76,c5,,,103,60,119v7,,13,1,19,1c154,117,153,,76,xe" fillcolor="#fcd8be" stroked="f">
                        <v:path arrowok="t" o:connecttype="custom" o:connectlocs="38,0;30,60;40,60;38,0" o:connectangles="0,0,0,0"/>
                      </v:shape>
                      <v:shape id="Freeform 942" o:spid="_x0000_s1965" style="position:absolute;left:7384;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W5sMA&#10;AADcAAAADwAAAGRycy9kb3ducmV2LnhtbESPQWsCMRSE7wX/Q3hCbzVrL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W5sMAAADcAAAADwAAAAAAAAAAAAAAAACYAgAAZHJzL2Rv&#10;d25yZXYueG1sUEsFBgAAAAAEAAQA9QAAAIgDAAAAAA==&#10;" path="m77,c,,,120,77,120,154,120,155,,77,xe" fillcolor="#fcd8be" stroked="f">
                        <v:path arrowok="t" o:connecttype="custom" o:connectlocs="39,0;39,60;39,0" o:connectangles="0,0,0"/>
                      </v:shape>
                      <v:shape id="Freeform 943" o:spid="_x0000_s1966" style="position:absolute;left:7324;top:41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zfcMA&#10;AADcAAAADwAAAGRycy9kb3ducmV2LnhtbESPQWsCMRSE7wX/Q3hCbzVrp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zfcMAAADcAAAADwAAAAAAAAAAAAAAAACYAgAAZHJzL2Rv&#10;d25yZXYueG1sUEsFBgAAAAAEAAQA9QAAAIgDAAAAAA==&#10;" path="m77,c,,,120,77,120,154,120,155,,77,xe" fillcolor="#fcd8be" stroked="f">
                        <v:path arrowok="t" o:connecttype="custom" o:connectlocs="39,0;39,60;39,0" o:connectangles="0,0,0"/>
                      </v:shape>
                      <v:shape id="Freeform 944" o:spid="_x0000_s1967" style="position:absolute;left:740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tCsMA&#10;AADcAAAADwAAAGRycy9kb3ducmV2LnhtbESPQWvCQBSE7wX/w/KE3urGC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tCsMAAADcAAAADwAAAAAAAAAAAAAAAACYAgAAZHJzL2Rv&#10;d25yZXYueG1sUEsFBgAAAAAEAAQA9QAAAIgDAAAAAA==&#10;" path="m77,120c154,120,155,,77,,,,,120,77,120xe" fillcolor="#fcd8be" stroked="f">
                        <v:path arrowok="t" o:connecttype="custom" o:connectlocs="39,60;39,0;39,60" o:connectangles="0,0,0"/>
                      </v:shape>
                      <v:shape id="Freeform 945" o:spid="_x0000_s1968" style="position:absolute;left:7431;top:3751;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IkcMA&#10;AADcAAAADwAAAGRycy9kb3ducmV2LnhtbESPQWsCMRSE7wX/Q3hCbzVrB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IkcMAAADcAAAADwAAAAAAAAAAAAAAAACYAgAAZHJzL2Rv&#10;d25yZXYueG1sUEsFBgAAAAAEAAQA9QAAAIgDAAAAAA==&#10;" path="m77,c,,,120,77,120,155,120,155,,77,xe" fillcolor="#fcd8be" stroked="f">
                        <v:path arrowok="t" o:connecttype="custom" o:connectlocs="38,0;38,61;38,0" o:connectangles="0,0,0"/>
                      </v:shape>
                      <v:shape id="Freeform 946" o:spid="_x0000_s1969" style="position:absolute;left:7292;top:4472;width:69;height:45;visibility:visible;mso-wrap-style:square;v-text-anchor:top" coordsize="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Rqb4A&#10;AADcAAAADwAAAGRycy9kb3ducmV2LnhtbERPy4rCMBTdD/gP4QruxtQpiFSjiDLq0uf+0lzb2uam&#10;NtHWvzcLweXhvGeLzlTiSY0rLCsYDSMQxKnVBWcKzqf/3wkI55E1VpZJwYscLOa9nxkm2rZ8oOfR&#10;ZyKEsEtQQe59nUjp0pwMuqGtiQN3tY1BH2CTSd1gG8JNJf+iaCwNFhwacqxplVNaHh9GwdWuthez&#10;f2zk+VCuL6/2fovLu1KDfrecgvDU+a/4495pBXEc1oYz4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XEam+AAAA3AAAAA8AAAAAAAAAAAAAAAAAmAIAAGRycy9kb3ducmV2&#10;LnhtbFBLBQYAAAAABAAEAPUAAACDAwAAAAA=&#10;" path="m119,89c137,54,120,,68,,18,,,51,15,87v35,,70,1,104,2xe" fillcolor="#fcd8be" stroked="f">
                        <v:path arrowok="t" o:connecttype="custom" o:connectlocs="60,45;34,0;8,44;60,45" o:connectangles="0,0,0,0"/>
                      </v:shape>
                      <v:shape id="Freeform 947" o:spid="_x0000_s1970" style="position:absolute;left:7234;top:47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MMA&#10;AADcAAAADwAAAGRycy9kb3ducmV2LnhtbESPQWsCMRSE7wX/Q3hCbzVrB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eMMAAADcAAAADwAAAAAAAAAAAAAAAACYAgAAZHJzL2Rv&#10;d25yZXYueG1sUEsFBgAAAAAEAAQA9QAAAIgDAAAAAA==&#10;" path="m77,c,,,120,77,120,154,120,155,,77,xe" fillcolor="#fcd8be" stroked="f">
                        <v:path arrowok="t" o:connecttype="custom" o:connectlocs="39,0;39,60;39,0" o:connectangles="0,0,0"/>
                      </v:shape>
                      <v:shape id="Freeform 948" o:spid="_x0000_s1971" style="position:absolute;left:8317;top:35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jmMAA&#10;AADcAAAADwAAAGRycy9kb3ducmV2LnhtbERPz2vCMBS+D/Y/hDfwtqZTk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ijmMAAAADcAAAADwAAAAAAAAAAAAAAAACYAgAAZHJzL2Rvd25y&#10;ZXYueG1sUEsFBgAAAAAEAAQA9QAAAIUDAAAAAA==&#10;" path="m78,120c155,120,155,,78,,1,,,120,78,120xe" fillcolor="#fcd8be" stroked="f">
                        <v:path arrowok="t" o:connecttype="custom" o:connectlocs="39,60;39,0;39,60" o:connectangles="0,0,0"/>
                      </v:shape>
                      <v:shape id="Freeform 949" o:spid="_x0000_s1972" style="position:absolute;left:7203;top:4909;width:61;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QscMA&#10;AADcAAAADwAAAGRycy9kb3ducmV2LnhtbESPT4vCMBTE78J+h/AW9qaprqjURlHZlb36B70+mmdb&#10;bF5qE2v77TeC4HGYmd8wybI1pWiodoVlBcNBBII4tbrgTMHx8NufgXAeWWNpmRR05GC5+OglGGv7&#10;4B01e5+JAGEXo4Lc+yqW0qU5GXQDWxEH72Jrgz7IOpO6xkeAm1KOomgiDRYcFnKsaJNTet3fjYKp&#10;3d5m2enY+dG4O+Phbor1z1apr892NQfhqfXv8Kv9pxV8j4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3QscMAAADcAAAADwAAAAAAAAAAAAAAAACYAgAAZHJzL2Rv&#10;d25yZXYueG1sUEsFBgAAAAAEAAQA9QAAAIgDAAAAAA==&#10;" path="m60,c19,,,34,2,66v,,,,,c5,94,24,120,60,120v44,,63,-39,57,-73c114,47,112,47,109,47v3,,5,,8,c112,22,93,,60,xe" fillcolor="#fcd8be" stroked="f">
                        <v:path arrowok="t" o:connecttype="custom" o:connectlocs="30,0;1,33;1,33;30,60;58,24;54,24;58,24;30,0" o:connectangles="0,0,0,0,0,0,0,0"/>
                      </v:shape>
                      <v:shape id="Freeform 950" o:spid="_x0000_s1973" style="position:absolute;left:7837;top:24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dMMA&#10;AADcAAAADwAAAGRycy9kb3ducmV2LnhtbESPQWsCMRSE7wX/Q3iCt5pVi8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YdMMAAADcAAAADwAAAAAAAAAAAAAAAACYAgAAZHJzL2Rv&#10;d25yZXYueG1sUEsFBgAAAAAEAAQA9QAAAIgDAAAAAA==&#10;" path="m78,c1,,,120,78,120,155,120,155,,78,xe" fillcolor="#fcd8be" stroked="f">
                        <v:path arrowok="t" o:connecttype="custom" o:connectlocs="39,0;39,60;39,0" o:connectangles="0,0,0"/>
                      </v:shape>
                      <v:shape id="Freeform 951" o:spid="_x0000_s1974" style="position:absolute;left:8164;top:36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78MA&#10;AADcAAAADwAAAGRycy9kb3ducmV2LnhtbESPQWsCMRSE7wX/Q3hCbzVrL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978MAAADcAAAADwAAAAAAAAAAAAAAAACYAgAAZHJzL2Rv&#10;d25yZXYueG1sUEsFBgAAAAAEAAQA9QAAAIgDAAAAAA==&#10;" path="m77,120c154,120,155,,77,,,,,120,77,120xe" fillcolor="#fcd8be" stroked="f">
                        <v:path arrowok="t" o:connecttype="custom" o:connectlocs="39,60;39,0;39,60" o:connectangles="0,0,0"/>
                      </v:shape>
                      <v:shape id="Freeform 952" o:spid="_x0000_s1975" style="position:absolute;left:8174;top:2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lm8MA&#10;AADcAAAADwAAAGRycy9kb3ducmV2LnhtbESPQWsCMRSE7wX/Q3hCbzVrK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lm8MAAADcAAAADwAAAAAAAAAAAAAAAACYAgAAZHJzL2Rv&#10;d25yZXYueG1sUEsFBgAAAAAEAAQA9QAAAIgDAAAAAA==&#10;" path="m77,120c154,120,155,,77,,,,,120,77,120xe" fillcolor="#fcd8be" stroked="f">
                        <v:path arrowok="t" o:connecttype="custom" o:connectlocs="39,60;39,0;39,60" o:connectangles="0,0,0"/>
                      </v:shape>
                      <v:shape id="Freeform 953" o:spid="_x0000_s1976" style="position:absolute;left:8114;top:4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AAMQA&#10;AADcAAAADwAAAGRycy9kb3ducmV2LnhtbESPT2sCMRTE74V+h/AKvdWsVqVsjaJLC+LNPxdvL5vn&#10;ZnHzsmziuv32jVDocZiZ3zCL1eAa0VMXas8KxqMMBHHpTc2VgtPx++0DRIjIBhvPpOCHAqyWz08L&#10;zI2/8576Q6xEgnDIUYGNsc2lDKUlh2HkW+LkXXznMCbZVdJ0eE9w18hJls2lw5rTgsWWCkvl9XBz&#10;CnZnPd/0dUH6y7urLgZts0Yr9foyrD9BRBrif/ivvTUK3qc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AADEAAAA3AAAAA8AAAAAAAAAAAAAAAAAmAIAAGRycy9k&#10;b3ducmV2LnhtbFBLBQYAAAAABAAEAPUAAACJAwAAAAA=&#10;" path="m77,120c154,120,155,,77,,,,,120,77,120xe" fillcolor="#fcd8be" stroked="f">
                        <v:path arrowok="t" o:connecttype="custom" o:connectlocs="39,60;39,0;39,60" o:connectangles="0,0,0"/>
                      </v:shape>
                      <v:shape id="Freeform 954" o:spid="_x0000_s1977" style="position:absolute;left:8224;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ed8MA&#10;AADcAAAADwAAAGRycy9kb3ducmV2LnhtbESPQWvCQBSE7wX/w/IEb3Wjl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ed8MAAADcAAAADwAAAAAAAAAAAAAAAACYAgAAZHJzL2Rv&#10;d25yZXYueG1sUEsFBgAAAAAEAAQA9QAAAIgDAAAAAA==&#10;" path="m77,120c154,120,155,,77,,,,,120,77,120xe" fillcolor="#fcd8be" stroked="f">
                        <v:path arrowok="t" o:connecttype="custom" o:connectlocs="39,60;39,0;39,60" o:connectangles="0,0,0"/>
                      </v:shape>
                      <v:shape id="Freeform 955" o:spid="_x0000_s1978" style="position:absolute;left:8284;top:39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7MMA&#10;AADcAAAADwAAAGRycy9kb3ducmV2LnhtbESPQWsCMRSE7wX/Q3iCt5q1F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77MMAAADcAAAADwAAAAAAAAAAAAAAAACYAgAAZHJzL2Rv&#10;d25yZXYueG1sUEsFBgAAAAAEAAQA9QAAAIgDAAAAAA==&#10;" path="m77,120c154,120,155,,77,,,,,120,77,120xe" fillcolor="#fcd8be" stroked="f">
                        <v:path arrowok="t" o:connecttype="custom" o:connectlocs="39,60;39,0;39,60" o:connectangles="0,0,0"/>
                      </v:shape>
                      <v:shape id="Freeform 956" o:spid="_x0000_s1979" style="position:absolute;left:8231;top:231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vnsAA&#10;AADcAAAADwAAAGRycy9kb3ducmV2LnhtbERPz2vCMBS+D/Y/hDfwtqZTk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6vnsAAAADcAAAADwAAAAAAAAAAAAAAAACYAgAAZHJzL2Rvd25y&#10;ZXYueG1sUEsFBgAAAAAEAAQA9QAAAIUDAAAAAA==&#10;" path="m77,c,,,120,77,120,155,120,155,,77,xe" fillcolor="#fcd8be" stroked="f">
                        <v:path arrowok="t" o:connecttype="custom" o:connectlocs="38,0;38,61;38,0" o:connectangles="0,0,0"/>
                      </v:shape>
                      <v:shape id="Freeform 957" o:spid="_x0000_s1980" style="position:absolute;left:8294;top:374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BcMA&#10;AADcAAAADwAAAGRycy9kb3ducmV2LnhtbESPQWsCMRSE7wX/Q3iCt5q1F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BcMAAADcAAAADwAAAAAAAAAAAAAAAACYAgAAZHJzL2Rv&#10;d25yZXYueG1sUEsFBgAAAAAEAAQA9QAAAIgDAAAAAA==&#10;" path="m77,120c154,120,155,,77,,,,,120,77,120xe" fillcolor="#fcd8be" stroked="f">
                        <v:path arrowok="t" o:connecttype="custom" o:connectlocs="39,61;39,0;39,61" o:connectangles="0,0,0"/>
                      </v:shape>
                      <v:shape id="Freeform 958" o:spid="_x0000_s1981" style="position:absolute;left:8104;top:3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1RcAA&#10;AADcAAAADwAAAGRycy9kb3ducmV2LnhtbERPz2vCMBS+D/Y/hDfwtqZTlF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1RcAAAADcAAAADwAAAAAAAAAAAAAAAACYAgAAZHJzL2Rvd25y&#10;ZXYueG1sUEsFBgAAAAAEAAQA9QAAAIUDAAAAAA==&#10;" path="m77,c,,,120,77,120,154,120,155,,77,xe" fillcolor="#fcd8be" stroked="f">
                        <v:path arrowok="t" o:connecttype="custom" o:connectlocs="39,0;39,60;39,0" o:connectangles="0,0,0"/>
                      </v:shape>
                      <v:shape id="Freeform 959" o:spid="_x0000_s1982" style="position:absolute;left:7914;top:26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Q3sMA&#10;AADcAAAADwAAAGRycy9kb3ducmV2LnhtbESPQWsCMRSE7wX/Q3iCt5pVqc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Q3sMAAADcAAAADwAAAAAAAAAAAAAAAACYAgAAZHJzL2Rv&#10;d25yZXYueG1sUEsFBgAAAAAEAAQA9QAAAIgDAAAAAA==&#10;" path="m77,c,,,120,77,120,154,120,155,,77,xe" fillcolor="#fcd8be" stroked="f">
                        <v:path arrowok="t" o:connecttype="custom" o:connectlocs="39,0;39,60;39,0" o:connectangles="0,0,0"/>
                      </v:shape>
                      <v:shape id="Freeform 960" o:spid="_x0000_s1983" style="position:absolute;left:7967;top:3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qcMA&#10;AADcAAAADwAAAGRycy9kb3ducmV2LnhtbESPQWsCMRSE7wX/Q3iCt5pVqc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qcMAAADcAAAADwAAAAAAAAAAAAAAAACYAgAAZHJzL2Rv&#10;d25yZXYueG1sUEsFBgAAAAAEAAQA9QAAAIgDAAAAAA==&#10;" path="m78,120c155,120,155,,78,,1,,,120,78,120xe" fillcolor="#fcd8be" stroked="f">
                        <v:path arrowok="t" o:connecttype="custom" o:connectlocs="39,60;39,0;39,60" o:connectangles="0,0,0"/>
                      </v:shape>
                      <v:shape id="Freeform 961" o:spid="_x0000_s1984" style="position:absolute;left:7921;top:28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rMsMA&#10;AADcAAAADwAAAGRycy9kb3ducmV2LnhtbESPQWsCMRSE7wX/Q3hCbzVrp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rMsMAAADcAAAADwAAAAAAAAAAAAAAAACYAgAAZHJzL2Rv&#10;d25yZXYueG1sUEsFBgAAAAAEAAQA9QAAAIgDAAAAAA==&#10;" path="m77,c,,,120,77,120,155,120,155,,77,xe" fillcolor="#fcd8be" stroked="f">
                        <v:path arrowok="t" o:connecttype="custom" o:connectlocs="38,0;38,60;38,0" o:connectangles="0,0,0"/>
                      </v:shape>
                      <v:shape id="Freeform 962" o:spid="_x0000_s1985" style="position:absolute;left:7984;top:23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zRsQA&#10;AADcAAAADwAAAGRycy9kb3ducmV2LnhtbESPT2sCMRTE74V+h/AKvdWsVqVsjaJLC+LNPxdvL5vn&#10;ZnHzsmziuv32jVDocZiZ3zCL1eAa0VMXas8KxqMMBHHpTc2VgtPx++0DRIjIBhvPpOCHAqyWz08L&#10;zI2/8576Q6xEgnDIUYGNsc2lDKUlh2HkW+LkXXznMCbZVdJ0eE9w18hJls2lw5rTgsWWCkvl9XBz&#10;CnZnPd/0dUH6y7urLgZts0Yr9foyrD9BRBrif/ivvTUK3md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M0bEAAAA3AAAAA8AAAAAAAAAAAAAAAAAmAIAAGRycy9k&#10;b3ducmV2LnhtbFBLBQYAAAAABAAEAPUAAACJAwAAAAA=&#10;" path="m77,c,,,120,77,120,154,120,155,,77,xe" fillcolor="#fcd8be" stroked="f">
                        <v:path arrowok="t" o:connecttype="custom" o:connectlocs="39,0;39,60;39,0" o:connectangles="0,0,0"/>
                      </v:shape>
                      <v:shape id="Freeform 963" o:spid="_x0000_s1986" style="position:absolute;left:81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W3cMA&#10;AADcAAAADwAAAGRycy9kb3ducmV2LnhtbESPQWsCMRSE7wX/Q3hCbzVri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W3cMAAADcAAAADwAAAAAAAAAAAAAAAACYAgAAZHJzL2Rv&#10;d25yZXYueG1sUEsFBgAAAAAEAAQA9QAAAIgDAAAAAA==&#10;" path="m77,c,,,120,77,120,155,120,155,,77,xe" fillcolor="#fcd8be" stroked="f">
                        <v:path arrowok="t" o:connecttype="custom" o:connectlocs="38,0;38,60;38,0" o:connectangles="0,0,0"/>
                      </v:shape>
                      <v:shape id="Freeform 964" o:spid="_x0000_s1987" style="position:absolute;left:7894;top:30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IqsMA&#10;AADcAAAADwAAAGRycy9kb3ducmV2LnhtbESPQWvCQBSE7wX/w/IEb3Wj0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IqsMAAADcAAAADwAAAAAAAAAAAAAAAACYAgAAZHJzL2Rv&#10;d25yZXYueG1sUEsFBgAAAAAEAAQA9QAAAIgDAAAAAA==&#10;" path="m77,120c154,120,155,,77,,,,,120,77,120xe" fillcolor="#fcd8be" stroked="f">
                        <v:path arrowok="t" o:connecttype="custom" o:connectlocs="39,60;39,0;39,60" o:connectangles="0,0,0"/>
                      </v:shape>
                      <v:shape id="Freeform 965" o:spid="_x0000_s1988" style="position:absolute;left:8077;top:2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tMcMA&#10;AADcAAAADwAAAGRycy9kb3ducmV2LnhtbESPQWsCMRSE7wX/Q3iCt5q1U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tMcMAAADcAAAADwAAAAAAAAAAAAAAAACYAgAAZHJzL2Rv&#10;d25yZXYueG1sUEsFBgAAAAAEAAQA9QAAAIgDAAAAAA==&#10;" path="m78,120c155,120,155,,78,,1,,,120,78,120xe" fillcolor="#fcd8be" stroked="f">
                        <v:path arrowok="t" o:connecttype="custom" o:connectlocs="39,60;39,0;39,60" o:connectangles="0,0,0"/>
                      </v:shape>
                      <v:shape id="Freeform 966" o:spid="_x0000_s1989" style="position:absolute;left:8031;top:2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5Q8AA&#10;AADcAAAADwAAAGRycy9kb3ducmV2LnhtbERPz2vCMBS+D/Y/hDfwtqZTlF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c5Q8AAAADcAAAADwAAAAAAAAAAAAAAAACYAgAAZHJzL2Rvd25y&#10;ZXYueG1sUEsFBgAAAAAEAAQA9QAAAIUDAAAAAA==&#10;" path="m77,120c155,120,155,,77,,,,,120,77,120xe" fillcolor="#fcd8be" stroked="f">
                        <v:path arrowok="t" o:connecttype="custom" o:connectlocs="38,60;38,0;38,60" o:connectangles="0,0,0"/>
                      </v:shape>
                      <v:shape id="Freeform 967" o:spid="_x0000_s1990" style="position:absolute;left:8054;top:27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c2MMA&#10;AADcAAAADwAAAGRycy9kb3ducmV2LnhtbESPQWsCMRSE7wX/Q3iCt5q1U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c2MMAAADcAAAADwAAAAAAAAAAAAAAAACYAgAAZHJzL2Rv&#10;d25yZXYueG1sUEsFBgAAAAAEAAQA9QAAAIgDAAAAAA==&#10;" path="m77,120c154,120,155,,77,,,,,120,77,120xe" fillcolor="#fcd8be" stroked="f">
                        <v:path arrowok="t" o:connecttype="custom" o:connectlocs="39,60;39,0;39,60" o:connectangles="0,0,0"/>
                      </v:shape>
                      <v:shape id="Freeform 968" o:spid="_x0000_s1991" style="position:absolute;left:1060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MAA&#10;AADcAAAADwAAAGRycy9kb3ducmV2LnhtbERPu2rDMBTdC/0HcQvZarkJ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3/+MAAAADcAAAADwAAAAAAAAAAAAAAAACYAgAAZHJzL2Rvd25y&#10;ZXYueG1sUEsFBgAAAAAEAAQA9QAAAIUDAAAAAA==&#10;" path="m77,c,,,120,77,120,155,120,155,,77,xe" fillcolor="#fcd8be" stroked="f">
                        <v:path arrowok="t" o:connecttype="custom" o:connectlocs="38,0;38,60;38,0" o:connectangles="0,0,0"/>
                      </v:shape>
                      <v:shape id="Freeform 969" o:spid="_x0000_s1992" style="position:absolute;left:10592;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aY8MA&#10;AADcAAAADwAAAGRycy9kb3ducmV2LnhtbESPQWvCQBSE7wX/w/KE3upGh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aY8MAAADcAAAADwAAAAAAAAAAAAAAAACYAgAAZHJzL2Rv&#10;d25yZXYueG1sUEsFBgAAAAAEAAQA9QAAAIgDAAAAAA==&#10;" path="m78,120c155,120,155,,78,,1,,,120,78,120xe" fillcolor="#fcd8be" stroked="f">
                        <v:path arrowok="t" o:connecttype="custom" o:connectlocs="39,60;39,0;39,60" o:connectangles="0,0,0"/>
                      </v:shape>
                      <v:shape id="Freeform 970" o:spid="_x0000_s1993" style="position:absolute;left:10487;top:71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EFMMA&#10;AADcAAAADwAAAGRycy9kb3ducmV2LnhtbESPQWvCQBSE7wX/w/KE3upGh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EFMMAAADcAAAADwAAAAAAAAAAAAAAAACYAgAAZHJzL2Rv&#10;d25yZXYueG1sUEsFBgAAAAAEAAQA9QAAAIgDAAAAAA==&#10;" path="m78,120c155,120,155,,78,,1,,,120,78,120xe" fillcolor="#fcd8be" stroked="f">
                        <v:path arrowok="t" o:connecttype="custom" o:connectlocs="39,60;39,0;39,60" o:connectangles="0,0,0"/>
                      </v:shape>
                      <v:shape id="Freeform 971" o:spid="_x0000_s1994" style="position:absolute;left:10572;top:7276;width:40;height:56;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BMUA&#10;AADcAAAADwAAAGRycy9kb3ducmV2LnhtbESPQWuDQBSE74X8h+UFemvWVJBisgkhRGgOpdRIe324&#10;L2p034q7Ufvvu4VCj8PMfMNs97PpxEiDaywrWK8iEMSl1Q1XCopL9vQCwnlkjZ1lUvBNDva7xcMW&#10;U20n/qAx95UIEHYpKqi971MpXVmTQbeyPXHwrnYw6IMcKqkHnALcdPI5ihJpsOGwUGNPx5rKNr8b&#10;BePtdKXmszj78us9frNZkVzaQqnH5XzYgPA0+//wX/tVK4iT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c8ExQAAANwAAAAPAAAAAAAAAAAAAAAAAJgCAABkcnMv&#10;ZG93bnJldi54bWxQSwUGAAAAAAQABAD1AAAAigMAAAAA&#10;" path="m75,111v2,,3,,5,c68,74,56,37,45,,,27,10,111,75,111xe" fillcolor="#fcd8be" stroked="f">
                        <v:path arrowok="t" o:connecttype="custom" o:connectlocs="38,56;40,56;23,0;38,56" o:connectangles="0,0,0,0"/>
                      </v:shape>
                      <v:shape id="Freeform 972" o:spid="_x0000_s1995" style="position:absolute;left:10591;top:7399;width:75;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pEsUA&#10;AADcAAAADwAAAGRycy9kb3ducmV2LnhtbESPQWvCQBSE7wX/w/KE3upGK1FSV4lCwUNbMJGeH9nX&#10;JDT7NuyuSfz33UKhx2FmvmF2h8l0YiDnW8sKlosEBHFldcu1gmv5+rQF4QOyxs4yKbiTh8N+9rDD&#10;TNuRLzQUoRYRwj5DBU0IfSalrxoy6Be2J47el3UGQ5SultrhGOGmk6skSaXBluNCgz2dGqq+i5tR&#10;8LF+v59dMnVHv0nzcvW5zQ2+KfU4n/IXEIGm8B/+a5+1gud0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kSxQAAANwAAAAPAAAAAAAAAAAAAAAAAJgCAABkcnMv&#10;ZG93bnJldi54bWxQSwUGAAAAAAQABAD1AAAAigMAAAAA&#10;" path="m77,120v16,,29,-5,38,-13c115,107,115,107,115,107,151,77,140,4,83,v6,22,13,44,20,66c96,44,89,22,83,,81,,79,,77,,,,,120,77,120xe" fillcolor="#fcd8be" stroked="f">
                        <v:path arrowok="t" o:connecttype="custom" o:connectlocs="38,60;57,54;57,54;41,0;51,33;41,0;38,0;38,60" o:connectangles="0,0,0,0,0,0,0,0"/>
                      </v:shape>
                      <v:shape id="Freeform 973" o:spid="_x0000_s1996" style="position:absolute;left:10517;top:69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MMA&#10;AADcAAAADwAAAGRycy9kb3ducmV2LnhtbESPQWvCQBSE7wX/w/IEb3Wj0i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cYMMAAADcAAAADwAAAAAAAAAAAAAAAACYAgAAZHJzL2Rv&#10;d25yZXYueG1sUEsFBgAAAAAEAAQA9QAAAIgDAAAAAA==&#10;" path="m78,c1,,,120,78,120,155,120,155,,78,xe" fillcolor="#fcd8be" stroked="f">
                        <v:path arrowok="t" o:connecttype="custom" o:connectlocs="39,0;39,60;39,0" o:connectangles="0,0,0"/>
                      </v:shape>
                      <v:shape id="Freeform 974" o:spid="_x0000_s1997" style="position:absolute;left:10444;top:6830;width:22;height:42;visibility:visible;mso-wrap-style:square;v-text-anchor:top" coordsize="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GtcQA&#10;AADcAAAADwAAAGRycy9kb3ducmV2LnhtbESPQWvCQBSE7wX/w/IEb3VjI0Giq4hQKCi0VfH82H0m&#10;0ezbkN0m8d93hUKPw8x8w6w2g61FR62vHCuYTRMQxNqZigsF59P76wKED8gGa8ek4EEeNuvRywpz&#10;43r+pu4YChEh7HNUUIbQ5FJ6XZJFP3UNcfSurrUYomwLaVrsI9zW8i1JMmmx4rhQYkO7kvT9+GMV&#10;aDrow5ff99d99zm/DFl6X9xSpSbjYbsEEWgI/+G/9odRkGYZ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BrXEAAAA3AAAAA8AAAAAAAAAAAAAAAAAmAIAAGRycy9k&#10;b3ducmV2LnhtbFBLBQYAAAAABAAEAPUAAACJAwAAAAA=&#10;" path="m,c10,28,20,55,29,83,43,53,33,13,,xe" fillcolor="#fcd8be" stroked="f">
                        <v:path arrowok="t" o:connecttype="custom" o:connectlocs="0,0;15,42;0,0" o:connectangles="0,0,0"/>
                      </v:shape>
                      <v:shape id="Freeform 975" o:spid="_x0000_s1998" style="position:absolute;left:10417;top:66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jMMA&#10;AADcAAAADwAAAGRycy9kb3ducmV2LnhtbESPQWvCQBSE7wX/w/IEb3WjQi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njMMAAADcAAAADwAAAAAAAAAAAAAAAACYAgAAZHJzL2Rv&#10;d25yZXYueG1sUEsFBgAAAAAEAAQA9QAAAIgDAAAAAA==&#10;" path="m78,c1,,,120,78,120,155,120,155,,78,xe" fillcolor="#fcd8be" stroked="f">
                        <v:path arrowok="t" o:connecttype="custom" o:connectlocs="39,0;39,60;39,0" o:connectangles="0,0,0"/>
                      </v:shape>
                      <v:shape id="Freeform 976" o:spid="_x0000_s1999" style="position:absolute;left:1048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zcMA&#10;AADcAAAADwAAAGRycy9kb3ducmV2LnhtbERPy2rCQBTdF/yH4QrdFJ20QpDoKMVHEaGi0U13l8xt&#10;Epq5k85Mk/j3nUWhy8N5L9eDaURHzteWFTxPExDEhdU1lwpu1/1kDsIHZI2NZVJwJw/r1ehhiZm2&#10;PV+oy0MpYgj7DBVUIbSZlL6oyKCf2pY4cp/WGQwRulJqh30MN418SZJUGqw5NlTY0qai4iv/MQpO&#10;24+2m73ven3Ojy6lt29/fEKlHsfD6wJEoCH8i//cB61glsa1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0zcMAAADcAAAADwAAAAAAAAAAAAAAAACYAgAAZHJzL2Rv&#10;d25yZXYueG1sUEsFBgAAAAAEAAQA9QAAAIgDAAAAAA==&#10;" path="m77,120c154,120,154,,77,,,,,120,77,120xe" fillcolor="#fcd8be" stroked="f">
                        <v:path arrowok="t" o:connecttype="custom" o:connectlocs="39,60;39,0;39,60" o:connectangles="0,0,0"/>
                      </v:shape>
                      <v:shape id="Freeform 977" o:spid="_x0000_s2000" style="position:absolute;left:10441;top:62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WZcMA&#10;AADcAAAADwAAAGRycy9kb3ducmV2LnhtbESPQWvCQBSE7wX/w/IEb3WjQq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WZcMAAADcAAAADwAAAAAAAAAAAAAAAACYAgAAZHJzL2Rv&#10;d25yZXYueG1sUEsFBgAAAAAEAAQA9QAAAIgDAAAAAA==&#10;" path="m77,c,,,120,77,120,155,120,155,,77,xe" fillcolor="#fcd8be" stroked="f">
                        <v:path arrowok="t" o:connecttype="custom" o:connectlocs="38,0;38,60;38,0" o:connectangles="0,0,0"/>
                      </v:shape>
                      <v:shape id="Freeform 978" o:spid="_x0000_s2001" style="position:absolute;left:10611;top:5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cAA&#10;AADcAAAADwAAAGRycy9kb3ducmV2LnhtbERPz2vCMBS+C/4P4Qm7aaoD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pJcAAAADcAAAADwAAAAAAAAAAAAAAAACYAgAAZHJzL2Rvd25y&#10;ZXYueG1sUEsFBgAAAAAEAAQA9QAAAIUDAAAAAA==&#10;" path="m78,c,,,120,78,120,155,120,155,,78,xe" fillcolor="#fcd8be" stroked="f">
                        <v:path arrowok="t" o:connecttype="custom" o:connectlocs="39,0;39,60;39,0" o:connectangles="0,0,0"/>
                      </v:shape>
                      <v:shape id="Freeform 979" o:spid="_x0000_s2002" style="position:absolute;left:10652;top:4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MvsMA&#10;AADcAAAADwAAAGRycy9kb3ducmV2LnhtbESPQWsCMRSE7wX/Q3iCt5pVwc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MvsMAAADcAAAADwAAAAAAAAAAAAAAAACYAgAAZHJzL2Rv&#10;d25yZXYueG1sUEsFBgAAAAAEAAQA9QAAAIgDAAAAAA==&#10;" path="m78,c1,,,120,78,120,155,120,155,,78,xe" fillcolor="#fcd8be" stroked="f">
                        <v:path arrowok="t" o:connecttype="custom" o:connectlocs="39,0;39,60;39,0" o:connectangles="0,0,0"/>
                      </v:shape>
                      <v:shape id="Freeform 980" o:spid="_x0000_s2003" style="position:absolute;left:10621;top:281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SycMA&#10;AADcAAAADwAAAGRycy9kb3ducmV2LnhtbESPQWsCMRSE7wX/Q3iCt5pVwc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SycMAAADcAAAADwAAAAAAAAAAAAAAAACYAgAAZHJzL2Rv&#10;d25yZXYueG1sUEsFBgAAAAAEAAQA9QAAAIgDAAAAAA==&#10;" path="m78,c,,,120,78,120,155,120,155,,78,xe" fillcolor="#fcd8be" stroked="f">
                        <v:path arrowok="t" o:connecttype="custom" o:connectlocs="39,0;39,61;39,0" o:connectangles="0,0,0"/>
                      </v:shape>
                      <v:shape id="Freeform 981" o:spid="_x0000_s2004" style="position:absolute;left:10581;top:26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UsMA&#10;AADcAAAADwAAAGRycy9kb3ducmV2LnhtbESPQWsCMRSE7wX/Q3hCbzVrB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3UsMAAADcAAAADwAAAAAAAAAAAAAAAACYAgAAZHJzL2Rv&#10;d25yZXYueG1sUEsFBgAAAAAEAAQA9QAAAIgDAAAAAA==&#10;" path="m78,c,,,120,78,120,155,120,155,,78,xe" fillcolor="#fcd8be" stroked="f">
                        <v:path arrowok="t" o:connecttype="custom" o:connectlocs="39,0;39,60;39,0" o:connectangles="0,0,0"/>
                      </v:shape>
                      <v:shape id="Freeform 982" o:spid="_x0000_s2005" style="position:absolute;left:7434;top:36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vJsMA&#10;AADcAAAADwAAAGRycy9kb3ducmV2LnhtbESPQWsCMRSE7wX/Q3iCt5q1F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vJsMAAADcAAAADwAAAAAAAAAAAAAAAACYAgAAZHJzL2Rv&#10;d25yZXYueG1sUEsFBgAAAAAEAAQA9QAAAIgDAAAAAA==&#10;" path="m77,c,,,120,77,120,154,120,155,,77,xe" fillcolor="#fcd8be" stroked="f">
                        <v:path arrowok="t" o:connecttype="custom" o:connectlocs="39,0;39,60;39,0" o:connectangles="0,0,0"/>
                      </v:shape>
                      <v:shape id="Freeform 983" o:spid="_x0000_s2006" style="position:absolute;left:10391;top:69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KvcMA&#10;AADcAAAADwAAAGRycy9kb3ducmV2LnhtbESPQWsCMRSE7wX/Q3iCt5q1U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KvcMAAADcAAAADwAAAAAAAAAAAAAAAACYAgAAZHJzL2Rv&#10;d25yZXYueG1sUEsFBgAAAAAEAAQA9QAAAIgDAAAAAA==&#10;" path="m78,c,,,120,78,120,155,120,155,,78,xe" fillcolor="#fcd8be" stroked="f">
                        <v:path arrowok="t" o:connecttype="custom" o:connectlocs="39,0;39,60;39,0" o:connectangles="0,0,0"/>
                      </v:shape>
                      <v:shape id="Freeform 984" o:spid="_x0000_s2007" style="position:absolute;left:10594;top:629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T+cYA&#10;AADcAAAADwAAAGRycy9kb3ducmV2LnhtbESPT2vCQBTE7wW/w/KEXopuWiFKdBXpP4rQotGLt0f2&#10;mQSzb9PdbZJ++26h0OMwM79hVpvBNKIj52vLCu6nCQjiwuqaSwWn48tkAcIHZI2NZVLwTR4269HN&#10;CjNtez5Ql4dSRAj7DBVUIbSZlL6oyKCf2pY4ehfrDIYoXSm1wz7CTSMfkiSVBmuOCxW29FhRcc2/&#10;jIKPp3Pbzd6fe73Pdy6l10+/u0OlbsfDdgki0BD+w3/tN61gNk/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bT+cYAAADcAAAADwAAAAAAAAAAAAAAAACYAgAAZHJz&#10;L2Rvd25yZXYueG1sUEsFBgAAAAAEAAQA9QAAAIsDAAAAAA==&#10;" path="m77,c,,,120,77,120,154,120,154,,77,xe" fillcolor="#fcd8be" stroked="f">
                        <v:path arrowok="t" o:connecttype="custom" o:connectlocs="39,0;39,60;39,0" o:connectangles="0,0,0"/>
                      </v:shape>
                      <v:shape id="Freeform 985" o:spid="_x0000_s2008" style="position:absolute;left:10607;top:70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UcMA&#10;AADcAAAADwAAAGRycy9kb3ducmV2LnhtbESPQWsCMRSE7wX/Q3hCbzVrCy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xUcMAAADcAAAADwAAAAAAAAAAAAAAAACYAgAAZHJzL2Rv&#10;d25yZXYueG1sUEsFBgAAAAAEAAQA9QAAAIgDAAAAAA==&#10;" path="m78,c1,,,120,78,120,155,120,155,,78,xe" fillcolor="#fcd8be" stroked="f">
                        <v:path arrowok="t" o:connecttype="custom" o:connectlocs="39,0;39,60;39,0" o:connectangles="0,0,0"/>
                      </v:shape>
                      <v:shape id="Freeform 986" o:spid="_x0000_s2009" style="position:absolute;left:10584;top:6150;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EMMA&#10;AADcAAAADwAAAGRycy9kb3ducmV2LnhtbERPz2vCMBS+C/sfwht4kZmq4EZnlDHnGIJDq5fdHs1b&#10;W9a8dEls639vDoLHj+/3YtWbWrTkfGVZwWScgCDOra64UHA6bp5eQPiArLG2TAou5GG1fBgsMNW2&#10;4wO1WShEDGGfooIyhCaV0uclGfRj2xBH7tc6gyFCV0jtsIvhppbTJJlLgxXHhhIbei8p/8vORsH3&#10;+qdpZ7uPTu+zrZvT57/fjlCp4WP/9goiUB/u4pv7SyuYPce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iEMMAAADcAAAADwAAAAAAAAAAAAAAAACYAgAAZHJzL2Rv&#10;d25yZXYueG1sUEsFBgAAAAAEAAQA9QAAAIgDAAAAAA==&#10;" path="m77,c,,,120,77,120,154,120,154,,77,xe" fillcolor="#fcd8be" stroked="f">
                        <v:path arrowok="t" o:connecttype="custom" o:connectlocs="39,0;39,61;39,0" o:connectangles="0,0,0"/>
                      </v:shape>
                      <v:shape id="Freeform 987" o:spid="_x0000_s2010" style="position:absolute;left:9851;top:62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MA&#10;AADcAAAADwAAAGRycy9kb3ducmV2LnhtbESPQWsCMRSE7wX/Q3iCt5q1gt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7AuMMAAADcAAAADwAAAAAAAAAAAAAAAACYAgAAZHJzL2Rv&#10;d25yZXYueG1sUEsFBgAAAAAEAAQA9QAAAIgDAAAAAA==&#10;" path="m77,c,,,120,77,120,155,120,155,,77,xe" fillcolor="#fcd8be" stroked="f">
                        <v:path arrowok="t" o:connecttype="custom" o:connectlocs="38,0;38,60;38,0" o:connectangles="0,0,0"/>
                      </v:shape>
                      <v:shape id="Freeform 988" o:spid="_x0000_s2011" style="position:absolute;left:10131;top:6758;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0icEA&#10;AADcAAAADwAAAGRycy9kb3ducmV2LnhtbERPyWrDMBC9F/IPYgq5NXIbMMG1HEpNSiE5ZKPnwZrK&#10;otbIWGqi/H10KPT4eHu9Tm4QF5qC9azgeVGAIO68tmwUnE+bpxWIEJE1Dp5JwY0CrJvZQ42V9lc+&#10;0OUYjcghHCpU0Mc4VlKGrieHYeFH4sx9+8lhzHAyUk94zeFukC9FUUqHlnNDjyO999T9HH+dgnbf&#10;4tLa3cfX6VzuTBuT2ZZJqfljensFESnFf/Gf+1MrWK7y/HwmHwH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NInBAAAA3AAAAA8AAAAAAAAAAAAAAAAAmAIAAGRycy9kb3du&#10;cmV2LnhtbFBLBQYAAAAABAAEAPUAAACGAwAAAAA=&#10;" path="m77,120v16,,28,-5,38,-13c115,107,115,107,115,107,150,78,140,6,85,v5,18,10,35,14,52c95,35,90,18,85,,83,,80,,77,,,,,120,77,120xe" fillcolor="#fcd8be" stroked="f">
                        <v:path arrowok="t" o:connecttype="custom" o:connectlocs="39,60;58,54;58,54;43,0;50,26;43,0;39,0;39,60" o:connectangles="0,0,0,0,0,0,0,0"/>
                      </v:shape>
                      <v:shape id="Freeform 989" o:spid="_x0000_s2012" style="position:absolute;left:10069;top:6414;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YcAA&#10;AADcAAAADwAAAGRycy9kb3ducmV2LnhtbESP0YrCMBRE34X9h3AXfBFNrSDaNYoIQh+1+gGX5tqW&#10;bW5KEmv9eyMIPg4zc4bZ7AbTip6cbywrmM8SEMSl1Q1XCq6X43QFwgdkja1lUvAkD7vtz2iDmbYP&#10;PlNfhEpECPsMFdQhdJmUvqzJoJ/Zjjh6N+sMhihdJbXDR4SbVqZJspQGG44LNXZ0qKn8L+5GwR5v&#10;fV4WtJ6keXq6LiYurdApNf4d9n8gAg3hG/60c61gsZrD+0w8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5YcAAAADcAAAADwAAAAAAAAAAAAAAAACYAgAAZHJzL2Rvd25y&#10;ZXYueG1sUEsFBgAAAAAEAAQA9QAAAIUDAAAAAA==&#10;" path="m67,c42,,25,13,16,30v,,,,,c,62,12,108,51,118,48,111,45,102,42,94v3,8,6,17,9,24c56,119,61,120,67,120,144,120,144,,67,xe" fillcolor="#fcd8be" stroked="f">
                        <v:path arrowok="t" o:connecttype="custom" o:connectlocs="34,0;8,15;8,15;26,59;21,47;26,59;34,60;34,0" o:connectangles="0,0,0,0,0,0,0,0"/>
                      </v:shape>
                      <v:shape id="Freeform 990" o:spid="_x0000_s2013" style="position:absolute;left:10057;top:65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i7sIA&#10;AADcAAAADwAAAGRycy9kb3ducmV2LnhtbESPQYvCMBSE7wv+h/AEb2uqgk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LuwgAAANwAAAAPAAAAAAAAAAAAAAAAAJgCAABkcnMvZG93&#10;bnJldi54bWxQSwUGAAAAAAQABAD1AAAAhwMAAAAA&#10;" path="m78,c1,,,120,78,120,155,120,155,,78,xe" fillcolor="#fcd8be" stroked="f">
                        <v:path arrowok="t" o:connecttype="custom" o:connectlocs="39,0;39,60;39,0" o:connectangles="0,0,0"/>
                      </v:shape>
                      <v:shape id="Freeform 991" o:spid="_x0000_s2014" style="position:absolute;left:10121;top:5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dcMA&#10;AADcAAAADwAAAGRycy9kb3ducmV2LnhtbESPT4vCMBTE7wv7HcJb2NuaqiD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dcMAAADcAAAADwAAAAAAAAAAAAAAAACYAgAAZHJzL2Rv&#10;d25yZXYueG1sUEsFBgAAAAAEAAQA9QAAAIgDAAAAAA==&#10;" path="m77,120c155,120,155,,77,,,,,120,77,120xe" fillcolor="#fcd8be" stroked="f">
                        <v:path arrowok="t" o:connecttype="custom" o:connectlocs="38,60;38,0;38,60" o:connectangles="0,0,0"/>
                      </v:shape>
                      <v:shape id="Freeform 992" o:spid="_x0000_s2015" style="position:absolute;left:9521;top:17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AcMA&#10;AADcAAAADwAAAGRycy9kb3ducmV2LnhtbESPQWsCMRSE7wX/Q3iCt5pVi8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fAcMAAADcAAAADwAAAAAAAAAAAAAAAACYAgAAZHJzL2Rv&#10;d25yZXYueG1sUEsFBgAAAAAEAAQA9QAAAIgDAAAAAA==&#10;" path="m77,c,,,120,77,120,155,120,155,,77,xe" fillcolor="#fcd8be" stroked="f">
                        <v:path arrowok="t" o:connecttype="custom" o:connectlocs="38,0;38,60;38,0" o:connectangles="0,0,0"/>
                      </v:shape>
                      <v:shape id="Freeform 993" o:spid="_x0000_s2016" style="position:absolute;left:10577;top:1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6msMA&#10;AADcAAAADwAAAGRycy9kb3ducmV2LnhtbESPQWsCMRSE7wX/Q3iCt5pVqc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6msMAAADcAAAADwAAAAAAAAAAAAAAAACYAgAAZHJzL2Rv&#10;d25yZXYueG1sUEsFBgAAAAAEAAQA9QAAAIgDAAAAAA==&#10;" path="m78,c1,,,120,78,120,155,120,155,,78,xe" fillcolor="#fcd8be" stroked="f">
                        <v:path arrowok="t" o:connecttype="custom" o:connectlocs="39,0;39,60;39,0" o:connectangles="0,0,0"/>
                      </v:shape>
                      <v:shape id="Freeform 994" o:spid="_x0000_s2017" style="position:absolute;left:9941;top:68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7cMA&#10;AADcAAAADwAAAGRycy9kb3ducmV2LnhtbESPQWvCQBSE7wX/w/KE3urGF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7cMAAADcAAAADwAAAAAAAAAAAAAAAACYAgAAZHJzL2Rv&#10;d25yZXYueG1sUEsFBgAAAAAEAAQA9QAAAIgDAAAAAA==&#10;" path="m78,120c155,120,155,,78,,,,,120,78,120xe" fillcolor="#fcd8be" stroked="f">
                        <v:path arrowok="t" o:connecttype="custom" o:connectlocs="39,60;39,0;39,60" o:connectangles="0,0,0"/>
                      </v:shape>
                      <v:shape id="Freeform 995" o:spid="_x0000_s2018" style="position:absolute;left:10394;top:6828;width:65;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FcUA&#10;AADcAAAADwAAAGRycy9kb3ducmV2LnhtbESPQWvCQBSE74L/YXlCb3VjW1uJrmIXC56K2orXR/aZ&#10;BLNvk+yq8d+7hYLHYWa+YWaLzlbiQq0vHSsYDRMQxJkzJecKfn++nicgfEA2WDkmBTfysJj3ezNM&#10;jbvyli67kIsIYZ+igiKEOpXSZwVZ9ENXE0fv6FqLIco2l6bFa4TbSr4kybu0WHJcKLAmXVB22p2t&#10;gs+3cab18XAaN6vNvjvoW/PdaKWeBt1yCiJQFx7h//baKHidfM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kVxQAAANwAAAAPAAAAAAAAAAAAAAAAAJgCAABkcnMv&#10;ZG93bnJldi54bWxQSwUGAAAAAAQABAD1AAAAigMAAAAA&#10;" path="m100,4c93,1,86,,77,,,,,120,77,120v27,,44,-14,52,-33c120,59,110,32,100,4xe" fillcolor="#fcd8be" stroked="f">
                        <v:path arrowok="t" o:connecttype="custom" o:connectlocs="50,2;39,0;39,60;65,44;50,2" o:connectangles="0,0,0,0,0"/>
                      </v:shape>
                      <v:shape id="Freeform 996" o:spid="_x0000_s2019" style="position:absolute;left:9887;top:66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VBL8A&#10;AADcAAAADwAAAGRycy9kb3ducmV2LnhtbERPTYvCMBC9C/sfwix409QV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xUEvwAAANwAAAAPAAAAAAAAAAAAAAAAAJgCAABkcnMvZG93bnJl&#10;di54bWxQSwUGAAAAAAQABAD1AAAAhAMAAAAA&#10;" path="m78,120c155,120,155,,78,,1,,,120,78,120xe" fillcolor="#fcd8be" stroked="f">
                        <v:path arrowok="t" o:connecttype="custom" o:connectlocs="39,60;39,0;39,60" o:connectangles="0,0,0"/>
                      </v:shape>
                      <v:shape id="Freeform 997" o:spid="_x0000_s2020" style="position:absolute;left:10253;top:7041;width:45;height:59;visibility:visible;mso-wrap-style:square;v-text-anchor:top" coordsize="8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l8UA&#10;AADcAAAADwAAAGRycy9kb3ducmV2LnhtbESP3WoCMRSE7wt9h3AE72rWVsRujdIfFIUiasXrw+Z0&#10;s3RzsiRxXX36Rij0cpiZb5jpvLO1aMmHyrGC4SADQVw4XXGp4PC1eJiACBFZY+2YFFwowHx2fzfF&#10;XLsz76jdx1IkCIccFZgYm1zKUBiyGAauIU7et/MWY5K+lNrjOcFtLR+zbCwtVpwWDDb0bqj42Z+s&#10;greP5Vh+st9e12bdjjbWHBflTql+r3t9ARGpi//hv/ZKK3iaPMPt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qKXxQAAANwAAAAPAAAAAAAAAAAAAAAAAJgCAABkcnMv&#10;ZG93bnJldi54bWxQSwUGAAAAAAQABAD1AAAAigMAAAAA&#10;" path="m13,c8,,4,1,,2,11,41,22,79,33,117,89,99,83,,13,xe" fillcolor="#fcd8be" stroked="f">
                        <v:path arrowok="t" o:connecttype="custom" o:connectlocs="7,0;0,1;17,59;7,0" o:connectangles="0,0,0,0"/>
                      </v:shape>
                      <v:shape id="Freeform 998" o:spid="_x0000_s2021" style="position:absolute;left:10254;top:69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P38AA&#10;AADcAAAADwAAAGRycy9kb3ducmV2LnhtbERPz2vCMBS+C/4P4Qm7aaoD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iP38AAAADcAAAADwAAAAAAAAAAAAAAAACYAgAAZHJzL2Rvd25y&#10;ZXYueG1sUEsFBgAAAAAEAAQA9QAAAIUDAAAAAA==&#10;" path="m77,c,,,120,77,120,154,120,155,,77,xe" fillcolor="#fcd8be" stroked="f">
                        <v:path arrowok="t" o:connecttype="custom" o:connectlocs="39,0;39,60;39,0" o:connectangles="0,0,0"/>
                      </v:shape>
                      <v:shape id="Freeform 999" o:spid="_x0000_s2022" style="position:absolute;left:10298;top:7292;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vZ8QA&#10;AADcAAAADwAAAGRycy9kb3ducmV2LnhtbESPQWsCMRSE7wX/Q3iCt5pVodStUaogemmh6wo9PjbP&#10;zdLNy5JEd/33plDocZiZb5jVZrCtuJEPjWMFs2kGgrhyuuFaQXnaP7+CCBFZY+uYFNwpwGY9elph&#10;rl3PX3QrYi0ShEOOCkyMXS5lqAxZDFPXESfv4rzFmKSvpfbYJ7ht5TzLXqTFhtOCwY52hqqf4moV&#10;9NvSny+H8NlK873Dvf0oFqVWajIe3t9ARBrif/ivfdQKFs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72fEAAAA3AAAAA8AAAAAAAAAAAAAAAAAmAIAAGRycy9k&#10;b3ducmV2LnhtbFBLBQYAAAAABAAEAPUAAACJAwAAAAA=&#10;" path="m76,c67,,58,2,51,5v4,13,7,26,11,39c58,31,55,18,51,5,,28,8,120,76,120v2,,4,,6,c82,120,82,120,82,120,153,113,151,,76,xe" fillcolor="#fcd8be" stroked="f">
                        <v:path arrowok="t" o:connecttype="custom" o:connectlocs="38,0;26,3;31,22;26,3;38,60;41,60;41,60;38,0" o:connectangles="0,0,0,0,0,0,0,0"/>
                      </v:shape>
                      <v:shape id="Freeform 1000" o:spid="_x0000_s2023" style="position:absolute;left:10351;top:63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0M8MA&#10;AADcAAAADwAAAGRycy9kb3ducmV2LnhtbESPQWsCMRSE7wX/Q3iCt5pVQe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0M8MAAADcAAAADwAAAAAAAAAAAAAAAACYAgAAZHJzL2Rv&#10;d25yZXYueG1sUEsFBgAAAAAEAAQA9QAAAIgDAAAAAA==&#10;" path="m78,120c155,120,155,,78,,,,,120,78,120xe" fillcolor="#fcd8be" stroked="f">
                        <v:path arrowok="t" o:connecttype="custom" o:connectlocs="39,60;39,0;39,60" o:connectangles="0,0,0"/>
                      </v:shape>
                      <v:shape id="Freeform 1001" o:spid="_x0000_s2024" style="position:absolute;left:10151;top:735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RqMMA&#10;AADcAAAADwAAAGRycy9kb3ducmV2LnhtbESPQWsCMRSE7wX/Q3hCbzVrBamrUXRRkN6qXry9bJ6b&#10;xc3LsknX7b83hUKPw8x8w6w2g2tET12oPSuYTjIQxKU3NVcKLufD2weIEJENNp5JwQ8F2KxHLyvM&#10;jX/wF/WnWIkE4ZCjAhtjm0sZSksOw8S3xMm7+c5hTLKrpOnwkeCuke9ZNpcOa04LFlsqLJX307dT&#10;8HnV811fF6T33t11MWibNVqp1/GwXYKINMT/8F/7aBTMF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RqMMAAADcAAAADwAAAAAAAAAAAAAAAACYAgAAZHJzL2Rv&#10;d25yZXYueG1sUEsFBgAAAAAEAAQA9QAAAIgDAAAAAA==&#10;" path="m78,120c155,120,155,,78,,,,,120,78,120xe" fillcolor="#fcd8be" stroked="f">
                        <v:path arrowok="t" o:connecttype="custom" o:connectlocs="39,60;39,0;39,60" o:connectangles="0,0,0"/>
                      </v:shape>
                      <v:shape id="Freeform 1002" o:spid="_x0000_s2025" style="position:absolute;left:10187;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3MMA&#10;AADcAAAADwAAAGRycy9kb3ducmV2LnhtbESPQWsCMRSE7wX/Q3iCt5q1F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J3MMAAADcAAAADwAAAAAAAAAAAAAAAACYAgAAZHJzL2Rv&#10;d25yZXYueG1sUEsFBgAAAAAEAAQA9QAAAIgDAAAAAA==&#10;" path="m78,120c155,120,155,,78,,1,,,120,78,120xe" fillcolor="#fcd8be" stroked="f">
                        <v:path arrowok="t" o:connecttype="custom" o:connectlocs="39,60;39,0;39,60" o:connectangles="0,0,0"/>
                      </v:shape>
                      <v:shape id="Freeform 1003" o:spid="_x0000_s2026" style="position:absolute;left:10171;top:65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sR8MA&#10;AADcAAAADwAAAGRycy9kb3ducmV2LnhtbESPQWsCMRSE7wX/Q3iCt5q1U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sR8MAAADcAAAADwAAAAAAAAAAAAAAAACYAgAAZHJzL2Rv&#10;d25yZXYueG1sUEsFBgAAAAAEAAQA9QAAAIgDAAAAAA==&#10;" path="m77,c,,,120,77,120,155,120,155,,77,xe" fillcolor="#fcd8be" stroked="f">
                        <v:path arrowok="t" o:connecttype="custom" o:connectlocs="38,0;38,60;38,0" o:connectangles="0,0,0"/>
                      </v:shape>
                      <v:shape id="Freeform 1004" o:spid="_x0000_s2027" style="position:absolute;left:10221;top:7042;width:48;height:59;visibility:visible;mso-wrap-style:square;v-text-anchor:top"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MOcYA&#10;AADcAAAADwAAAGRycy9kb3ducmV2LnhtbESPQWvCQBSE70L/w/IKvUjd1NrQpllFCxXBk6l6fmRf&#10;k5Ds2zS7xvjvXUHocZiZb5h0MZhG9NS5yrKCl0kEgji3uuJCwf7n+/kdhPPIGhvLpOBCDhbzh1GK&#10;ibZn3lGf+UIECLsEFZTet4mULi/JoJvYljh4v7Yz6IPsCqk7PAe4aeQ0imJpsOKwUGJLXyXldXYy&#10;CtYnm23rfnVs34bDbjWzxz83Xiv19DgsP0F4Gvx/+N7eaAWvHz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MOcYAAADcAAAADwAAAAAAAAAAAAAAAACYAgAAZHJz&#10;L2Rvd25yZXYueG1sUEsFBgAAAAAEAAQA9QAAAIsDAAAAAA==&#10;" path="m77,118v8,,15,-1,20,-3c87,77,76,39,65,,,12,5,118,77,118xe" fillcolor="#fcd8be" stroked="f">
                        <v:path arrowok="t" o:connecttype="custom" o:connectlocs="38,59;48,58;32,0;38,59" o:connectangles="0,0,0,0"/>
                      </v:shape>
                      <v:shape id="Freeform 1005" o:spid="_x0000_s2028" style="position:absolute;left:10037;top:6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q8MA&#10;AADcAAAADwAAAGRycy9kb3ducmV2LnhtbESPQWsCMRSE7wX/Q3iCt5q1gt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q8MAAADcAAAADwAAAAAAAAAAAAAAAACYAgAAZHJzL2Rv&#10;d25yZXYueG1sUEsFBgAAAAAEAAQA9QAAAIgDAAAAAA==&#10;" path="m78,120c155,120,155,,78,,1,,,120,78,120xe" fillcolor="#fcd8be" stroked="f">
                        <v:path arrowok="t" o:connecttype="custom" o:connectlocs="39,60;39,0;39,60" o:connectangles="0,0,0"/>
                      </v:shape>
                      <v:shape id="Freeform 1006" o:spid="_x0000_s2029" style="position:absolute;left:9864;top:29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E6sMA&#10;AADcAAAADwAAAGRycy9kb3ducmV2LnhtbERPz2vCMBS+C/sfwht4kZmqIFtnlDHnGIJDq5fdHs1b&#10;W9a8dEls639vDoLHj+/3YtWbWrTkfGVZwWScgCDOra64UHA6bp6eQfiArLG2TAou5GG1fBgsMNW2&#10;4wO1WShEDGGfooIyhCaV0uclGfRj2xBH7tc6gyFCV0jtsIvhppbTJJlLgxXHhhIbei8p/8vORsH3&#10;+qdpZ7uPTu+zrZvT57/fjlCp4WP/9goiUB/u4pv7SyuYvcS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E6sMAAADcAAAADwAAAAAAAAAAAAAAAACYAgAAZHJzL2Rv&#10;d25yZXYueG1sUEsFBgAAAAAEAAQA9QAAAIgDAAAAAA==&#10;" path="m77,120c154,120,154,,77,,,,,120,77,120xe" fillcolor="#fcd8be" stroked="f">
                        <v:path arrowok="t" o:connecttype="custom" o:connectlocs="39,60;39,0;39,60" o:connectangles="0,0,0"/>
                      </v:shape>
                      <v:shape id="Freeform 1007" o:spid="_x0000_s2030" style="position:absolute;left:9917;top:1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mQsMA&#10;AADcAAAADwAAAGRycy9kb3ducmV2LnhtbESPQWsCMRSE7wX/Q3iCt5pVQe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ImQsMAAADcAAAADwAAAAAAAAAAAAAAAACYAgAAZHJzL2Rv&#10;d25yZXYueG1sUEsFBgAAAAAEAAQA9QAAAIgDAAAAAA==&#10;" path="m78,c1,,,120,78,120,155,120,155,,78,xe" fillcolor="#fcd8be" stroked="f">
                        <v:path arrowok="t" o:connecttype="custom" o:connectlocs="39,0;39,60;39,0" o:connectangles="0,0,0"/>
                      </v:shape>
                      <v:shape id="Freeform 1008" o:spid="_x0000_s2031" style="position:absolute;left:9914;top:15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DsMA&#10;AADcAAAADwAAAGRycy9kb3ducmV2LnhtbERPy2rCQBTdF/oPwy10U3TiA5HUUYraIkJLjW7cXTK3&#10;SWjmTpyZJvHvnYXQ5eG8F6ve1KIl5yvLCkbDBARxbnXFhYLT8X0wB+EDssbaMim4kofV8vFhgam2&#10;HR+ozUIhYgj7FBWUITSplD4vyaAf2oY4cj/WGQwRukJqh10MN7UcJ8lMGqw4NpTY0Lqk/Df7Mwq+&#10;NuemnXxuO/2d7d2MPi5+/4JKPT/1b68gAvXhX3x377SCaRL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QDsMAAADcAAAADwAAAAAAAAAAAAAAAACYAgAAZHJzL2Rv&#10;d25yZXYueG1sUEsFBgAAAAAEAAQA9QAAAIgDAAAAAA==&#10;" path="m77,c,,,120,77,120,154,120,154,,77,xe" fillcolor="#fcd8be" stroked="f">
                        <v:path arrowok="t" o:connecttype="custom" o:connectlocs="39,0;39,60;39,0" o:connectangles="0,0,0"/>
                      </v:shape>
                    </v:group>
                    <v:shape id="Freeform 1009" o:spid="_x0000_s2032" style="position:absolute;left:62718;top:13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F5L4A&#10;AADaAAAADwAAAGRycy9kb3ducmV2LnhtbERPPW/CMBDdkfofrKvEBk47IJTGQRC1UtWtwMJ2jq9x&#10;RHyObDek/x4PlRif3ne1m90gJgqx96zgZV2AIG696blTcD59rLYgYkI2OHgmBX8UYVc/LSosjb/x&#10;N03H1IkcwrFEBTalsZQytpYcxrUfiTP344PDlGHopAl4y+FukK9FsZEOe84NFkdqLLXX469T8HXR&#10;m8PUN6TfvbvqZta2GLRSy+d5/wYi0Zwe4n/3p1GQt+Yr+QbI+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ReS+AAAA2gAAAA8AAAAAAAAAAAAAAAAAmAIAAGRycy9kb3ducmV2&#10;LnhtbFBLBQYAAAAABAAEAPUAAACDAwAAAAA=&#10;" path="m78,120c155,120,155,,78,,1,,,120,78,120xe" fillcolor="#fcd8be" stroked="f">
                      <v:path arrowok="t" o:connecttype="custom" o:connectlocs="24925,38100;24925,0;24925,38100" o:connectangles="0,0,0"/>
                    </v:shape>
                    <v:shape id="Freeform 1010" o:spid="_x0000_s2033" style="position:absolute;left:63969;top:15538;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u8QA&#10;AADaAAAADwAAAGRycy9kb3ducmV2LnhtbESPQUvEMBSE7wv+h/AEL2JTXVi0Nl2WVRdZWNHqxduj&#10;ebbF5iUmsa3/3gjCHoeZ+YYp17MZxEg+9JYVXGY5COLG6p5bBW+vDxfXIEJE1jhYJgU/FGBdnSxK&#10;LLSd+IXGOrYiQTgUqKCL0RVShqYjgyGzjjh5H9YbjEn6VmqPU4KbQV7l+Uoa7DktdOho21HzWX8b&#10;BU93725cHu4n/Vzv/Yp2X2F/jkqdnc6bWxCR5ngM/7cftYIb+LuSb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BbvEAAAA2gAAAA8AAAAAAAAAAAAAAAAAmAIAAGRycy9k&#10;b3ducmV2LnhtbFBLBQYAAAAABAAEAPUAAACJAwAAAAA=&#10;" path="m77,c,,,120,77,120,154,120,154,,77,xe" fillcolor="#fcd8be" stroked="f">
                      <v:path arrowok="t" o:connecttype="custom" o:connectlocs="24448,0;24448,38100;24448,0" o:connectangles="0,0,0"/>
                    </v:shape>
                    <v:shape id="Freeform 1011" o:spid="_x0000_s2034" style="position:absolute;left:63633;top:1861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cIA&#10;AADbAAAADwAAAGRycy9kb3ducmV2LnhtbESPQWvDMAyF74P9B6PBbouzHsrI6pY2rFB6W7dLb3Ks&#10;xaGxHGI3Tf/9dBjsJvGe3vu02syhVxONqYts4LUoQRE30XXcGvj+2r+8gUoZ2WEfmQzcKcFm/fiw&#10;wsrFG3/SdMqtkhBOFRrwOQ+V1qnxFDAVcSAW7SeOAbOsY6vdiDcJD71elOVSB+xYGjwOVHtqLqdr&#10;MHA82+Vu6mqyHzFcbD1bX/bWmOenefsOKtOc/81/1wcn+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P4hwgAAANsAAAAPAAAAAAAAAAAAAAAAAJgCAABkcnMvZG93&#10;bnJldi54bWxQSwUGAAAAAAQABAD1AAAAhwMAAAAA&#10;" path="m78,c,,,120,78,120,155,120,155,,78,xe" fillcolor="#fcd8be" stroked="f">
                      <v:path arrowok="t" o:connecttype="custom" o:connectlocs="24605,0;24605,38100;24605,0" o:connectangles="0,0,0"/>
                    </v:shape>
                    <v:shape id="Freeform 1012" o:spid="_x0000_s2035" style="position:absolute;left:63125;top:1517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bur8A&#10;AADbAAAADwAAAGRycy9kb3ducmV2LnhtbERPTYvCMBC9C/6HMII3Td2DSNcou8UF8bbqxdukmW2K&#10;zaQ0sdZ/vxEEb/N4n7PeDq4RPXWh9qxgMc9AEJfe1FwpOJ9+ZisQISIbbDyTggcF2G7GozXmxt/5&#10;l/pjrEQK4ZCjAhtjm0sZSksOw9y3xIn7853DmGBXSdPhPYW7Rn5k2VI6rDk1WGypsFRejzen4HDR&#10;y+++LkjvvLvqYtA2a7RS08nw9Qki0hDf4pd7b9L8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Fu6vwAAANsAAAAPAAAAAAAAAAAAAAAAAJgCAABkcnMvZG93bnJl&#10;di54bWxQSwUGAAAAAAQABAD1AAAAhAMAAAAA&#10;" path="m78,c,,,120,78,120,155,120,155,,78,xe" fillcolor="#fcd8be" stroked="f">
                      <v:path arrowok="t" o:connecttype="custom" o:connectlocs="24605,0;24605,38100;24605,0" o:connectangles="0,0,0"/>
                    </v:shape>
                    <v:shape id="Freeform 1013" o:spid="_x0000_s2036" style="position:absolute;left:63271;top:1791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ScMA&#10;AADbAAAADwAAAGRycy9kb3ducmV2LnhtbERPTWvCQBC9C/0PyxR6kbpRQUp0lVJtEUFpoxdvQ3aa&#10;hGZn4+42Sf99VxC8zeN9zmLVm1q05HxlWcF4lIAgzq2uuFBwOr4/v4DwAVljbZkU/JGH1fJhsMBU&#10;246/qM1CIWII+xQVlCE0qZQ+L8mgH9mGOHLf1hkMEbpCaoddDDe1nCTJTBqsODaU2NBbSflP9msU&#10;HNbnpp3uN53+zHZuRh8XvxuiUk+P/escRKA+3MU391bH+R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6/ScMAAADbAAAADwAAAAAAAAAAAAAAAACYAgAAZHJzL2Rv&#10;d25yZXYueG1sUEsFBgAAAAAEAAQA9QAAAIgDAAAAAA==&#10;" path="m77,c,,,120,77,120,154,120,154,,77,xe" fillcolor="#fcd8be" stroked="f">
                      <v:path arrowok="t" o:connecttype="custom" o:connectlocs="24448,0;24448,38100;24448,0" o:connectangles="0,0,0"/>
                    </v:shape>
                    <v:shape id="Freeform 1014" o:spid="_x0000_s2037" style="position:absolute;left:63017;top:1115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0sMA&#10;AADbAAAADwAAAGRycy9kb3ducmV2LnhtbERPTWvCQBC9F/wPywi9FN1UQSR1FbFVRFA07aW3ITsm&#10;wexsurtN0n/fFQq9zeN9zmLVm1q05HxlWcHzOAFBnFtdcaHg4307moPwAVljbZkU/JCH1XLwsMBU&#10;244v1GahEDGEfYoKyhCaVEqfl2TQj21DHLmrdQZDhK6Q2mEXw00tJ0kykwYrjg0lNrQpKb9l30bB&#10;6fWzaafHt06fs4Ob0e7LH55Qqcdhv34BEagP/+I/917H+V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a0sMAAADbAAAADwAAAAAAAAAAAAAAAACYAgAAZHJzL2Rv&#10;d25yZXYueG1sUEsFBgAAAAAEAAQA9QAAAIgDAAAAAA==&#10;" path="m77,c,,,120,77,120,154,120,154,,77,xe" fillcolor="#fcd8be" stroked="f">
                      <v:path arrowok="t" o:connecttype="custom" o:connectlocs="24448,0;24448,38100;24448,0" o:connectangles="0,0,0"/>
                    </v:shape>
                    <v:shape id="Freeform 1015" o:spid="_x0000_s2038" style="position:absolute;left:60839;top:1411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Ir8A&#10;AADbAAAADwAAAGRycy9kb3ducmV2LnhtbERPS4vCMBC+L/gfwgh7W1NlE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givwAAANsAAAAPAAAAAAAAAAAAAAAAAJgCAABkcnMvZG93bnJl&#10;di54bWxQSwUGAAAAAAQABAD1AAAAhAMAAAAA&#10;" path="m77,120c155,120,155,,77,,,,,120,77,120xe" fillcolor="#fcd8be" stroked="f">
                      <v:path arrowok="t" o:connecttype="custom" o:connectlocs="24290,38100;24290,0;24290,38100" o:connectangles="0,0,0"/>
                    </v:shape>
                    <v:shape id="Freeform 1016" o:spid="_x0000_s2039" style="position:absolute;left:61156;top:1219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dub8A&#10;AADbAAAADwAAAGRycy9kb3ducmV2LnhtbERPS4vCMBC+L/gfwgh7W1OFF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125vwAAANsAAAAPAAAAAAAAAAAAAAAAAJgCAABkcnMvZG93bnJl&#10;di54bWxQSwUGAAAAAAQABAD1AAAAhAMAAAAA&#10;" path="m77,120c155,120,155,,77,,,,,120,77,120xe" fillcolor="#fcd8be" stroked="f">
                      <v:path arrowok="t" o:connecttype="custom" o:connectlocs="24290,38100;24290,0;24290,38100" o:connectangles="0,0,0"/>
                    </v:shape>
                    <v:shape id="Freeform 1017" o:spid="_x0000_s2040" style="position:absolute;left:61385;top:1123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DzsAA&#10;AADbAAAADwAAAGRycy9kb3ducmV2LnhtbERPPWvDMBDdA/kP4gLZYrkdTHGjmNakELI17dLtZF0t&#10;Y+tkLMVx/n1VKHS7x/u8fbW4Qcw0hc6zgocsB0HceNNxq+Dz4233BCJEZIODZ1JwpwDVYb3aY2n8&#10;jd9pvsRWpBAOJSqwMY6llKGx5DBkfiRO3LefHMYEp1aaCW8p3A3yMc8L6bDj1GBxpNpS01+uTsH5&#10;Sxevc1eTPnrX63rRNh+0UtvN8vIMItIS/8V/7pNJ8wv4/SUd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DzsAAAADbAAAADwAAAAAAAAAAAAAAAACYAgAAZHJzL2Rvd25y&#10;ZXYueG1sUEsFBgAAAAAEAAQA9QAAAIUDAAAAAA==&#10;" path="m78,c1,,,120,78,120,155,120,155,,78,xe" fillcolor="#fcd8be" stroked="f">
                      <v:path arrowok="t" o:connecttype="custom" o:connectlocs="24925,0;24925,38100;24925,0" o:connectangles="0,0,0"/>
                    </v:shape>
                    <v:shape id="Freeform 1018" o:spid="_x0000_s2041" style="position:absolute;left:60477;top:1835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0cMA&#10;AADbAAAADwAAAGRycy9kb3ducmV2LnhtbERPTWvCQBC9F/oflil4KbqpBSvRVUpbiwgWjV68Ddlp&#10;EpqdTXfXJP57Vyj0No/3OfNlb2rRkvOVZQVPowQEcW51xYWC42E1nILwAVljbZkUXMjDcnF/N8dU&#10;24731GahEDGEfYoKyhCaVEqfl2TQj2xDHLlv6wyGCF0htcMuhptajpNkIg1WHBtKbOitpPwnOxsF&#10;X++npn3efnR6l23chD5//eYRlRo89K8zEIH68C/+c691nP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c0cMAAADbAAAADwAAAAAAAAAAAAAAAACYAgAAZHJzL2Rv&#10;d25yZXYueG1sUEsFBgAAAAAEAAQA9QAAAIgDAAAAAA==&#10;" path="m77,c,,,120,77,120,154,120,154,,77,xe" fillcolor="#fcd8be" stroked="f">
                      <v:path arrowok="t" o:connecttype="custom" o:connectlocs="24448,0;24448,38100;24448,0" o:connectangles="0,0,0"/>
                    </v:shape>
                    <v:shape id="Freeform 1019" o:spid="_x0000_s2042" style="position:absolute;left:62109;top:1572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J8IA&#10;AADbAAAADwAAAGRycy9kb3ducmV2LnhtbESPQWvDMAyF74P9B6PBbouzHsrI6pY2rFB6W7dLb3Ks&#10;xaGxHGI3Tf/9dBjsJvGe3vu02syhVxONqYts4LUoQRE30XXcGvj+2r+8gUoZ2WEfmQzcKcFm/fiw&#10;wsrFG3/SdMqtkhBOFRrwOQ+V1qnxFDAVcSAW7SeOAbOsY6vdiDcJD71elOVSB+xYGjwOVHtqLqdr&#10;MHA82+Vu6mqyHzFcbD1bX/bWmOenefsOKtOc/81/1wcn+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InwgAAANsAAAAPAAAAAAAAAAAAAAAAAJgCAABkcnMvZG93&#10;bnJldi54bWxQSwUGAAAAAAQABAD1AAAAhwMAAAAA&#10;" path="m77,c,,,120,77,120,155,120,155,,77,xe" fillcolor="#fcd8be" stroked="f">
                      <v:path arrowok="t" o:connecttype="custom" o:connectlocs="24290,0;24290,38100;24290,0" o:connectangles="0,0,0"/>
                    </v:shape>
                    <v:shape id="Freeform 1020" o:spid="_x0000_s2043" style="position:absolute;left:62064;top:120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XvMAA&#10;AADbAAAADwAAAGRycy9kb3ducmV2LnhtbERPPW/CMBDdK/EfrENiK04ZUBswURuBhLqVsrCd42sc&#10;JT5HsQnh3+NKlbrd0/u8bTG5Tow0hMazgpdlBoK48qbhWsH5+/D8CiJEZIOdZ1JwpwDFbva0xdz4&#10;G3/ReIq1SCEcclRgY+xzKUNlyWFY+p44cT9+cBgTHGppBrylcNfJVZatpcOGU4PFnkpLVXu6OgWf&#10;F73+GJuS9N67VpeTtlmnlVrMp/cNiEhT/Bf/uY8mzX+D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5XvMAAAADbAAAADwAAAAAAAAAAAAAAAACYAgAAZHJzL2Rvd25y&#10;ZXYueG1sUEsFBgAAAAAEAAQA9QAAAIUDAAAAAA==&#10;" path="m77,120c154,120,155,,77,,,,,120,77,120xe" fillcolor="#fcd8be" stroked="f">
                      <v:path arrowok="t" o:connecttype="custom" o:connectlocs="24605,38100;24605,0;24605,38100" o:connectangles="0,0,0"/>
                    </v:shape>
                    <v:shape id="Freeform 1021" o:spid="_x0000_s2044" style="position:absolute;left:62318;top:1818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OGMIA&#10;AADbAAAADwAAAGRycy9kb3ducmV2LnhtbERPz2vCMBS+D/wfwhO8jJmqIFKNMnQbQ3DMzou3R/Ns&#10;y5qXmsS2/vfmMNjx4/u92vSmFi05X1lWMBknIIhzqysuFJx+3l8WIHxA1lhbJgV38rBZD55WmGrb&#10;8ZHaLBQihrBPUUEZQpNK6fOSDPqxbYgjd7HOYIjQFVI77GK4qeU0SebSYMWxocSGtiXlv9nNKPja&#10;nZt2dnjr9He2d3P6uPr9Myo1GvavSxCB+vAv/nN/agXTuD5+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E4YwgAAANsAAAAPAAAAAAAAAAAAAAAAAJgCAABkcnMvZG93&#10;bnJldi54bWxQSwUGAAAAAAQABAD1AAAAhwMAAAAA&#10;" path="m77,c,,,120,77,120,154,120,154,,77,xe" fillcolor="#fcd8be" stroked="f">
                      <v:path arrowok="t" o:connecttype="custom" o:connectlocs="24448,0;24448,38100;24448,0" o:connectangles="0,0,0"/>
                    </v:shape>
                    <v:shape id="Freeform 1022" o:spid="_x0000_s2045" style="position:absolute;left:61747;top:1390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RB8EA&#10;AADbAAAADwAAAGRycy9kb3ducmV2LnhtbESPQYvCMBSE78L+h/CEvWmqB5FqFC0rLHtb9eLtpXk2&#10;xealNLF2//1GEDwOM/MNs94OrhE9daH2rGA2zUAQl97UXCk4nw6TJYgQkQ02nknBHwXYbj5Ga8yN&#10;f/Av9cdYiQThkKMCG2ObSxlKSw7D1LfEybv6zmFMsquk6fCR4K6R8yxbSIc1pwWLLRWWytvx7hT8&#10;XPRi39cF6S/vbroYtM0ardTneNitQEQa4jv8an8bBfMZ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kQfBAAAA2wAAAA8AAAAAAAAAAAAAAAAAmAIAAGRycy9kb3du&#10;cmV2LnhtbFBLBQYAAAAABAAEAPUAAACGAwAAAAA=&#10;" path="m77,120c154,120,155,,77,,,,,120,77,120xe" fillcolor="#fcd8be" stroked="f">
                      <v:path arrowok="t" o:connecttype="custom" o:connectlocs="24605,38100;24605,0;24605,38100" o:connectangles="0,0,0"/>
                    </v:shape>
                    <v:shape id="Freeform 1023" o:spid="_x0000_s2046" style="position:absolute;left:65938;top:1129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9MUA&#10;AADbAAAADwAAAGRycy9kb3ducmV2LnhtbESPT2vCQBTE74V+h+UVeim6aQoi0VVK/1EERaMXb4/s&#10;Mwlm36a72yR+e1co9DjMzG+Y+XIwjejI+dqygudxAoK4sLrmUsFh/zmagvABWWNjmRRcyMNycX83&#10;x0zbnnfU5aEUEcI+QwVVCG0mpS8qMujHtiWO3sk6gyFKV0rtsI9w08g0SSbSYM1xocKW3ioqzvmv&#10;UbB5P7bdy/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nX0xQAAANsAAAAPAAAAAAAAAAAAAAAAAJgCAABkcnMv&#10;ZG93bnJldi54bWxQSwUGAAAAAAQABAD1AAAAigMAAAAA&#10;" path="m77,c,,,120,77,120,154,120,154,,77,xe" fillcolor="#fcd8be" stroked="f">
                      <v:path arrowok="t" o:connecttype="custom" o:connectlocs="24448,0;24448,38100;24448,0" o:connectangles="0,0,0"/>
                    </v:shape>
                    <v:shape id="Freeform 1024" o:spid="_x0000_s2047" style="position:absolute;left:64204;top:1640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q68IA&#10;AADbAAAADwAAAGRycy9kb3ducmV2LnhtbESPQWvCQBSE7wX/w/KE3pqNC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rwgAAANsAAAAPAAAAAAAAAAAAAAAAAJgCAABkcnMvZG93&#10;bnJldi54bWxQSwUGAAAAAAQABAD1AAAAhwMAAAAA&#10;" path="m78,c,,,120,78,120,155,120,155,,78,xe" fillcolor="#fcd8be" stroked="f">
                      <v:path arrowok="t" o:connecttype="custom" o:connectlocs="24605,0;24605,38100;24605,0" o:connectangles="0,0,0"/>
                    </v:shape>
                    <v:shape id="Freeform 1025" o:spid="_x0000_s2048" style="position:absolute;left:65665;top:136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n8IA&#10;AADbAAAADwAAAGRycy9kb3ducmV2LnhtbESPQWvCQBSE7wX/w/KE3pqNI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zKfwgAAANsAAAAPAAAAAAAAAAAAAAAAAJgCAABkcnMvZG93&#10;bnJldi54bWxQSwUGAAAAAAQABAD1AAAAhwMAAAAA&#10;" path="m78,120c155,120,155,,78,,,,,120,78,120xe" fillcolor="#fcd8be" stroked="f">
                      <v:path arrowok="t" o:connecttype="custom" o:connectlocs="24605,38100;24605,0;24605,38100" o:connectangles="0,0,0"/>
                    </v:shape>
                    <v:shape id="Freeform 1026" o:spid="_x0000_s2049" style="position:absolute;left:66211;top:1682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IA&#10;AADbAAAADwAAAGRycy9kb3ducmV2LnhtbESPQWvCQBSE7wX/w/KE3pqNg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cEwgAAANsAAAAPAAAAAAAAAAAAAAAAAJgCAABkcnMvZG93&#10;bnJldi54bWxQSwUGAAAAAAQABAD1AAAAhwMAAAAA&#10;" path="m78,120c155,120,155,,78,,1,,,120,78,120xe" fillcolor="#fcd8be" stroked="f">
                      <v:path arrowok="t" o:connecttype="custom" o:connectlocs="24925,38100;24925,0;24925,38100" o:connectangles="0,0,0"/>
                    </v:shape>
                    <v:shape id="Freeform 1027" o:spid="_x0000_s2050" style="position:absolute;left:65747;top:12509;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z98UA&#10;AADbAAAADwAAAGRycy9kb3ducmV2LnhtbESPT2vCQBTE74V+h+UVeim6qYUg0VVK/1EERaMXb4/s&#10;Mwlm36a72yR+e1co9DjMzG+Y+XIwjejI+dqygudxAoK4sLrmUsFh/zmagvABWWNjmRRcyMNycX83&#10;x0zbnnfU5aEUEcI+QwVVCG0mpS8qMujHtiWO3sk6gyFKV0rtsI9w08hJkqTSYM1xocKW3ioqzvmv&#10;UbB5P7bdy/qj19t85VL6+vGrJ1Tq8WF4nYEINIT/8F/7WyuYpH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XP3xQAAANsAAAAPAAAAAAAAAAAAAAAAAJgCAABkcnMv&#10;ZG93bnJldi54bWxQSwUGAAAAAAQABAD1AAAAigMAAAAA&#10;" path="m77,120c154,120,154,,77,,,,,120,77,120xe" fillcolor="#fcd8be" stroked="f">
                      <v:path arrowok="t" o:connecttype="custom" o:connectlocs="24448,38100;24448,0;24448,38100" o:connectangles="0,0,0"/>
                    </v:shape>
                    <v:shape id="Freeform 1028" o:spid="_x0000_s2051" style="position:absolute;left:65747;top:935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bMYA&#10;AADbAAAADwAAAGRycy9kb3ducmV2LnhtbESPT2vCQBTE70K/w/IKvRSzqYKV1FVK/4gISo299PbI&#10;viah2bfp7jaJ394VCh6HmfkNs1gNphEdOV9bVvCQpCCIC6trLhV8Ht/HcxA+IGtsLJOCE3lYLW9G&#10;C8y07flAXR5KESHsM1RQhdBmUvqiIoM+sS1x9L6tMxiidKXUDvsIN42cpOlMGqw5LlTY0ktFxU/+&#10;ZxTsX7/abrp76/VHvnUzWv/67T0qdXc7PD+BCDSEa/i/vdEKJo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WbMYAAADbAAAADwAAAAAAAAAAAAAAAACYAgAAZHJz&#10;L2Rvd25yZXYueG1sUEsFBgAAAAAEAAQA9QAAAIsDAAAAAA==&#10;" path="m77,c,,,120,77,120,154,120,154,,77,xe" fillcolor="#fcd8be" stroked="f">
                      <v:path arrowok="t" o:connecttype="custom" o:connectlocs="24448,0;24448,38100;24448,0" o:connectangles="0,0,0"/>
                    </v:shape>
                    <v:shape id="Freeform 1029" o:spid="_x0000_s2052" style="position:absolute;left:66744;top:141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mr4A&#10;AADbAAAADwAAAGRycy9kb3ducmV2LnhtbERPy4rCMBTdC/MP4Q64s6kuRKpRxjKCzM7Hxt1Nc6cp&#10;NjelydTO35uF4PJw3pvd6FoxUB8azwrmWQ6CuPKm4VrB9XKYrUCEiGyw9UwK/inAbvsx2WBh/INP&#10;NJxjLVIIhwIV2Bi7QspQWXIYMt8RJ+7X9w5jgn0tTY+PFO5aucjzpXTYcGqw2FFpqbqf/5yCn5te&#10;7oemJP3t3V2Xo7Z5q5Wafo5faxCRxvgWv9xHo2CRxqYv6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OJq+AAAA2wAAAA8AAAAAAAAAAAAAAAAAmAIAAGRycy9kb3ducmV2&#10;LnhtbFBLBQYAAAAABAAEAPUAAACDAwAAAAA=&#10;" path="m77,c,,,120,77,120,155,120,155,,77,xe" fillcolor="#fcd8be" stroked="f">
                      <v:path arrowok="t" o:connecttype="custom" o:connectlocs="24290,0;24290,38100;24290,0" o:connectangles="0,0,0"/>
                    </v:shape>
                    <v:shape id="Freeform 1030" o:spid="_x0000_s2053" style="position:absolute;left:66427;top:133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AcIA&#10;AADbAAAADwAAAGRycy9kb3ducmV2LnhtbESPQYvCMBSE7wv+h/AEb2uqB3GrUbS4IHvT9eLtpXk2&#10;xealNNla/71ZWNjjMDPfMOvt4BrRUxdqzwpm0wwEcelNzZWCy/fn+xJEiMgGG8+k4EkBtpvR2xpz&#10;4x98ov4cK5EgHHJUYGNscylDaclhmPqWOHk33zmMSXaVNB0+Etw1cp5lC+mw5rRgsaXCUnk//zgF&#10;X1e92Pd1Qfrg3V0Xg7ZZo5WajIfdCkSkIf6H/9pHo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0BwgAAANsAAAAPAAAAAAAAAAAAAAAAAJgCAABkcnMvZG93&#10;bnJldi54bWxQSwUGAAAAAAQABAD1AAAAhwMAAAAA&#10;" path="m78,c,,,120,78,120,155,120,155,,78,xe" fillcolor="#fcd8be" stroked="f">
                      <v:path arrowok="t" o:connecttype="custom" o:connectlocs="24605,0;24605,38100;24605,0" o:connectangles="0,0,0"/>
                    </v:shape>
                    <v:shape id="Freeform 1031" o:spid="_x0000_s2054" style="position:absolute;left:66401;top:150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iQcAA&#10;AADbAAAADwAAAGRycy9kb3ducmV2LnhtbERPPWvDMBDdC/kP4gLdajkt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iQcAAAADbAAAADwAAAAAAAAAAAAAAAACYAgAAZHJzL2Rvd25y&#10;ZXYueG1sUEsFBgAAAAAEAAQA9QAAAIUDAAAAAA==&#10;" path="m78,120c155,120,155,,78,,1,,,120,78,120xe" fillcolor="#fcd8be" stroked="f">
                      <v:path arrowok="t" o:connecttype="custom" o:connectlocs="24925,38100;24925,0;24925,38100" o:connectangles="0,0,0"/>
                    </v:shape>
                    <v:shape id="Freeform 1032" o:spid="_x0000_s2055" style="position:absolute;left:66846;top:1854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H2sIA&#10;AADbAAAADwAAAGRycy9kb3ducmV2LnhtbESPwWrDMBBE74X8g9hAb7WcB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fawgAAANsAAAAPAAAAAAAAAAAAAAAAAJgCAABkcnMvZG93&#10;bnJldi54bWxQSwUGAAAAAAQABAD1AAAAhwMAAAAA&#10;" path="m78,120c155,120,155,,78,,1,,,120,78,120xe" fillcolor="#fcd8be" stroked="f">
                      <v:path arrowok="t" o:connecttype="custom" o:connectlocs="24925,38100;24925,0;24925,38100" o:connectangles="0,0,0"/>
                    </v:shape>
                    <v:shape id="Freeform 1033" o:spid="_x0000_s2056" style="position:absolute;left:64604;top:1795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0sAA&#10;AADcAAAADwAAAGRycy9kb3ducmV2LnhtbERPTYvCMBC9L/gfwgje1lQP4lajaHFB9qbrxdukGZti&#10;MylNttZ/bxYW9jaP9znr7eAa0VMXas8KZtMMBHHpTc2Vgsv35/sSRIjIBhvPpOBJAbab0dsac+Mf&#10;fKL+HCuRQjjkqMDG2OZShtKSwzD1LXHibr5zGBPsKmk6fKRw18h5li2kw5pTg8WWCkvl/fzjFHxd&#10;9WLf1wXpg3d3XQzaZo1WajIedisQkYb4L/5zH02a/zG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a0sAAAADcAAAADwAAAAAAAAAAAAAAAACYAgAAZHJzL2Rvd25y&#10;ZXYueG1sUEsFBgAAAAAEAAQA9QAAAIUDAAAAAA==&#10;" path="m77,120c154,120,155,,77,,,,,120,77,120xe" fillcolor="#fcd8be" stroked="f">
                      <v:path arrowok="t" o:connecttype="custom" o:connectlocs="24605,38100;24605,0;24605,38100" o:connectangles="0,0,0"/>
                    </v:shape>
                    <v:shape id="Freeform 1034" o:spid="_x0000_s2057" style="position:absolute;left:64858;top:1398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cIA&#10;AADbAAAADwAAAGRycy9kb3ducmV2LnhtbESPQWvCQBSE7wX/w/KE3pqNC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mtwgAAANsAAAAPAAAAAAAAAAAAAAAAAJgCAABkcnMvZG93&#10;bnJldi54bWxQSwUGAAAAAAQABAD1AAAAhwMAAAAA&#10;" path="m77,120c154,120,155,,77,,,,,120,77,120xe" fillcolor="#fcd8be" stroked="f">
                      <v:path arrowok="t" o:connecttype="custom" o:connectlocs="24605,38100;24605,0;24605,38100" o:connectangles="0,0,0"/>
                    </v:shape>
                    <v:shape id="Freeform 1035" o:spid="_x0000_s2058" style="position:absolute;left:64287;top:2034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GssUA&#10;AADbAAAADwAAAGRycy9kb3ducmV2LnhtbESPT2vCQBTE74V+h+UVeim6aQMi0VVK/1EERaMXb4/s&#10;Mwlm36a72yR+e1co9DjMzG+Y+XIwjejI+dqygudxAoK4sLrmUsFh/zmagvABWWNjmRRcyMNycX83&#10;x0zbnnfU5aEUEcI+QwVVCG0mpS8qMujHtiWO3sk6gyFKV0rtsI9w08iXJJlIgzXHhQpbequoOOe/&#10;RsHm/dh26f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ayxQAAANsAAAAPAAAAAAAAAAAAAAAAAJgCAABkcnMv&#10;ZG93bnJldi54bWxQSwUGAAAAAAQABAD1AAAAigMAAAAA&#10;" path="m77,120c154,120,154,,77,,,,,120,77,120xe" fillcolor="#fcd8be" stroked="f">
                      <v:path arrowok="t" o:connecttype="custom" o:connectlocs="24448,38100;24448,0;24448,38100" o:connectangles="0,0,0"/>
                    </v:shape>
                    <v:shape id="Freeform 1036" o:spid="_x0000_s2059" style="position:absolute;left:64903;top:128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kQsMA&#10;AADbAAAADwAAAGRycy9kb3ducmV2LnhtbESPT2sCMRTE74LfITyhN81WR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kQsMAAADbAAAADwAAAAAAAAAAAAAAAACYAgAAZHJzL2Rv&#10;d25yZXYueG1sUEsFBgAAAAAEAAQA9QAAAIgDAAAAAA==&#10;" path="m78,120c155,120,155,,78,,,,,120,78,120xe" fillcolor="#fcd8be" stroked="f">
                      <v:path arrowok="t" o:connecttype="custom" o:connectlocs="24605,38100;24605,0;24605,38100" o:connectangles="0,0,0"/>
                    </v:shape>
                    <v:shape id="Freeform 1037" o:spid="_x0000_s2060" style="position:absolute;left:65093;top:167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B2cMA&#10;AADbAAAADwAAAGRycy9kb3ducmV2LnhtbESPT2sCMRTE74LfITyhN81WU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B2cMAAADbAAAADwAAAAAAAAAAAAAAAACYAgAAZHJzL2Rv&#10;d25yZXYueG1sUEsFBgAAAAAEAAQA9QAAAIgDAAAAAA==&#10;" path="m78,c,,,120,78,120,155,120,155,,78,xe" fillcolor="#fcd8be" stroked="f">
                      <v:path arrowok="t" o:connecttype="custom" o:connectlocs="24605,0;24605,38100;24605,0" o:connectangles="0,0,0"/>
                    </v:shape>
                    <v:shape id="Freeform 1038" o:spid="_x0000_s2061" style="position:absolute;left:65449;top:1767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rsIA&#10;AADbAAAADwAAAGRycy9kb3ducmV2LnhtbESPQWvCQBSE7wX/w/IEb3WjQi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J+uwgAAANsAAAAPAAAAAAAAAAAAAAAAAJgCAABkcnMvZG93&#10;bnJldi54bWxQSwUGAAAAAAQABAD1AAAAhwMAAAAA&#10;" path="m78,120c155,120,155,,78,,1,,,120,78,120xe" fillcolor="#fcd8be" stroked="f">
                      <v:path arrowok="t" o:connecttype="custom" o:connectlocs="24925,38100;24925,0;24925,38100" o:connectangles="0,0,0"/>
                    </v:shape>
                    <v:shape id="Freeform 1039" o:spid="_x0000_s2062" style="position:absolute;left:65512;top:14706;width:496;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6NcIA&#10;AADbAAAADwAAAGRycy9kb3ducmV2LnhtbESPQWsCMRSE74L/ITyhN81WQW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o1wgAAANsAAAAPAAAAAAAAAAAAAAAAAJgCAABkcnMvZG93&#10;bnJldi54bWxQSwUGAAAAAAQABAD1AAAAhwMAAAAA&#10;" path="m78,120c155,120,155,,78,,1,,,120,78,120xe" fillcolor="#fcd8be" stroked="f">
                      <v:path arrowok="t" o:connecttype="custom" o:connectlocs="24925,38735;24925,0;24925,38735" o:connectangles="0,0,0"/>
                    </v:shape>
                    <v:shape id="Freeform 1040" o:spid="_x0000_s2063" style="position:absolute;left:65068;top:11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uR8AA&#10;AADbAAAADwAAAGRycy9kb3ducmV2LnhtbERPPWvDMBDdC/kP4gLdajktmO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uR8AAAADbAAAADwAAAAAAAAAAAAAAAACYAgAAZHJzL2Rvd25y&#10;ZXYueG1sUEsFBgAAAAAEAAQA9QAAAIUDAAAAAA==&#10;" path="m78,c1,,,120,78,120,155,120,155,,78,xe" fillcolor="#fcd8be" stroked="f">
                      <v:path arrowok="t" o:connecttype="custom" o:connectlocs="24925,0;24925,38100;24925,0" o:connectangles="0,0,0"/>
                    </v:shape>
                    <v:shape id="Freeform 1041" o:spid="_x0000_s2064" style="position:absolute;left:55397;top:822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3MIA&#10;AADbAAAADwAAAGRycy9kb3ducmV2LnhtbESPQWsCMRSE74L/ITyhN81WQX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vcwgAAANsAAAAPAAAAAAAAAAAAAAAAAJgCAABkcnMvZG93&#10;bnJldi54bWxQSwUGAAAAAAQABAD1AAAAhwMAAAAA&#10;" path="m77,c,,,120,77,120,154,120,155,,77,xe" fillcolor="#fcd8be" stroked="f">
                      <v:path arrowok="t" o:connecttype="custom" o:connectlocs="24605,0;24605,38100;24605,0" o:connectangles="0,0,0"/>
                    </v:shape>
                    <v:shape id="Freeform 1042" o:spid="_x0000_s2065" style="position:absolute;left:52730;top:403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RPMAA&#10;AADbAAAADwAAAGRycy9kb3ducmV2LnhtbERPPWvDMBDdC/kP4gLdajml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fRPMAAAADbAAAADwAAAAAAAAAAAAAAAACYAgAAZHJzL2Rvd25y&#10;ZXYueG1sUEsFBgAAAAAEAAQA9QAAAIUDAAAAAA==&#10;" path="m77,120c154,120,155,,77,,,,,120,77,120xe" fillcolor="#fcd8be" stroked="f">
                      <v:path arrowok="t" o:connecttype="custom" o:connectlocs="24605,38100;24605,0;24605,38100" o:connectangles="0,0,0"/>
                    </v:shape>
                    <v:shape id="Freeform 1043" o:spid="_x0000_s2066" style="position:absolute;left:52939;top:44373;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p8IA&#10;AADbAAAADwAAAGRycy9kb3ducmV2LnhtbESPwWrDMBBE74X8g9hAb7WcE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3SnwgAAANsAAAAPAAAAAAAAAAAAAAAAAJgCAABkcnMvZG93&#10;bnJldi54bWxQSwUGAAAAAAQABAD1AAAAhwMAAAAA&#10;" path="m78,120c155,120,155,,78,,1,,,120,78,120xe" fillcolor="#fcd8be" stroked="f">
                      <v:path arrowok="t" o:connecttype="custom" o:connectlocs="24925,38100;24925,0;24925,38100" o:connectangles="0,0,0"/>
                    </v:shape>
                    <v:shape id="Freeform 1044" o:spid="_x0000_s2067" style="position:absolute;left:52901;top:424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0MIA&#10;AADbAAAADwAAAGRycy9kb3ducmV2LnhtbESPQWvCQBSE7wX/w/KE3pqNI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rQwgAAANsAAAAPAAAAAAAAAAAAAAAAAJgCAABkcnMvZG93&#10;bnJldi54bWxQSwUGAAAAAAQABAD1AAAAhwMAAAAA&#10;" path="m77,120c155,120,155,,77,,,,,120,77,120xe" fillcolor="#fcd8be" stroked="f">
                      <v:path arrowok="t" o:connecttype="custom" o:connectlocs="24290,38100;24290,0;24290,38100" o:connectangles="0,0,0"/>
                    </v:shape>
                    <v:shape id="Freeform 1045" o:spid="_x0000_s2068" style="position:absolute;left:51777;top:3060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S8MA&#10;AADbAAAADwAAAGRycy9kb3ducmV2LnhtbESPT2sCMRTE74LfITyhN81WR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PS8MAAADbAAAADwAAAAAAAAAAAAAAAACYAgAAZHJzL2Rv&#10;d25yZXYueG1sUEsFBgAAAAAEAAQA9QAAAIgDAAAAAA==&#10;" path="m77,120c154,120,155,,77,,,,,120,77,120xe" fillcolor="#fcd8be" stroked="f">
                      <v:path arrowok="t" o:connecttype="custom" o:connectlocs="24605,38100;24605,0;24605,38100" o:connectangles="0,0,0"/>
                    </v:shape>
                    <v:shape id="Freeform 1046" o:spid="_x0000_s2069" style="position:absolute;left:53511;top:4088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P8IA&#10;AADbAAAADwAAAGRycy9kb3ducmV2LnhtbESPQWvCQBSE7wX/w/KE3pqNRaR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c/wgAAANsAAAAPAAAAAAAAAAAAAAAAAJgCAABkcnMvZG93&#10;bnJldi54bWxQSwUGAAAAAAQABAD1AAAAhwMAAAAA&#10;" path="m78,c1,,,120,78,120,155,120,155,,78,xe" fillcolor="#fcd8be" stroked="f">
                      <v:path arrowok="t" o:connecttype="custom" o:connectlocs="24925,0;24925,38100;24925,0" o:connectangles="0,0,0"/>
                    </v:shape>
                    <v:shape id="Freeform 1047" o:spid="_x0000_s2070" style="position:absolute;left:51968;top:4081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ypMMA&#10;AADbAAAADwAAAGRycy9kb3ducmV2LnhtbESPT2sCMRTE74LfITyhN81WVG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ypMMAAADbAAAADwAAAAAAAAAAAAAAAACYAgAAZHJzL2Rv&#10;d25yZXYueG1sUEsFBgAAAAAEAAQA9QAAAIgDAAAAAA==&#10;" path="m77,120c154,120,155,,77,,,,,120,77,120xe" fillcolor="#fcd8be" stroked="f">
                      <v:path arrowok="t" o:connecttype="custom" o:connectlocs="24605,38100;24605,0;24605,38100" o:connectangles="0,0,0"/>
                    </v:shape>
                    <v:shape id="Freeform 1048" o:spid="_x0000_s2071" style="position:absolute;left:51923;top:3731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s08IA&#10;AADbAAAADwAAAGRycy9kb3ducmV2LnhtbESPQWvCQBSE7wX/w/IEb3WjS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uzTwgAAANsAAAAPAAAAAAAAAAAAAAAAAJgCAABkcnMvZG93&#10;bnJldi54bWxQSwUGAAAAAAQABAD1AAAAhwMAAAAA&#10;" path="m78,120c155,120,155,,78,,1,,,120,78,120xe" fillcolor="#fcd8be" stroked="f">
                      <v:path arrowok="t" o:connecttype="custom" o:connectlocs="24925,38100;24925,0;24925,38100" o:connectangles="0,0,0"/>
                    </v:shape>
                    <v:shape id="Freeform 1049" o:spid="_x0000_s2072" style="position:absolute;left:52139;top:416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SMIA&#10;AADbAAAADwAAAGRycy9kb3ducmV2LnhtbESPQWsCMRSE74L/ITyhN81WRG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klIwgAAANsAAAAPAAAAAAAAAAAAAAAAAJgCAABkcnMvZG93&#10;bnJldi54bWxQSwUGAAAAAAQABAD1AAAAhwMAAAAA&#10;" path="m77,120c155,120,155,,77,,,,,120,77,120xe" fillcolor="#fcd8be" stroked="f">
                      <v:path arrowok="t" o:connecttype="custom" o:connectlocs="24290,38100;24290,0;24290,38100" o:connectangles="0,0,0"/>
                    </v:shape>
                    <v:shape id="Freeform 1050" o:spid="_x0000_s2073" style="position:absolute;left:52470;top:39128;width:387;height:330;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Fr4A&#10;AADbAAAADwAAAGRycy9kb3ducmV2LnhtbERPy4rCMBTdC/5DuII7Tcfn0DGKCIJd+li4vNNc02Jz&#10;U5uo9e/NQnB5OO/FqrWVeFDjS8cKfoYJCOLc6ZKNgtNxO/gF4QOyxsoxKXiRh9Wy21lgqt2T9/Q4&#10;BCNiCPsUFRQh1KmUPi/Ioh+6mjhyF9dYDBE2RuoGnzHcVnKUJDNpseTYUGBNm4Ly6+FuFdB8XOt8&#10;am6vbG7O//tLdr3fMqX6vXb9ByJQG77ij3unFUzi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PKRa+AAAA2wAAAA8AAAAAAAAAAAAAAAAAmAIAAGRycy9kb3ducmV2&#10;LnhtbFBLBQYAAAAABAAEAPUAAACDAwAAAAA=&#10;" path="m73,104v25,,41,-12,50,-28c94,51,64,26,33,,,33,14,104,73,104xe" fillcolor="#fcd8be" stroked="f">
                      <v:path arrowok="t" o:connecttype="custom" o:connectlocs="22989,33020;38735,24130;10392,0;22989,33020" o:connectangles="0,0,0,0"/>
                    </v:shape>
                    <v:shape id="Freeform 1051" o:spid="_x0000_s2074" style="position:absolute;left:53282;top:45389;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4ocIA&#10;AADbAAAADwAAAGRycy9kb3ducmV2LnhtbESPQWsCMRSE74L/ITyhN81WRH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hwgAAANsAAAAPAAAAAAAAAAAAAAAAAJgCAABkcnMvZG93&#10;bnJldi54bWxQSwUGAAAAAAQABAD1AAAAhwMAAAAA&#10;" path="m77,120c155,120,155,,77,,,,,120,77,120xe" fillcolor="#fcd8be" stroked="f">
                      <v:path arrowok="t" o:connecttype="custom" o:connectlocs="24290,38735;24290,0;24290,38735" o:connectangles="0,0,0"/>
                    </v:shape>
                    <v:shape id="Freeform 1052" o:spid="_x0000_s2075" style="position:absolute;left:54463;top:466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4cAA&#10;AADbAAAADwAAAGRycy9kb3ducmV2LnhtbERPPWvDMBDdC/kP4gLdajmFmu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5H4cAAAADbAAAADwAAAAAAAAAAAAAAAACYAgAAZHJzL2Rvd25y&#10;ZXYueG1sUEsFBgAAAAAEAAQA9QAAAIUDAAAAAA==&#10;" path="m78,120c155,120,155,,78,,1,,,120,78,120xe" fillcolor="#fcd8be" stroked="f">
                      <v:path arrowok="t" o:connecttype="custom" o:connectlocs="24925,38100;24925,0;24925,38100" o:connectangles="0,0,0"/>
                    </v:shape>
                    <v:shape id="Freeform 1053" o:spid="_x0000_s2076" style="position:absolute;left:54717;top:442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iesIA&#10;AADbAAAADwAAAGRycy9kb3ducmV2LnhtbESPwWrDMBBE74X8g9hAb7WcQ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6wgAAANsAAAAPAAAAAAAAAAAAAAAAAJgCAABkcnMvZG93&#10;bnJldi54bWxQSwUGAAAAAAQABAD1AAAAhwMAAAAA&#10;" path="m78,c1,,,120,78,120,155,120,155,,78,xe" fillcolor="#fcd8be" stroked="f">
                      <v:path arrowok="t" o:connecttype="custom" o:connectlocs="24925,0;24925,38100;24925,0" o:connectangles="0,0,0"/>
                    </v:shape>
                    <v:shape id="Freeform 1054" o:spid="_x0000_s2077" style="position:absolute;left:54844;top:477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DcIA&#10;AADbAAAADwAAAGRycy9kb3ducmV2LnhtbESPQWvCQBSE7wX/w/KE3pqNg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HwNwgAAANsAAAAPAAAAAAAAAAAAAAAAAJgCAABkcnMvZG93&#10;bnJldi54bWxQSwUGAAAAAAQABAD1AAAAhwMAAAAA&#10;" path="m78,120c155,120,155,,78,,1,,,120,78,120xe" fillcolor="#fcd8be" stroked="f">
                      <v:path arrowok="t" o:connecttype="custom" o:connectlocs="24925,38100;24925,0;24925,38100" o:connectangles="0,0,0"/>
                    </v:shape>
                    <v:shape id="Freeform 1055" o:spid="_x0000_s2078" style="position:absolute;left:54336;top:4568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ZlsMA&#10;AADbAAAADwAAAGRycy9kb3ducmV2LnhtbESPT2sCMRTE74LfITyhN81WU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ZlsMAAADbAAAADwAAAAAAAAAAAAAAAACYAgAAZHJzL2Rv&#10;d25yZXYueG1sUEsFBgAAAAAEAAQA9QAAAIgDAAAAAA==&#10;" path="m78,c1,,,120,78,120,155,120,155,,78,xe" fillcolor="#fcd8be" stroked="f">
                      <v:path arrowok="t" o:connecttype="custom" o:connectlocs="24925,0;24925,38100;24925,0" o:connectangles="0,0,0"/>
                    </v:shape>
                    <v:shape id="Freeform 1056" o:spid="_x0000_s2079" style="position:absolute;left:53828;top:4382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B4sMA&#10;AADbAAAADwAAAGRycy9kb3ducmV2LnhtbESPT2sCMRTE74LfITyhN81WVG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B4sMAAADbAAAADwAAAAAAAAAAAAAAAACYAgAAZHJzL2Rv&#10;d25yZXYueG1sUEsFBgAAAAAEAAQA9QAAAIgDAAAAAA==&#10;" path="m78,120c155,120,155,,78,,1,,,120,78,120xe" fillcolor="#fcd8be" stroked="f">
                      <v:path arrowok="t" o:connecttype="custom" o:connectlocs="24925,38100;24925,0;24925,38100" o:connectangles="0,0,0"/>
                    </v:shape>
                    <v:shape id="Freeform 1057" o:spid="_x0000_s2080" style="position:absolute;left:54000;top:4477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ecIA&#10;AADbAAAADwAAAGRycy9kb3ducmV2LnhtbESPQWvCQBSE7wX/w/KE3pqNBaV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R5wgAAANsAAAAPAAAAAAAAAAAAAAAAAJgCAABkcnMvZG93&#10;bnJldi54bWxQSwUGAAAAAAQABAD1AAAAhwMAAAAA&#10;" path="m77,120c154,120,155,,77,,,,,120,77,120xe" fillcolor="#fcd8be" stroked="f">
                      <v:path arrowok="t" o:connecttype="custom" o:connectlocs="24605,38100;24605,0;24605,38100" o:connectangles="0,0,0"/>
                    </v:shape>
                    <v:shape id="Freeform 1058" o:spid="_x0000_s2081" style="position:absolute;left:54019;top:4829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6DsIA&#10;AADbAAAADwAAAGRycy9kb3ducmV2LnhtbESPQWvCQBSE7wX/w/IEb3WjY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3oOwgAAANsAAAAPAAAAAAAAAAAAAAAAAJgCAABkcnMvZG93&#10;bnJldi54bWxQSwUGAAAAAAQABAD1AAAAhwMAAAAA&#10;" path="m78,120c155,120,155,,78,,1,,,120,78,120xe" fillcolor="#fcd8be" stroked="f">
                      <v:path arrowok="t" o:connecttype="custom" o:connectlocs="24925,38100;24925,0;24925,38100" o:connectangles="0,0,0"/>
                    </v:shape>
                    <v:shape id="Freeform 1059" o:spid="_x0000_s2082" style="position:absolute;left:53828;top:474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flcMA&#10;AADbAAAADwAAAGRycy9kb3ducmV2LnhtbESPT2sCMRTE74LfITyhN81W8A9bo9SlQvFW9eLtZfO6&#10;Wdy8LJt03X77Rih4HGbmN8xmN7hG9NSF2rOC11kGgrj0puZKweV8mK5BhIhssPFMCn4pwG47Hm0w&#10;N/7OX9SfYiUShEOOCmyMbS5lKC05DDPfEifv23cOY5JdJU2H9wR3jZxn2VI6rDktWGypsFTeTj9O&#10;wfGql/u+Lkh/eHfTxaBt1milXibD+xuISEN8hv/bn0bBYgW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flcMAAADbAAAADwAAAAAAAAAAAAAAAACYAgAAZHJzL2Rv&#10;d25yZXYueG1sUEsFBgAAAAAEAAQA9QAAAIgDAAAAAA==&#10;" path="m78,120c155,120,155,,78,,1,,,120,78,120xe" fillcolor="#fcd8be" stroked="f">
                      <v:path arrowok="t" o:connecttype="custom" o:connectlocs="24925,38100;24925,0;24925,38100" o:connectangles="0,0,0"/>
                    </v:shape>
                    <v:shape id="Freeform 1060" o:spid="_x0000_s2083" style="position:absolute;left:4890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58AA&#10;AADbAAAADwAAAGRycy9kb3ducmV2LnhtbERPPWvDMBDdC/kP4gLdajmFmu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L58AAAADbAAAADwAAAAAAAAAAAAAAAACYAgAAZHJzL2Rvd25y&#10;ZXYueG1sUEsFBgAAAAAEAAQA9QAAAIUDAAAAAA==&#10;" path="m77,120c155,120,155,,77,,,,,120,77,120xe" fillcolor="#fcd8be" stroked="f">
                      <v:path arrowok="t" o:connecttype="custom" o:connectlocs="24290,38100;24290,0;24290,38100" o:connectangles="0,0,0"/>
                    </v:shape>
                    <v:shape id="Freeform 1061" o:spid="_x0000_s2084" style="position:absolute;left:49422;top:29857;width:438;height:388;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CM8QA&#10;AADbAAAADwAAAGRycy9kb3ducmV2LnhtbESPT2sCMRTE74V+h/AK3mpWQVu3RikFxZNS26rHt5u3&#10;f+jmZUmirn56IxR6HGbmN8x03plGnMj52rKCQT8BQZxbXXOp4Ptr8fwKwgdkjY1lUnAhD/PZ48MU&#10;U23P/EmnbShFhLBPUUEVQptK6fOKDPq+bYmjV1hnMETpSqkdniPcNHKYJGNpsOa4UGFLHxXlv9uj&#10;UXAgOy6aa8nrn0GRZbu92yxfMqV6T937G4hAXfgP/7VXWsFo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jPEAAAA2wAAAA8AAAAAAAAAAAAAAAAAmAIAAGRycy9k&#10;b3ducmV2LnhtbFBLBQYAAAAABAAEAPUAAACJAwAAAAA=&#10;" path="m112,99v,,,,,c112,99,112,99,112,99v,,,,,c139,65,124,,67,,18,,,47,13,82v10,2,19,4,29,5c32,86,23,84,13,82v7,21,25,38,54,38c87,120,102,112,112,99v,,,,,xe" fillcolor="#fcd8be" stroked="f">
                      <v:path arrowok="t" o:connecttype="custom" o:connectlocs="35304,31956;35304,31956;35304,31956;35304,31956;21119,0;4098,26469;13239,28083;4098,26469;21119,38735;35304,31956;35304,31956" o:connectangles="0,0,0,0,0,0,0,0,0,0,0"/>
                    </v:shape>
                    <v:shape id="Freeform 1062" o:spid="_x0000_s2085" style="position:absolute;left:50145;top:3507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XL4A&#10;AADbAAAADwAAAGRycy9kb3ducmV2LnhtbERPy4rCMBTdC/MP4QruNHUWRTpG0TLCMDsfG3c3zZ2m&#10;2NyUJtbO35uF4PJw3uvt6FoxUB8azwqWiwwEceVNw7WCy/kwX4EIEdlg65kU/FOA7eZjssbC+Acf&#10;aTjFWqQQDgUqsDF2hZShsuQwLHxHnLg/3zuMCfa1ND0+Urhr5WeW5dJhw6nBYkelpep2ujsFv1ed&#10;74emJP3t3U2Xo7ZZq5WaTcfdF4hIY3yLX+4foyBP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jVy+AAAA2wAAAA8AAAAAAAAAAAAAAAAAmAIAAGRycy9kb3ducmV2&#10;LnhtbFBLBQYAAAAABAAEAPUAAACDAwAAAAA=&#10;" path="m78,c1,,,120,78,120,155,120,155,,78,xe" fillcolor="#fcd8be" stroked="f">
                      <v:path arrowok="t" o:connecttype="custom" o:connectlocs="24925,0;24925,38100;24925,0" o:connectangles="0,0,0"/>
                    </v:shape>
                    <v:shape id="Freeform 1063" o:spid="_x0000_s2086" style="position:absolute;left:49917;top:3634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x8IA&#10;AADbAAAADwAAAGRycy9kb3ducmV2LnhtbESPQWvCQBSE70L/w/IKvZmNPQSJrqLBQumtthdvb7PP&#10;bDD7NmTXmP77riB4HGbmG2a9nVwnRhpC61nBIstBENfetNwo+P35mC9BhIhssPNMCv4owHbzMltj&#10;afyNv2k8xkYkCIcSFdgY+1LKUFtyGDLfEyfv7AeHMcmhkWbAW4K7Tr7neSEdtpwWLPZUWaovx6tT&#10;8HXSxX5sK9IH7y66mrTNO63U2+u0W4GINMVn+NH+NAqK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ijHwgAAANsAAAAPAAAAAAAAAAAAAAAAAJgCAABkcnMvZG93&#10;bnJldi54bWxQSwUGAAAAAAQABAD1AAAAhwMAAAAA&#10;" path="m77,120c155,120,155,,77,,,,,120,77,120xe" fillcolor="#fcd8be" stroked="f">
                      <v:path arrowok="t" o:connecttype="custom" o:connectlocs="24290,38100;24290,0;24290,38100" o:connectangles="0,0,0"/>
                    </v:shape>
                    <v:shape id="Freeform 1064" o:spid="_x0000_s2087" style="position:absolute;left:49358;top:31597;width:438;height:324;visibility:visible;mso-wrap-style:square;v-text-anchor:top" coordsize="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YIcIA&#10;AADbAAAADwAAAGRycy9kb3ducmV2LnhtbESPT4vCMBTE78J+h/AW9mZTe1DpmhZxWRA8+efg8dG8&#10;bYrNS2mirX76jSB4HGbmN8yqHG0rbtT7xrGCWZKCIK6cbrhWcDr+TpcgfEDW2DomBXfyUBYfkxXm&#10;2g28p9sh1CJC2OeowITQ5VL6ypBFn7iOOHp/rrcYouxrqXscIty2MkvTubTYcFww2NHGUHU5XK2C&#10;bUazS2pY3s96MSxw97ge5Y9SX5/j+htEoDG8w6/2ViuYZ/D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JghwgAAANsAAAAPAAAAAAAAAAAAAAAAAJgCAABkcnMvZG93&#10;bnJldi54bWxQSwUGAAAAAAQABAD1AAAAhwMAAAAA&#10;" path="m66,c19,,,44,11,79v33,7,66,15,98,22c138,68,124,,66,xe" fillcolor="#fcd8be" stroked="f">
                      <v:path arrowok="t" o:connecttype="custom" o:connectlocs="20955,0;3493,25331;34608,32385;20955,0" o:connectangles="0,0,0,0"/>
                    </v:shape>
                    <v:shape id="Freeform 1065" o:spid="_x0000_s2088" style="position:absolute;left:49555;top:3837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K8IA&#10;AADbAAAADwAAAGRycy9kb3ducmV2LnhtbESPQWvCQBSE7wX/w/IEb3WjQi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BMrwgAAANsAAAAPAAAAAAAAAAAAAAAAAJgCAABkcnMvZG93&#10;bnJldi54bWxQSwUGAAAAAAQABAD1AAAAhwMAAAAA&#10;" path="m77,120c154,120,155,,77,,,,,120,77,120xe" fillcolor="#fcd8be" stroked="f">
                      <v:path arrowok="t" o:connecttype="custom" o:connectlocs="24605,38100;24605,0;24605,38100" o:connectangles="0,0,0"/>
                    </v:shape>
                    <v:shape id="Freeform 1066" o:spid="_x0000_s2089" style="position:absolute;left:49301;top:3414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X8IA&#10;AADbAAAADwAAAGRycy9kb3ducmV2LnhtbESPQWvCQBSE7wX/w/IEb3WjSC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YtfwgAAANsAAAAPAAAAAAAAAAAAAAAAAJgCAABkcnMvZG93&#10;bnJldi54bWxQSwUGAAAAAAQABAD1AAAAhwMAAAAA&#10;" path="m77,120c154,120,155,,77,,,,,120,77,120xe" fillcolor="#fcd8be" stroked="f">
                      <v:path arrowok="t" o:connecttype="custom" o:connectlocs="24605,38100;24605,0;24605,38100" o:connectangles="0,0,0"/>
                    </v:shape>
                    <v:shape id="Freeform 1067" o:spid="_x0000_s2090" style="position:absolute;left:48679;top:32061;width:406;height:381;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0X8EA&#10;AADbAAAADwAAAGRycy9kb3ducmV2LnhtbESPQWsCMRSE7wX/Q3iCt5pVUHQ1iggWT4VavT+S5250&#10;87Ik6br21zeFQo/DzHzDrLe9a0RHIVrPCibjAgSx9sZypeD8eXhdgIgJ2WDjmRQ8KcJ2M3hZY2n8&#10;gz+oO6VKZAjHEhXUKbWllFHX5DCOfUucvasPDlOWoZIm4CPDXSOnRTGXDi3nhRpb2tek76cvp2Cn&#10;F/2yuelgu2C+l1Pr3vXlTanRsN+tQCTq03/4r300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tF/BAAAA2wAAAA8AAAAAAAAAAAAAAAAAmAIAAGRycy9kb3du&#10;cmV2LnhtbFBLBQYAAAAABAAEAPUAAACGAwAAAAA=&#10;" path="m124,66v,,,,,c127,34,107,,66,,38,,20,17,12,38v,,,,,c,73,18,120,66,120v37,,56,-26,58,-54xe" fillcolor="#fcd8be" stroked="f">
                      <v:path arrowok="t" o:connecttype="custom" o:connectlocs="39680,20955;39680,20955;21120,0;3840,12065;3840,12065;21120,38100;39680,20955" o:connectangles="0,0,0,0,0,0,0"/>
                    </v:shape>
                    <v:shape id="Freeform 1068" o:spid="_x0000_s2091" style="position:absolute;left:55162;top:4869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s8IA&#10;AADbAAAADwAAAGRycy9kb3ducmV2LnhtbESPT4vCMBTE7wt+h/AEb2vqHsrSNYoWF8Sbfy57e2me&#10;TbF5KU2s9dubhYU9DjPzG2a5Hl0rBupD41nBYp6BIK68abhWcDl/v3+CCBHZYOuZFDwpwHo1eVti&#10;YfyDjzScYi0ShEOBCmyMXSFlqCw5DHPfESfv6nuHMcm+lqbHR4K7Vn5kWS4dNpwWLHZUWqpup7tT&#10;cPjR+XZoStI77266HLXNWq3UbDpuvkBEGuN/+K+9NwryH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7CzwgAAANsAAAAPAAAAAAAAAAAAAAAAAJgCAABkcnMvZG93&#10;bnJldi54bWxQSwUGAAAAAAQABAD1AAAAhwMAAAAA&#10;" path="m78,120c155,120,155,,78,,1,,,120,78,120xe" fillcolor="#fcd8be" stroked="f">
                      <v:path arrowok="t" o:connecttype="custom" o:connectlocs="24925,38100;24925,0;24925,38100" o:connectangles="0,0,0"/>
                    </v:shape>
                    <v:shape id="Freeform 1069" o:spid="_x0000_s2092" style="position:absolute;left:50234;top:342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KMIA&#10;AADbAAAADwAAAGRycy9kb3ducmV2LnhtbESPQWvCQBSE7wX/w/IEb3Wjh7REV9FgQXqr9eLtbfaZ&#10;DWbfhuw2xn/vFgo9DjPzDbPejq4VA/Wh8axgMc9AEFfeNFwrOH9/vL6DCBHZYOuZFDwowHYzeVlj&#10;Yfydv2g4xVokCIcCFdgYu0LKUFlyGOa+I07e1fcOY5J9LU2P9wR3rVxmWS4dNpwWLHZUWqpupx+n&#10;4POi8/3QlKQP3t10OWqbtVqp2XTcrUBEGuN/+K99NAryN/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xUowgAAANsAAAAPAAAAAAAAAAAAAAAAAJgCAABkcnMvZG93&#10;bnJldi54bWxQSwUGAAAAAAQABAD1AAAAhwMAAAAA&#10;" path="m77,c,,,120,77,120,155,120,155,,77,xe" fillcolor="#fcd8be" stroked="f">
                      <v:path arrowok="t" o:connecttype="custom" o:connectlocs="24290,0;24290,38100;24290,0" o:connectangles="0,0,0"/>
                    </v:shape>
                    <v:shape id="Freeform 1070" o:spid="_x0000_s2093" style="position:absolute;left:48494;top:334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Wr4A&#10;AADbAAAADwAAAGRycy9kb3ducmV2LnhtbERPy4rCMBTdC/MP4QruNHUWRTpG0TLCMDsfG3c3zZ2m&#10;2NyUJtbO35uF4PJw3uvt6FoxUB8azwqWiwwEceVNw7WCy/kwX4EIEdlg65kU/FOA7eZjssbC+Acf&#10;aTjFWqQQDgUqsDF2hZShsuQwLHxHnLg/3zuMCfa1ND0+Urhr5WeW5dJhw6nBYkelpep2ujsFv1ed&#10;74emJP3t3U2Xo7ZZq5WaTcfdF4hIY3yLX+4foy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gVq+AAAA2wAAAA8AAAAAAAAAAAAAAAAAmAIAAGRycy9kb3ducmV2&#10;LnhtbFBLBQYAAAAABAAEAPUAAACDAwAAAAA=&#10;" path="m78,c1,,,120,78,120,155,120,155,,78,xe" fillcolor="#fcd8be" stroked="f">
                      <v:path arrowok="t" o:connecttype="custom" o:connectlocs="24925,0;24925,38100;24925,0" o:connectangles="0,0,0"/>
                    </v:shape>
                    <v:shape id="Freeform 1071" o:spid="_x0000_s2094" style="position:absolute;left:51015;top:3771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kwcIA&#10;AADbAAAADwAAAGRycy9kb3ducmV2LnhtbESPQWvCQBSE7wX/w/IEb3Wjh9BGV9FgQXqr9eLtbfaZ&#10;DWbfhuw2xn/vFgo9DjPzDbPejq4VA/Wh8axgMc9AEFfeNFwrOH9/vL6BCBHZYOuZFDwowHYzeVlj&#10;Yfydv2g4xVokCIcCFdgYu0LKUFlyGOa+I07e1fcOY5J9LU2P9wR3rVxmWS4dNpwWLHZUWqpupx+n&#10;4POi8/3QlKQP3t10OWqbtVqp2XTcrUBEGuN/+K99NAryd/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CTBwgAAANsAAAAPAAAAAAAAAAAAAAAAAJgCAABkcnMvZG93&#10;bnJldi54bWxQSwUGAAAAAAQABAD1AAAAhwMAAAAA&#10;" path="m77,c,,,120,77,120,154,120,155,,77,xe" fillcolor="#fcd8be" stroked="f">
                      <v:path arrowok="t" o:connecttype="custom" o:connectlocs="24605,0;24605,38100;24605,0" o:connectangles="0,0,0"/>
                    </v:shape>
                    <v:shape id="Freeform 1072" o:spid="_x0000_s2095" style="position:absolute;left:50996;top:3907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gcAA&#10;AADbAAAADwAAAGRycy9kb3ducmV2LnhtbERPPU/DMBDdkfofrKvUjThlCCiNW7VRkRAbgYXtHF/j&#10;qPE5ik2a/ns8IDE+ve/qsLhBzDSF3rOCbZaDIG696blT8PX5+vgCIkRkg4NnUnCnAIf96qHC0vgb&#10;f9DcxE6kEA4lKrAxjqWUobXkMGR+JE7cxU8OY4JTJ82EtxTuBvmU54V02HNqsDhSbam9Nj9Owfu3&#10;Lk5zX5M+e3fV9aJtPmilNuvluAMRaYn/4j/3m1HwnN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bgcAAAADbAAAADwAAAAAAAAAAAAAAAACYAgAAZHJzL2Rvd25y&#10;ZXYueG1sUEsFBgAAAAAEAAQA9QAAAIUDAAAAAA==&#10;" path="m77,c,,,120,77,120,155,120,155,,77,xe" fillcolor="#fcd8be" stroked="f">
                      <v:path arrowok="t" o:connecttype="custom" o:connectlocs="24290,0;24290,38100;24290,0" o:connectangles="0,0,0"/>
                    </v:shape>
                    <v:shape id="Freeform 1073" o:spid="_x0000_s2096" style="position:absolute;left:51441;top:3630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GsIA&#10;AADbAAAADwAAAGRycy9kb3ducmV2LnhtbESPQWvCQBSE7wX/w/IEb81GDyqpq7TBgnhTe+ntbfY1&#10;G8y+DdltjP/eFQo9DjPzDbPZja4VA/Wh8axgnuUgiCtvGq4VfF0+X9cgQkQ22HomBXcKsNtOXjZY&#10;GH/jEw3nWIsE4VCgAhtjV0gZKksOQ+Y74uT9+N5hTLKvpenxluCulYs8X0qHDacFix2Vlqrr+dcp&#10;OH7r5cfQlKT33l11OWqbt1qp2XR8fwMRaYz/4b/2wShYze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74awgAAANsAAAAPAAAAAAAAAAAAAAAAAJgCAABkcnMvZG93&#10;bnJldi54bWxQSwUGAAAAAAQABAD1AAAAhwMAAAAA&#10;" path="m77,120c155,120,155,,77,,,,,120,77,120xe" fillcolor="#fcd8be" stroked="f">
                      <v:path arrowok="t" o:connecttype="custom" o:connectlocs="24290,38100;24290,0;24290,38100" o:connectangles="0,0,0"/>
                    </v:shape>
                    <v:shape id="Freeform 1074" o:spid="_x0000_s2097" style="position:absolute;left:51269;top:34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bcIA&#10;AADbAAAADwAAAGRycy9kb3ducmV2LnhtbESPQYvCMBSE7wv+h/AEb2uqB12qUbS4IHvT9eLtpXk2&#10;xealNNla/71ZWNjjMDPfMOvt4BrRUxdqzwpm0wwEcelNzZWCy/fn+weIEJENNp5JwZMCbDejtzXm&#10;xj/4RP05ViJBOOSowMbY5lKG0pLDMPUtcfJuvnMYk+wqaTp8JLhr5DzLFtJhzWnBYkuFpfJ+/nEK&#10;vq56se/rgvTBu7suBm2zRis1GQ+7FYhIQ/wP/7WPRsFy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SBtwgAAANsAAAAPAAAAAAAAAAAAAAAAAJgCAABkcnMvZG93&#10;bnJldi54bWxQSwUGAAAAAAQABAD1AAAAhwMAAAAA&#10;" path="m77,c,,,120,77,120,154,120,155,,77,xe" fillcolor="#fcd8be" stroked="f">
                      <v:path arrowok="t" o:connecttype="custom" o:connectlocs="24605,0;24605,38100;24605,0" o:connectangles="0,0,0"/>
                    </v:shape>
                    <v:shape id="Freeform 1075" o:spid="_x0000_s2098" style="position:absolute;left:50749;top:32816;width:349;height:223;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ecMA&#10;AADbAAAADwAAAGRycy9kb3ducmV2LnhtbESPQWuDQBCF74H+h2UKvUiztg3R2GxCKTTkGi2eB3ei&#10;UnfWuhu1/z5bCOT4ePO+N2+7n00nRhpca1nByzIGQVxZ3XKt4Lv4ek5BOI+ssbNMCv7IwX73sNhi&#10;pu3EJxpzX4sAYZehgsb7PpPSVQ0ZdEvbEwfvbAeDPsihlnrAKcBNJ1/jeC0NthwaGuzps6HqJ7+Y&#10;8Mb4m0SHyG2muJjs6hKlVVmmSj09zh/vIDzN/n58Sx+1guQN/rcEA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xecMAAADbAAAADwAAAAAAAAAAAAAAAACYAgAAZHJzL2Rv&#10;d25yZXYueG1sUEsFBgAAAAAEAAQA9QAAAIgDAAAAAA==&#10;" path="m61,69v23,,39,-10,48,-25c75,29,40,14,4,,,33,19,69,61,69xe" fillcolor="#fcd8be" stroked="f">
                      <v:path arrowok="t" o:connecttype="custom" o:connectlocs="19545,22225;34925,14172;1282,0;19545,22225" o:connectangles="0,0,0,0"/>
                    </v:shape>
                    <v:shape id="Freeform 1076" o:spid="_x0000_s2099" style="position:absolute;left:50317;top:2973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dgsIA&#10;AADbAAAADwAAAGRycy9kb3ducmV2LnhtbESPQWsCMRSE74L/ITyhN81WRGVrlLpUKN6qXry9bF43&#10;i5uXZZOu23/fCAWPw8x8w2x2g2tET12oPSt4nWUgiEtvaq4UXM6H6RpEiMgGG8+k4JcC7Lbj0QZz&#10;4+/8Rf0pViJBOOSowMbY5lKG0pLDMPMtcfK+fecwJtlV0nR4T3DXyHmWLaXDmtOCxZYKS+Xt9OMU&#10;HK96ue/rgvSHdzddDNpmjVbqZTK8v4GINMRn+L/9aRSsF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B2CwgAAANsAAAAPAAAAAAAAAAAAAAAAAJgCAABkcnMvZG93&#10;bnJldi54bWxQSwUGAAAAAAQABAD1AAAAhwMAAAAA&#10;" path="m77,c,,,120,77,120,154,120,155,,77,xe" fillcolor="#fcd8be" stroked="f">
                      <v:path arrowok="t" o:connecttype="custom" o:connectlocs="24605,0;24605,38100;24605,0" o:connectangles="0,0,0"/>
                    </v:shape>
                    <v:shape id="Freeform 1077" o:spid="_x0000_s2100" style="position:absolute;left:50507;top:2657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4GcMA&#10;AADbAAAADwAAAGRycy9kb3ducmV2LnhtbESPT2sCMRTE74LfITyhN81W8A9bo9SlQvFW9eLtZfO6&#10;Wdy8LJt03X77Rih4HGbmN8xmN7hG9NSF2rOC11kGgrj0puZKweV8mK5BhIhssPFMCn4pwG47Hm0w&#10;N/7OX9SfYiUShEOOCmyMbS5lKC05DDPfEifv23cOY5JdJU2H9wR3jZxn2VI6rDktWGypsFTeTj9O&#10;wfGql/u+Lkh/eHfTxaBt1milXibD+xuISEN8hv/bn0bBagG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4GcMAAADbAAAADwAAAAAAAAAAAAAAAACYAgAAZHJzL2Rv&#10;d25yZXYueG1sUEsFBgAAAAAEAAQA9QAAAIgDAAAAAA==&#10;" path="m77,c,,,120,77,120,154,120,155,,77,xe" fillcolor="#fcd8be" stroked="f">
                      <v:path arrowok="t" o:connecttype="custom" o:connectlocs="24605,0;24605,38100;24605,0" o:connectangles="0,0,0"/>
                    </v:shape>
                    <v:shape id="Freeform 1078" o:spid="_x0000_s2101" style="position:absolute;left:50761;top:368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mbsIA&#10;AADbAAAADwAAAGRycy9kb3ducmV2LnhtbESPQWvCQBSE7wX/w/IEb3Wjh7REV9FgQXqr9eLtbfaZ&#10;DWbfhuw2xn/vFgo9DjPzDbPejq4VA/Wh8axgMc9AEFfeNFwrOH9/vL6DCBHZYOuZFDwowHYzeVlj&#10;Yfydv2g4xVokCIcCFdgYu0LKUFlyGOa+I07e1fcOY5J9LU2P9wR3rVxmWS4dNpwWLHZUWqpupx+n&#10;4POi8/3QlKQP3t10OWqbtVqp2XTcrUBEGuN/+K99NArecv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ZuwgAAANsAAAAPAAAAAAAAAAAAAAAAAJgCAABkcnMvZG93&#10;bnJldi54bWxQSwUGAAAAAAQABAD1AAAAhwMAAAAA&#10;" path="m77,120c154,120,155,,77,,,,,120,77,120xe" fillcolor="#fcd8be" stroked="f">
                      <v:path arrowok="t" o:connecttype="custom" o:connectlocs="24605,38100;24605,0;24605,38100" o:connectangles="0,0,0"/>
                    </v:shape>
                    <v:shape id="Freeform 1079" o:spid="_x0000_s2102" style="position:absolute;left:61537;top:5123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D9cIA&#10;AADbAAAADwAAAGRycy9kb3ducmV2LnhtbESPQWvCQBSE7wX/w/KE3pqNPWiJrqJBQbzVevH2NvvM&#10;BrNvQ3Yb03/vFgo9DjPzDbPajK4VA/Wh8axgluUgiCtvGq4VXL4Obx8gQkQ22HomBT8UYLOevKyw&#10;MP7BnzScYy0ShEOBCmyMXSFlqCw5DJnviJN3873DmGRfS9PjI8FdK9/zfC4dNpwWLHZUWqru52+n&#10;4HTV893QlKT33t11OWqbt1qp1+m4XYKINMb/8F/7aBQsF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P1wgAAANsAAAAPAAAAAAAAAAAAAAAAAJgCAABkcnMvZG93&#10;bnJldi54bWxQSwUGAAAAAAQABAD1AAAAhwMAAAAA&#10;" path="m77,120c155,120,155,,77,,,,,120,77,120xe" fillcolor="#fcd8be" stroked="f">
                      <v:path arrowok="t" o:connecttype="custom" o:connectlocs="24290,38100;24290,0;24290,38100" o:connectangles="0,0,0"/>
                    </v:shape>
                    <v:shape id="Freeform 1080" o:spid="_x0000_s2103" style="position:absolute;left:61029;top:505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h8AA&#10;AADbAAAADwAAAGRycy9kb3ducmV2LnhtbERPPU/DMBDdkfofrKvUjThlCCiNW7VRkRAbgYXtHF/j&#10;qPE5ik2a/ns8IDE+ve/qsLhBzDSF3rOCbZaDIG696blT8PX5+vgCIkRkg4NnUnCnAIf96qHC0vgb&#10;f9DcxE6kEA4lKrAxjqWUobXkMGR+JE7cxU8OY4JTJ82EtxTuBvmU54V02HNqsDhSbam9Nj9Owfu3&#10;Lk5zX5M+e3fV9aJtPmilNuvluAMRaYn/4j/3m1HwnM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h8AAAADbAAAADwAAAAAAAAAAAAAAAACYAgAAZHJzL2Rvd25y&#10;ZXYueG1sUEsFBgAAAAAEAAQA9QAAAIUDAAAAAA==&#10;" path="m77,c,,,120,77,120,155,120,155,,77,xe" fillcolor="#fcd8be" stroked="f">
                      <v:path arrowok="t" o:connecttype="custom" o:connectlocs="24290,0;24290,38100;24290,0" o:connectangles="0,0,0"/>
                    </v:shape>
                    <v:shape id="Freeform 1081" o:spid="_x0000_s2104" style="position:absolute;left:60648;top:5187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yHMIA&#10;AADbAAAADwAAAGRycy9kb3ducmV2LnhtbESPwW7CMBBE70j8g7VI3MApBwopBpWoSBU3aC/c1vE2&#10;jojXUeyG9O9xJSSOo5l5o9nsBteInrpQe1bwMs9AEJfe1Fwp+P46zFYgQkQ22HgmBX8UYLcdjzaY&#10;G3/jE/XnWIkE4ZCjAhtjm0sZSksOw9y3xMn78Z3DmGRXSdPhLcFdIxdZtpQOa04LFlsqLJXX869T&#10;cLzo5b6vC9If3l11MWibNVqp6WR4fwMRaYjP8KP9aRS8ru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bIcwgAAANsAAAAPAAAAAAAAAAAAAAAAAJgCAABkcnMvZG93&#10;bnJldi54bWxQSwUGAAAAAAQABAD1AAAAhwMAAAAA&#10;" path="m77,120c155,120,155,,77,,,,,120,77,120xe" fillcolor="#fcd8be" stroked="f">
                      <v:path arrowok="t" o:connecttype="custom" o:connectlocs="24290,38735;24290,0;24290,38735" o:connectangles="0,0,0"/>
                    </v:shape>
                    <v:shape id="Freeform 1082" o:spid="_x0000_s2105" style="position:absolute;left:61220;top:4954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rpr8A&#10;AADbAAAADwAAAGRycy9kb3ducmV2LnhtbERPPWvDMBDdC/kP4gLdGjkdgnEth8SkELrV7dLtZF0s&#10;E+tkLMVx/n01FDo+3ne5X9wgZppC71nBdpOBIG696blT8P31/pKDCBHZ4OCZFDwowL5aPZVYGH/n&#10;T5qb2IkUwqFABTbGsZAytJYcho0fiRN38ZPDmODUSTPhPYW7Qb5m2U467Dk1WBypttRem5tT8PGj&#10;d8e5r0mfvLvqetE2G7RSz+vl8AYi0hL/xX/us1GQp/X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umvwAAANsAAAAPAAAAAAAAAAAAAAAAAJgCAABkcnMvZG93bnJl&#10;di54bWxQSwUGAAAAAAQABAD1AAAAhAMAAAAA&#10;" path="m78,c,,,120,78,120,155,120,155,,78,xe" fillcolor="#fcd8be" stroked="f">
                      <v:path arrowok="t" o:connecttype="custom" o:connectlocs="24605,0;24605,38100;24605,0" o:connectangles="0,0,0"/>
                    </v:shape>
                    <v:shape id="Freeform 1083" o:spid="_x0000_s2106" style="position:absolute;left:60921;top:5270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0ucUA&#10;AADbAAAADwAAAGRycy9kb3ducmV2LnhtbESPT2vCQBTE74LfYXmCF6kbLYikrlL8U4pQ0bSX3h7Z&#10;1yQ0+zburkn67buFgsdhZn7DrDa9qUVLzleWFcymCQji3OqKCwUf74eHJQgfkDXWlknBD3nYrIeD&#10;FabadnyhNguFiBD2KSooQ2hSKX1ekkE/tQ1x9L6sMxiidIXUDrsIN7WcJ8lCGqw4LpTY0Lak/Du7&#10;GQWn3WfTPr7tO33Ojm5BL1d/nKBS41H//AQiUB/u4f/2q1awn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rS5xQAAANsAAAAPAAAAAAAAAAAAAAAAAJgCAABkcnMv&#10;ZG93bnJldi54bWxQSwUGAAAAAAQABAD1AAAAigMAAAAA&#10;" path="m77,120c154,120,154,,77,,,,,120,77,120xe" fillcolor="#fcd8be" stroked="f">
                      <v:path arrowok="t" o:connecttype="custom" o:connectlocs="24448,38100;24448,0;24448,38100" o:connectangles="0,0,0"/>
                    </v:shape>
                    <v:shape id="Freeform 1084" o:spid="_x0000_s2107" style="position:absolute;left:60394;top:49904;width:432;height:381;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RMMA&#10;AADbAAAADwAAAGRycy9kb3ducmV2LnhtbESPUWvCQBCE34X+h2MLfdNLFUqaekoJFIU+iNofsM1t&#10;k2BuL9ytSfrve0LBx2FmvmHW28l1aqAQW88GnhcZKOLK25ZrA1/nj3kOKgqyxc4zGfilCNvNw2yN&#10;hfUjH2k4Sa0ShGOBBhqRvtA6Vg05jAvfEyfvxweHkmSotQ04Jrjr9DLLXrTDltNCgz2VDVWX09UZ&#10;2MlrHMZc6k8uq+ulDKvDd7sz5ulxen8DJTTJPfzf3lsD+RJ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RMMAAADbAAAADwAAAAAAAAAAAAAAAACYAgAAZHJzL2Rv&#10;d25yZXYueG1sUEsFBgAAAAAEAAQA9QAAAIgDAAAAAA==&#10;" path="m135,67v,,,,,c137,51,133,34,123,21v2,7,4,13,5,20c127,34,125,28,123,21,114,9,99,,77,,,,,120,77,120v36,,55,-26,58,-53xe" fillcolor="#fcd8be" stroked="f">
                      <v:path arrowok="t" o:connecttype="custom" o:connectlocs="42550,21273;42550,21273;38767,6668;40343,13018;38767,6668;24269,0;24269,38100;42550,21273" o:connectangles="0,0,0,0,0,0,0,0"/>
                    </v:shape>
                    <v:shape id="Freeform 1085" o:spid="_x0000_s2108" style="position:absolute;left:60204;top:5121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10cIA&#10;AADbAAAADwAAAGRycy9kb3ducmV2LnhtbESPT4vCMBTE7wt+h/AEb2vqCiJdo+wWBdmbfy7eXpq3&#10;TbF5KU221m9vFgSPw8z8hlltBteInrpQe1Ywm2YgiEtvaq4UnE+79yWIEJENNp5JwZ0CbNajtxXm&#10;xt/4QP0xViJBOOSowMbY5lKG0pLDMPUtcfJ+fecwJtlV0nR4S3DXyI8sW0iHNacFiy0Vlsrr8c8p&#10;+LnoxXdfF6S33l11MWibNVqpyXj4+gQRaYiv8LO9NwqWc/j/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XRwgAAANsAAAAPAAAAAAAAAAAAAAAAAJgCAABkcnMvZG93&#10;bnJldi54bWxQSwUGAAAAAAQABAD1AAAAhwMAAAAA&#10;" path="m77,c,,,120,77,120,155,120,155,,77,xe" fillcolor="#fcd8be" stroked="f">
                      <v:path arrowok="t" o:connecttype="custom" o:connectlocs="24290,0;24290,38100;24290,0" o:connectangles="0,0,0"/>
                    </v:shape>
                    <v:shape id="Freeform 1086" o:spid="_x0000_s2109" style="position:absolute;left:60178;top:48907;width:464;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EcUA&#10;AADbAAAADwAAAGRycy9kb3ducmV2LnhtbESPzWrCQBSF9wXfYbiCuzqxlCrRUYqlUKsbrUjc3Wau&#10;STRzJ82MSXx7p1Do8nB+Ps5s0ZlSNFS7wrKC0TACQZxaXXCmYP/1/jgB4TyyxtIyKbiRg8W89zDD&#10;WNuWt9TsfCbCCLsYFeTeV7GULs3JoBvaijh4J1sb9EHWmdQ1tmHclPIpil6kwYIDIceKljmll93V&#10;BO53Y3/GSXvoNue1/zwdrVm9JUoN+t3rFISnzv+H/9ofWsHkG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oRxQAAANsAAAAPAAAAAAAAAAAAAAAAAJgCAABkcnMv&#10;ZG93bnJldi54bWxQSwUGAAAAAAQABAD1AAAAigMAAAAA&#10;" path="m78,120v21,,37,-9,47,-23c125,97,125,97,125,97,146,67,137,15,97,3v,,,,,c91,1,85,,78,,1,,,120,78,120xe" fillcolor="#fcd8be" stroked="f">
                      <v:path arrowok="t" o:connecttype="custom" o:connectlocs="24765,38100;39688,30798;39688,30798;30798,953;30798,953;24765,0;24765,38100" o:connectangles="0,0,0,0,0,0,0"/>
                    </v:shape>
                    <v:shape id="Freeform 1087" o:spid="_x0000_s2110" style="position:absolute;left:60255;top:53174;width:101;height:273;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18QA&#10;AADbAAAADwAAAGRycy9kb3ducmV2LnhtbESPQWvCQBSE70L/w/IKXkQ3ja0NqasUQRA8VK0Hj4/s&#10;axLMvg27WxP/vSsIHoeZ+YaZL3vTiAs5X1tW8DZJQBAXVtdcKjj+rscZCB+QNTaWScGVPCwXL4M5&#10;5tp2vKfLIZQiQtjnqKAKoc2l9EVFBv3EtsTR+7POYIjSlVI77CLcNDJNkpk0WHNcqLClVUXF+fBv&#10;FKTbDN/T0e6nG51b97meulOydUoNX/vvLxCB+vAMP9obrSD7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9fEAAAA2wAAAA8AAAAAAAAAAAAAAAAAmAIAAGRycy9k&#10;b3ducmV2LnhtbFBLBQYAAAAABAAEAPUAAACJAwAAAAA=&#10;" path="m15,86c32,59,27,19,,,6,29,10,57,15,86xe" fillcolor="#fcd8be" stroked="f">
                      <v:path arrowok="t" o:connecttype="custom" o:connectlocs="4763,27305;0,0;4763,27305" o:connectangles="0,0,0"/>
                    </v:shape>
                    <v:shape id="Freeform 1088" o:spid="_x0000_s2111" style="position:absolute;left:59715;top:50584;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zcUA&#10;AADbAAAADwAAAGRycy9kb3ducmV2LnhtbESPT2vCQBTE74V+h+UVeim6aQtBoquU/qMIikYv3h7Z&#10;ZxLMvk13t0n67V1B8DjMzG+Y2WIwjejI+dqygudxAoK4sLrmUsF+9zWagPABWWNjmRT8k4fF/P5u&#10;hpm2PW+py0MpIoR9hgqqENpMSl9UZNCPbUscvaN1BkOUrpTaYR/hppEvSZJKgzXHhQpbeq+oOOV/&#10;RsH649B2r6vPXm/ypUvp+9cvn1Cpx4fhbQoi0BBu4Wv7RyuYpHD5E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zNxQAAANsAAAAPAAAAAAAAAAAAAAAAAJgCAABkcnMv&#10;ZG93bnJldi54bWxQSwUGAAAAAAQABAD1AAAAigMAAAAA&#10;" path="m77,120c154,120,154,,77,,,,,120,77,120xe" fillcolor="#fcd8be" stroked="f">
                      <v:path arrowok="t" o:connecttype="custom" o:connectlocs="24448,38100;24448,0;24448,38100" o:connectangles="0,0,0"/>
                    </v:shape>
                    <v:shape id="Freeform 1089" o:spid="_x0000_s2112" style="position:absolute;left:62490;top:45732;width:343;height:381;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sOcMA&#10;AADbAAAADwAAAGRycy9kb3ducmV2LnhtbESPQWvCQBSE7wX/w/KEXkLd6KGR6CqiBNJjUw89PrLP&#10;JJh9G3bXJP77bqHQ4zAz3zD742x6MZLznWUF61UKgri2uuNGwfWreNuC8AFZY2+ZFDzJw/GweNlj&#10;ru3EnzRWoRERwj5HBW0IQy6lr1sy6Fd2II7ezTqDIUrXSO1winDTy02avkuDHceFFgc6t1Tfq4dR&#10;EC7fWXWV7qMvy7lZ+yLpkuSh1OtyPu1ABJrDf/ivXWoF2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sOcMAAADbAAAADwAAAAAAAAAAAAAAAACYAgAAZHJzL2Rv&#10;d25yZXYueG1sUEsFBgAAAAAEAAQA9QAAAIgDAAAAAA==&#10;" path="m31,c18,,8,4,,9,7,46,13,83,20,120v4,,7,,11,c108,120,108,,31,xe" fillcolor="#fcd8be" stroked="f">
                      <v:path arrowok="t" o:connecttype="custom" o:connectlocs="9843,0;0,2858;6350,38100;9843,38100;9843,0" o:connectangles="0,0,0,0,0"/>
                    </v:shape>
                    <v:shape id="Freeform 1090" o:spid="_x0000_s2113" style="position:absolute;left:62934;top:4432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oL8A&#10;AADbAAAADwAAAGRycy9kb3ducmV2LnhtbERPPWvDMBDdC/kP4gLdGjkdgnEth8SkELrV7dLtZF0s&#10;E+tkLMVx/n01FDo+3ne5X9wgZppC71nBdpOBIG696blT8P31/pKDCBHZ4OCZFDwowL5aPZVYGH/n&#10;T5qb2IkUwqFABTbGsZAytJYcho0fiRN38ZPDmODUSTPhPYW7Qb5m2U467Dk1WBypttRem5tT8PGj&#10;d8e5r0mfvLvqetE2G7RSz+vl8AYi0hL/xX/us1GQp7H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GegvwAAANsAAAAPAAAAAAAAAAAAAAAAAJgCAABkcnMvZG93bnJl&#10;di54bWxQSwUGAAAAAAQABAD1AAAAhAMAAAAA&#10;" path="m78,c,,,120,78,120,155,120,155,,78,xe" fillcolor="#fcd8be" stroked="f">
                      <v:path arrowok="t" o:connecttype="custom" o:connectlocs="24605,0;24605,38100;24605,0" o:connectangles="0,0,0"/>
                    </v:shape>
                    <v:shape id="Freeform 1091" o:spid="_x0000_s2114" style="position:absolute;left:63144;top:45326;width:489;height:387;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4v8YA&#10;AADbAAAADwAAAGRycy9kb3ducmV2LnhtbESPQUvDQBSE74L/YXmCFzEbLZSadluKVSmFlhq9eHtk&#10;X5PQ7Nt0d03Sf+8WhB6HmfmGmS0G04iOnK8tK3hKUhDEhdU1lwq+v94fJyB8QNbYWCYFZ/KwmN/e&#10;zDDTtudP6vJQighhn6GCKoQ2k9IXFRn0iW2Jo3ewzmCI0pVSO+wj3DTyOU3H0mDNcaHCll4rKo75&#10;r1GwW/203Wj71ut9vnFj+jj5zQMqdX83LKcgAg3hGv5vr7WCyQt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4v8YAAADbAAAADwAAAAAAAAAAAAAAAACYAgAAZHJz&#10;L2Rvd25yZXYueG1sUEsFBgAAAAAEAAQA9QAAAIsDAAAAAA==&#10;" path="m77,120c154,120,154,,77,,,,,120,77,120xe" fillcolor="#fcd8be" stroked="f">
                      <v:path arrowok="t" o:connecttype="custom" o:connectlocs="24448,38735;24448,0;24448,38735" o:connectangles="0,0,0"/>
                    </v:shape>
                    <v:shape id="Freeform 1092" o:spid="_x0000_s2115" style="position:absolute;left:63493;top:49098;width:229;height:362;visibility:visible;mso-wrap-style:square;v-text-anchor:top" coordsize="7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wb8A&#10;AADbAAAADwAAAGRycy9kb3ducmV2LnhtbERPTYvCMBC9C/sfwizsTdP1sGg1FhGK4mFBK56HZmyK&#10;zaQk2Vr//eYgeHy873Ux2k4M5EPrWMH3LANBXDvdcqPgUpXTBYgQkTV2jknBkwIUm4/JGnPtHnyi&#10;4RwbkUI45KjAxNjnUobakMUwcz1x4m7OW4wJ+kZqj48Ubjs5z7IfabHl1GCwp52h+n7+swqGsj5V&#10;l245/70afzSVC/vjYaHU1+e4XYGINMa3+OU+aAXL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bBvwAAANsAAAAPAAAAAAAAAAAAAAAAAJgCAABkcnMvZG93bnJl&#10;di54bWxQSwUGAAAAAAQABAD1AAAAhAMAAAAA&#10;" path="m72,114c64,76,56,38,47,,,25,8,112,72,114xe" fillcolor="#fcd8be" stroked="f">
                      <v:path arrowok="t" o:connecttype="custom" o:connectlocs="22860,36195;14923,0;22860,36195" o:connectangles="0,0,0"/>
                    </v:shape>
                    <v:shape id="Freeform 1093" o:spid="_x0000_s2116" style="position:absolute;left:61874;top:482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Y4MIA&#10;AADbAAAADwAAAGRycy9kb3ducmV2LnhtbESPQWvCQBSE7wX/w/IEb81GD6Kpq7TBgnhTe+ntbfY1&#10;G8y+DdltjP/eFQo9DjPzDbPZja4VA/Wh8axgnuUgiCtvGq4VfF0+X1cgQkQ22HomBXcKsNtOXjZY&#10;GH/jEw3nWIsE4VCgAhtjV0gZKksOQ+Y74uT9+N5hTLKvpenxluCulYs8X0qHDacFix2Vlqrr+dcp&#10;OH7r5cfQlKT33l11OWqbt1qp2XR8fwMRaYz/4b/2wShYz+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jgwgAAANsAAAAPAAAAAAAAAAAAAAAAAJgCAABkcnMvZG93&#10;bnJldi54bWxQSwUGAAAAAAQABAD1AAAAhwMAAAAA&#10;" path="m77,120c154,120,155,,77,,,,,120,77,120xe" fillcolor="#fcd8be" stroked="f">
                      <v:path arrowok="t" o:connecttype="custom" o:connectlocs="24605,38100;24605,0;24605,38100" o:connectangles="0,0,0"/>
                    </v:shape>
                    <v:shape id="Freeform 1094" o:spid="_x0000_s2117" style="position:absolute;left:62210;top:465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Gl8IA&#10;AADbAAAADwAAAGRycy9kb3ducmV2LnhtbESPQYvCMBSE7wv+h/AEb2uqB3GrUbS4IHvT9eLtpXk2&#10;xealNNla/71ZWNjjMDPfMOvt4BrRUxdqzwpm0wwEcelNzZWCy/fn+xJEiMgGG8+k4EkBtpvR2xpz&#10;4x98ov4cK5EgHHJUYGNscylDaclhmPqWOHk33zmMSXaVNB0+Etw1cp5lC+mw5rRgsaXCUnk//zgF&#10;X1e92Pd1Qfrg3V0Xg7ZZo5WajIfdCkSkIf6H/9pHo+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aXwgAAANsAAAAPAAAAAAAAAAAAAAAAAJgCAABkcnMvZG93&#10;bnJldi54bWxQSwUGAAAAAAQABAD1AAAAhwMAAAAA&#10;" path="m78,c1,,,120,78,120,155,120,155,,78,xe" fillcolor="#fcd8be" stroked="f">
                      <v:path arrowok="t" o:connecttype="custom" o:connectlocs="24925,0;24925,38100;24925,0" o:connectangles="0,0,0"/>
                    </v:shape>
                    <v:shape id="Freeform 1095" o:spid="_x0000_s2118" style="position:absolute;left:61982;top:490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jDMIA&#10;AADbAAAADwAAAGRycy9kb3ducmV2LnhtbESPQWsCMRSE74L/ITyhN81WQX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WMMwgAAANsAAAAPAAAAAAAAAAAAAAAAAJgCAABkcnMvZG93&#10;bnJldi54bWxQSwUGAAAAAAQABAD1AAAAhwMAAAAA&#10;" path="m78,c,,,120,78,120,155,120,155,,78,xe" fillcolor="#fcd8be" stroked="f">
                      <v:path arrowok="t" o:connecttype="custom" o:connectlocs="24605,0;24605,38100;24605,0" o:connectangles="0,0,0"/>
                    </v:shape>
                    <v:shape id="Freeform 1096" o:spid="_x0000_s2119" style="position:absolute;left:61956;top:503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7eMIA&#10;AADbAAAADwAAAGRycy9kb3ducmV2LnhtbESPQWsCMRSE74L/ITyhN81WR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t4wgAAANsAAAAPAAAAAAAAAAAAAAAAAJgCAABkcnMvZG93&#10;bnJldi54bWxQSwUGAAAAAAQABAD1AAAAhwMAAAAA&#10;" path="m78,c1,,,120,78,120,155,120,155,,78,xe" fillcolor="#fcd8be" stroked="f">
                      <v:path arrowok="t" o:connecttype="custom" o:connectlocs="24925,0;24925,38100;24925,0" o:connectangles="0,0,0"/>
                    </v:shape>
                    <v:shape id="Freeform 1097" o:spid="_x0000_s2120" style="position:absolute;left:55841;top:4772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e48IA&#10;AADbAAAADwAAAGRycy9kb3ducmV2LnhtbESPQWsCMRSE74L/ITyhN81WU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7jwgAAANsAAAAPAAAAAAAAAAAAAAAAAJgCAABkcnMvZG93&#10;bnJldi54bWxQSwUGAAAAAAQABAD1AAAAhwMAAAAA&#10;" path="m77,120c154,120,155,,77,,,,,120,77,120xe" fillcolor="#fcd8be" stroked="f">
                      <v:path arrowok="t" o:connecttype="custom" o:connectlocs="24605,38100;24605,0;24605,38100" o:connectangles="0,0,0"/>
                    </v:shape>
                    <v:shape id="Freeform 1098" o:spid="_x0000_s2121" style="position:absolute;left:56330;top:43592;width:470;height:381;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TZsQA&#10;AADbAAAADwAAAGRycy9kb3ducmV2LnhtbESPQWvCQBSE74L/YXlCb7rRgjSpq0hAyUGlVUGPr9nX&#10;JDT7NmRXE/+9Wyj0OMzMN8xi1Zta3Kl1lWUF00kEgji3uuJCwfm0Gb+BcB5ZY22ZFDzIwWo5HCww&#10;0bbjT7offSEChF2CCkrvm0RKl5dk0E1sQxy8b9sa9EG2hdQtdgFuajmLork0WHFYKLGhtKT853gz&#10;Cly2i68fr5esb+KtP6SbffeVxkq9jPr1OwhPvf8P/7UzrSCew++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2bEAAAA2wAAAA8AAAAAAAAAAAAAAAAAmAIAAGRycy9k&#10;b3ducmV2LnhtbFBLBQYAAAAABAAEAPUAAACJAwAAAAA=&#10;" path="m70,c46,,30,11,21,26v6,11,11,22,16,33c32,48,27,37,21,26,,61,16,119,69,120v,,,,,c69,120,69,120,70,120,147,120,147,,70,xe" fillcolor="#fcd8be" stroked="f">
                      <v:path arrowok="t" o:connecttype="custom" o:connectlocs="22376,0;6713,8255;11827,18733;6713,8255;22057,38100;22057,38100;22376,38100;22376,0" o:connectangles="0,0,0,0,0,0,0,0"/>
                    </v:shape>
                    <v:shape id="Freeform 1099" o:spid="_x0000_s2122" style="position:absolute;left:56838;top:481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lD8IA&#10;AADbAAAADwAAAGRycy9kb3ducmV2LnhtbESPwW7CMBBE70j8g7VI3MApBwopBpWoSBU3aC/c1vE2&#10;jojXUeyG9O9xJSSOo5l5o9nsBteInrpQe1bwMs9AEJfe1Fwp+P46zFYgQkQ22HgmBX8UYLcdjzaY&#10;G3/jE/XnWIkE4ZCjAhtjm0sZSksOw9y3xMn78Z3DmGRXSdPhLcFdIxdZtpQOa04LFlsqLJXX869T&#10;cLzo5b6vC9If3l11MWibNVqp6WR4fwMRaYjP8KP9aRSsX+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mUPwgAAANsAAAAPAAAAAAAAAAAAAAAAAJgCAABkcnMvZG93&#10;bnJldi54bWxQSwUGAAAAAAQABAD1AAAAhwMAAAAA&#10;" path="m77,c,,,120,77,120,155,120,155,,77,xe" fillcolor="#fcd8be" stroked="f">
                      <v:path arrowok="t" o:connecttype="custom" o:connectlocs="24290,0;24290,38100;24290,0" o:connectangles="0,0,0"/>
                    </v:shape>
                    <v:shape id="Freeform 1100" o:spid="_x0000_s2123" style="position:absolute;left:57130;top:46221;width:432;height:38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UcMA&#10;AADbAAAADwAAAGRycy9kb3ducmV2LnhtbERPu27CMBTdkfoP1kViQcWBAZWAQbSAaMUEqZhv45tH&#10;G19HsUlCv74eKjEenfdq05tKtNS40rKC6SQCQZxaXXKu4DM5PL+AcB5ZY2WZFNzJwWb9NFhhrG3H&#10;Z2ovPhchhF2MCgrv61hKlxZk0E1sTRy4zDYGfYBNLnWDXQg3lZxF0VwaLDk0FFjTW0Hpz+VmFHwv&#10;vrrf3f41ac9JuT9mp9nHOLsqNRr22yUIT71/iP/d71rBIo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4UcMAAADbAAAADwAAAAAAAAAAAAAAAACYAgAAZHJzL2Rv&#10;d25yZXYueG1sUEsFBgAAAAAEAAQA9QAAAIgDAAAAAA==&#10;" path="m135,68c129,50,123,32,117,14,107,5,94,,78,,1,,,120,78,120v35,,54,-25,57,-52xe" fillcolor="#fcd8be" stroked="f">
                      <v:path arrowok="t" o:connecttype="custom" o:connectlocs="43180,21590;37423,4445;24948,0;24948,38100;43180,21590" o:connectangles="0,0,0,0,0"/>
                    </v:shape>
                    <v:shape id="Freeform 1101" o:spid="_x0000_s2124" style="position:absolute;left:56241;top:4530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U5sIA&#10;AADbAAAADwAAAGRycy9kb3ducmV2LnhtbESPQYvCMBSE74L/ITxhb5rqQdauUXaLgnhT97K3l+Zt&#10;U2xeShNr998bYcHjMDPfMOvt4BrRUxdqzwrmswwEcelNzZWC78t++g4iRGSDjWdS8EcBtpvxaI25&#10;8Xc+UX+OlUgQDjkqsDG2uZShtOQwzHxLnLxf3zmMSXaVNB3eE9w1cpFlS+mw5rRgsaXCUnk935yC&#10;449efvV1QXrn3VUXg7ZZo5V6mwyfHyAiDfEV/m8fjILVCp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TmwgAAANsAAAAPAAAAAAAAAAAAAAAAAJgCAABkcnMvZG93&#10;bnJldi54bWxQSwUGAAAAAAQABAD1AAAAhwMAAAAA&#10;" path="m78,120c155,120,155,,78,,1,,,120,78,120xe" fillcolor="#fcd8be" stroked="f">
                      <v:path arrowok="t" o:connecttype="custom" o:connectlocs="24925,38100;24925,0;24925,38100" o:connectangles="0,0,0"/>
                    </v:shape>
                    <v:shape id="Freeform 1102" o:spid="_x0000_s2125" style="position:absolute;left:56013;top:487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ucMA&#10;AADcAAAADwAAAGRycy9kb3ducmV2LnhtbESPQU/DMAyF70j7D5GRuLEEDhMqy6atGhLitsFlN6cx&#10;TbXGqZrQlX+PD5O42XrP731eb+fYq4nG3CW28LQ0oIib5DtuLXx9vj2+gMoF2WOfmCz8UobtZnG3&#10;xsqnKx9pOpVWSQjnCi2EUoZK69wEipiXaSAW7TuNEYusY6v9iFcJj71+NmalI3YsDQEHqgM1l9NP&#10;tPBxdqv91NXkDileXD27YHpn7cP9vHsFVWgu/+bb9bsXfCP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0ucMAAADcAAAADwAAAAAAAAAAAAAAAACYAgAAZHJzL2Rv&#10;d25yZXYueG1sUEsFBgAAAAAEAAQA9QAAAIgDAAAAAA==&#10;" path="m78,120c155,120,155,,78,,,,,120,78,120xe" fillcolor="#fcd8be" stroked="f">
                      <v:path arrowok="t" o:connecttype="custom" o:connectlocs="24605,38100;24605,0;24605,38100" o:connectangles="0,0,0"/>
                    </v:shape>
                    <v:shape id="Freeform 1103" o:spid="_x0000_s2126" style="position:absolute;left:57448;top:4903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RIsAA&#10;AADcAAAADwAAAGRycy9kb3ducmV2LnhtbERPTWsCMRC9F/wPYQRvNbEHka1R2sWCeKt68TbZTDeL&#10;m8myiev675tCwds83uest6NvxUB9bAJrWMwVCOIq2IZrDefT1+sKREzIFtvApOFBEbabycsaCxvu&#10;/E3DMdUih3AsUINLqSukjJUjj3EeOuLM/YTeY8qwr6Xt8Z7DfSvflFpKjw3nBocdlY6q6/HmNRwu&#10;Zvk5NCWZXfBXU47GqdZoPZuOH+8gEo3pKf53722e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RIsAAAADcAAAADwAAAAAAAAAAAAAAAACYAgAAZHJzL2Rvd25y&#10;ZXYueG1sUEsFBgAAAAAEAAQA9QAAAIUDAAAAAA==&#10;" path="m78,120c155,120,155,,78,,1,,,120,78,120xe" fillcolor="#fcd8be" stroked="f">
                      <v:path arrowok="t" o:connecttype="custom" o:connectlocs="24925,38100;24925,0;24925,38100" o:connectangles="0,0,0"/>
                    </v:shape>
                    <v:shape id="Freeform 1104" o:spid="_x0000_s2127" style="position:absolute;left:55714;top:4431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sMA&#10;AADcAAAADwAAAGRycy9kb3ducmV2LnhtbERPTWvCQBC9C/6HZQq9iG60IJK6SlFbilDRtJfehuyY&#10;BLOzcXebpP++WxC8zeN9znLdm1q05HxlWcF0koAgzq2uuFDw9fk6XoDwAVljbZkU/JKH9Wo4WGKq&#10;bccnarNQiBjCPkUFZQhNKqXPSzLoJ7YhjtzZOoMhQldI7bCL4aaWsySZS4MVx4YSG9qUlF+yH6Pg&#10;sP1u2qePXaeP2d7N6e3q9yNU6vGhf3kGEagPd/HN/a7j/G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ZsMAAADcAAAADwAAAAAAAAAAAAAAAACYAgAAZHJzL2Rv&#10;d25yZXYueG1sUEsFBgAAAAAEAAQA9QAAAIgDAAAAAA==&#10;" path="m77,c,,,120,77,120,154,120,154,,77,xe" fillcolor="#fcd8be" stroked="f">
                      <v:path arrowok="t" o:connecttype="custom" o:connectlocs="24448,0;24448,38100;24448,0" o:connectangles="0,0,0"/>
                    </v:shape>
                    <v:shape id="Freeform 1105" o:spid="_x0000_s2128" style="position:absolute;left:55416;top:4685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zsAA&#10;AADcAAAADwAAAGRycy9kb3ducmV2LnhtbERPTWsCMRC9F/wPYQRvNamC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zsAAAADcAAAADwAAAAAAAAAAAAAAAACYAgAAZHJzL2Rvd25y&#10;ZXYueG1sUEsFBgAAAAAEAAQA9QAAAIUDAAAAAA==&#10;" path="m78,c1,,,120,78,120,155,120,155,,78,xe" fillcolor="#fcd8be" stroked="f">
                      <v:path arrowok="t" o:connecttype="custom" o:connectlocs="24925,0;24925,38100;24925,0" o:connectangles="0,0,0"/>
                    </v:shape>
                    <v:shape id="Freeform 1106" o:spid="_x0000_s2129" style="position:absolute;left:59416;top:486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yusAA&#10;AADcAAAADwAAAGRycy9kb3ducmV2LnhtbERPTWsCMRC9F/wPYQRvNamI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1yusAAAADcAAAADwAAAAAAAAAAAAAAAACYAgAAZHJzL2Rvd25y&#10;ZXYueG1sUEsFBgAAAAAEAAQA9QAAAIUDAAAAAA==&#10;" path="m78,120c155,120,155,,78,,1,,,120,78,120xe" fillcolor="#fcd8be" stroked="f">
                      <v:path arrowok="t" o:connecttype="custom" o:connectlocs="24925,38100;24925,0;24925,38100" o:connectangles="0,0,0"/>
                    </v:shape>
                    <v:shape id="Freeform 1107" o:spid="_x0000_s2130" style="position:absolute;left:47205;top:2157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XIcAA&#10;AADcAAAADwAAAGRycy9kb3ducmV2LnhtbERPTWsCMRC9F/wPYQRvNamg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XIcAAAADcAAAADwAAAAAAAAAAAAAAAACYAgAAZHJzL2Rvd25y&#10;ZXYueG1sUEsFBgAAAAAEAAQA9QAAAIUDAAAAAA==&#10;" path="m77,c,,,120,77,120,154,120,155,,77,xe" fillcolor="#fcd8be" stroked="f">
                      <v:path arrowok="t" o:connecttype="custom" o:connectlocs="24605,0;24605,38100;24605,0" o:connectangles="0,0,0"/>
                    </v:shape>
                    <v:shape id="Freeform 1108" o:spid="_x0000_s2131" style="position:absolute;left:59397;top:4692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OZcQA&#10;AADcAAAADwAAAGRycy9kb3ducmV2LnhtbERPS0vDQBC+C/6HZYRepN20QpC021B8IQFF0156G7LT&#10;JDQ7m+6uSfz3riB4m4/vOZt8Mp0YyPnWsoLlIgFBXFndcq3gsH+e34PwAVljZ5kUfJOHfHt9tcFM&#10;25E/aShDLWII+wwVNCH0mZS+asigX9ieOHIn6wyGCF0ttcMxhptOrpIklQZbjg0N9vTQUHUuv4yC&#10;98djP9y9PY36oyxcSi8XX9yiUrObabcGEWgK/+I/96uO85M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XEAAAA3AAAAA8AAAAAAAAAAAAAAAAAmAIAAGRycy9k&#10;b3ducmV2LnhtbFBLBQYAAAAABAAEAPUAAACJAwAAAAA=&#10;" path="m77,120c154,120,154,,77,,,,,120,77,120xe" fillcolor="#fcd8be" stroked="f">
                      <v:path arrowok="t" o:connecttype="custom" o:connectlocs="24448,38100;24448,0;24448,38100" o:connectangles="0,0,0"/>
                    </v:shape>
                    <v:shape id="Freeform 1109" o:spid="_x0000_s2132" style="position:absolute;left:57765;top:49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cEA&#10;AADcAAAADwAAAGRycy9kb3ducmV2LnhtbERPPW/CMBDdK/U/WFepW2PDQKuAQRBRqWIrZWE7x0cc&#10;EZ+j2A3pv6+RKnW7p/d5q83kOzHSENvAGmaFAkFcB9tyo+H09f7yBiImZItdYNLwQxE268eHFZY2&#10;3PiTxmNqRA7hWKIGl1JfShlrRx5jEXrizF3C4DFlODTSDnjL4b6Tc6UW0mPLucFhT5Wj+nr89hoO&#10;Z7PYjW1FZh/81VSTcaozWj8/TdsliERT+hf/uT9snq9e4f5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7M3BAAAA3AAAAA8AAAAAAAAAAAAAAAAAmAIAAGRycy9kb3du&#10;cmV2LnhtbFBLBQYAAAAABAAEAPUAAACGAwAAAAA=&#10;" path="m78,120c155,120,155,,78,,1,,,120,78,120xe" fillcolor="#fcd8be" stroked="f">
                      <v:path arrowok="t" o:connecttype="custom" o:connectlocs="24925,38100;24925,0;24925,38100" o:connectangles="0,0,0"/>
                    </v:shape>
                    <v:shape id="Freeform 1110" o:spid="_x0000_s2133" style="position:absolute;left:58889;top:4625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4v8MA&#10;AADcAAAADwAAAGRycy9kb3ducmV2LnhtbESPQU/DMAyF70j7D5GRuLEEDhMqy6atGhLitsFlN6cx&#10;TbXGqZrQlX+PD5O42XrP731eb+fYq4nG3CW28LQ0oIib5DtuLXx9vj2+gMoF2WOfmCz8UobtZnG3&#10;xsqnKx9pOpVWSQjnCi2EUoZK69wEipiXaSAW7TuNEYusY6v9iFcJj71+NmalI3YsDQEHqgM1l9NP&#10;tPBxdqv91NXkDileXD27YHpn7cP9vHsFVWgu/+bb9bsXfCO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B4v8MAAADcAAAADwAAAAAAAAAAAAAAAACYAgAAZHJzL2Rv&#10;d25yZXYueG1sUEsFBgAAAAAEAAQA9QAAAIgDAAAAAA==&#10;" path="m77,c,,,120,77,120,154,120,155,,77,xe" fillcolor="#fcd8be" stroked="f">
                      <v:path arrowok="t" o:connecttype="custom" o:connectlocs="24605,0;24605,38100;24605,0" o:connectangles="0,0,0"/>
                    </v:shape>
                    <v:shape id="Freeform 1111" o:spid="_x0000_s2134" style="position:absolute;left:59461;top:4958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aF8QA&#10;AADcAAAADwAAAGRycy9kb3ducmV2LnhtbERPTWvCQBC9F/wPywheSt3UgtjUVUqrRQSlTXvpbciO&#10;STA7G3fXJP57Vyj0No/3OfNlb2rRkvOVZQWP4wQEcW51xYWCn+/1wwyED8gaa8uk4EIelovB3RxT&#10;bTv+ojYLhYgh7FNUUIbQpFL6vCSDfmwb4sgdrDMYInSF1A67GG5qOUmSqTRYcWwosaG3kvJjdjYK&#10;9u+/Tfu0W3X6M9u6KX2c/PYelRoN+9cXEIH68C/+c290nJ88w+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hfEAAAA3AAAAA8AAAAAAAAAAAAAAAAAmAIAAGRycy9k&#10;b3ducmV2LnhtbFBLBQYAAAAABAAEAPUAAACJAwAAAAA=&#10;" path="m77,120c154,120,154,,77,,,,,120,77,120xe" fillcolor="#fcd8be" stroked="f">
                      <v:path arrowok="t" o:connecttype="custom" o:connectlocs="24448,38100;24448,0;24448,38100" o:connectangles="0,0,0"/>
                    </v:shape>
                    <v:shape id="Freeform 1112" o:spid="_x0000_s2135" style="position:absolute;left:57899;top:48253;width:482;height:381;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QA&#10;AADcAAAADwAAAGRycy9kb3ducmV2LnhtbESPQWvDMAyF74P9B6PBbqvTDUrJ6patULZLC80y2FHE&#10;ahwWy8H2muzfV4dCbxLv6b1Pq83ke3WmmLrABuazAhRxE2zHrYH6a/e0BJUyssU+MBn4pwSb9f3d&#10;CksbRj7SucqtkhBOJRpwOQ+l1qlx5DHNwkAs2ilEj1nW2GobcZRw3+vnolhojx1Lg8OBto6a3+rP&#10;Gxjf6/h9+kiHXrufLe78vnqprTGPD9PbK6hMU76Zr9efVvDngi/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0fEAAAA3AAAAA8AAAAAAAAAAAAAAAAAmAIAAGRycy9k&#10;b3ducmV2LnhtbFBLBQYAAAAABAAEAPUAAACJAwAAAAA=&#10;" path="m97,117c153,98,147,,77,,73,,70,,67,v,,,,,c,10,3,120,77,120v7,,14,-1,20,-3c97,117,97,117,97,117xe" fillcolor="#fcd8be" stroked="f">
                      <v:path arrowok="t" o:connecttype="custom" o:connectlocs="30596,37148;24288,0;21133,0;21133,0;24288,38100;30596,37148;30596,37148" o:connectangles="0,0,0,0,0,0,0"/>
                    </v:shape>
                    <v:shape id="Freeform 1113" o:spid="_x0000_s2136" style="position:absolute;left:58235;top:5090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H/8AA&#10;AADcAAAADwAAAGRycy9kb3ducmV2LnhtbERPTYvCMBC9L/gfwgh7W9N6kKUaRYuC7G3Vi7dJMzbF&#10;ZlKaWOu/3yws7G0e73NWm9G1YqA+NJ4V5LMMBHHlTcO1gsv58PEJIkRkg61nUvCiAJv15G2FhfFP&#10;/qbhFGuRQjgUqMDG2BVShsqSwzDzHXHibr53GBPsa2l6fKZw18p5li2kw4ZTg8WOSkvV/fRwCr6u&#10;erEbmpL03ru7Lkdts1Yr9T4dt0sQkcb4L/5zH02an+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NH/8AAAADcAAAADwAAAAAAAAAAAAAAAACYAgAAZHJzL2Rvd25y&#10;ZXYueG1sUEsFBgAAAAAEAAQA9QAAAIUDAAAAAA==&#10;" path="m78,120c155,120,155,,78,,,,,120,78,120xe" fillcolor="#fcd8be" stroked="f">
                      <v:path arrowok="t" o:connecttype="custom" o:connectlocs="24605,38100;24605,0;24605,38100" o:connectangles="0,0,0"/>
                    </v:shape>
                    <v:shape id="Freeform 1114" o:spid="_x0000_s2137" style="position:absolute;left:58896;top:47955;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TcYA&#10;AADcAAAADwAAAGRycy9kb3ducmV2LnhtbESPT2vCQBDF7wW/wzKCt7rRg5XUVYpSqK0X/yD2Ns2O&#10;STQ7G7PbJH57VxC8zfDevN+byaw1haipcrllBYN+BII4sTrnVMFu+/k6BuE8ssbCMim4koPZtPMy&#10;wVjbhtdUb3wqQgi7GBVk3pexlC7JyKDr25I4aEdbGfRhrVKpK2xCuCnkMIpG0mDOgZBhSfOMkvPm&#10;3wTuX20vb4dm365OP/77+GvNcnFQqtdtP95BeGr90/y4/tKh/mAI92fC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XTcYAAADcAAAADwAAAAAAAAAAAAAAAACYAgAAZHJz&#10;L2Rvd25yZXYueG1sUEsFBgAAAAAEAAQA9QAAAIsDAAAAAA==&#10;" path="m68,c47,,31,10,21,24v,,,,,c,55,10,108,52,118v,,,,,c57,120,63,120,68,120,146,120,146,,68,xe" fillcolor="#fcd8be" stroked="f">
                      <v:path arrowok="t" o:connecttype="custom" o:connectlocs="21590,0;6668,7620;6668,7620;16510,37465;16510,37465;21590,38100;21590,0" o:connectangles="0,0,0,0,0,0,0"/>
                    </v:shape>
                    <v:shape id="Freeform 1115" o:spid="_x0000_s2138" style="position:absolute;left:59035;top:4429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8E8EA&#10;AADcAAAADwAAAGRycy9kb3ducmV2LnhtbERPPWvDMBDdA/0P4grZYjkthO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BPBAAAA3AAAAA8AAAAAAAAAAAAAAAAAmAIAAGRycy9kb3du&#10;cmV2LnhtbFBLBQYAAAAABAAEAPUAAACGAwAAAAA=&#10;" path="m78,c1,,,120,78,120,155,120,155,,78,xe" fillcolor="#fcd8be" stroked="f">
                      <v:path arrowok="t" o:connecttype="custom" o:connectlocs="24925,0;24925,38100;24925,0" o:connectangles="0,0,0"/>
                    </v:shape>
                    <v:shape id="Freeform 1116" o:spid="_x0000_s2139" style="position:absolute;left:49352;top:28378;width:203;height:38;visibility:visible;mso-wrap-style:square;v-text-anchor:top" coordsize="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Eb8A&#10;AADcAAAADwAAAGRycy9kb3ducmV2LnhtbERPTYvCMBC9C/6HMII3m2aRIl2jiCAsrJdVL96GZmzL&#10;NpOSRG3//UZY8DaP9znr7WA78SAfWscaVJaDIK6cabnWcDkfFisQISIb7ByThpECbDfTyRpL4578&#10;Q49TrEUK4VCihibGvpQyVA1ZDJnriRN3c95iTNDX0nh8pnDbyY88L6TFllNDgz3tG6p+T3ergdQN&#10;lXPFru49qTBex+L4vdd6Pht2nyAiDfEt/nd/mTRfLe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QRvwAAANwAAAAPAAAAAAAAAAAAAAAAAJgCAABkcnMvZG93bnJl&#10;di54bWxQSwUGAAAAAAQABAD1AAAAhAMAAAAA&#10;" path="m,7v21,2,43,3,64,5c55,5,43,,28,,17,,8,3,,7xe" fillcolor="#fcd8be" stroked="f">
                      <v:path arrowok="t" o:connecttype="custom" o:connectlocs="0,2223;20320,3810;8890,0;0,2223" o:connectangles="0,0,0,0"/>
                    </v:shape>
                    <v:shape id="Freeform 1117" o:spid="_x0000_s2140" style="position:absolute;left:49066;top:2744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MEA&#10;AADcAAAADwAAAGRycy9kb3ducmV2LnhtbERPPWvDMBDdA/0P4grZYjmFhu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QfzBAAAA3AAAAA8AAAAAAAAAAAAAAAAAmAIAAGRycy9kb3du&#10;cmV2LnhtbFBLBQYAAAAABAAEAPUAAACGAwAAAAA=&#10;" path="m78,c1,,,120,78,120,155,120,155,,78,xe" fillcolor="#fcd8be" stroked="f">
                      <v:path arrowok="t" o:connecttype="custom" o:connectlocs="24925,0;24925,38100;24925,0" o:connectangles="0,0,0"/>
                    </v:shape>
                    <v:shape id="Freeform 1118" o:spid="_x0000_s2141" style="position:absolute;left:48837;top:292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i8AA&#10;AADcAAAADwAAAGRycy9kb3ducmV2LnhtbERPTWvCQBC9C/0PyxR6Mxt7CBJdRYOF0lttL95ms2M2&#10;mJ0N2TWm/74rCN7m8T5nvZ1cJ0YaQutZwSLLQRDX3rTcKPj9+ZgvQYSIbLDzTAr+KMB28zJbY2n8&#10;jb9pPMZGpBAOJSqwMfallKG25DBkvidO3NkPDmOCQyPNgLcU7jr5nueFdNhyarDYU2WpvhyvTsHX&#10;SRf7sa1IH7y76GrSNu+0Um+v024FItIUn+KH+9Ok+Ys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fi8AAAADcAAAADwAAAAAAAAAAAAAAAACYAgAAZHJzL2Rvd25y&#10;ZXYueG1sUEsFBgAAAAAEAAQA9QAAAIUDAAAAAA==&#10;" path="m77,120c155,120,155,,77,,,,,120,77,120xe" fillcolor="#fcd8be" stroked="f">
                      <v:path arrowok="t" o:connecttype="custom" o:connectlocs="24290,38100;24290,0;24290,38100" o:connectangles="0,0,0"/>
                    </v:shape>
                    <v:shape id="Freeform 1119" o:spid="_x0000_s2142" style="position:absolute;left:48856;top:3085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6EMAA&#10;AADcAAAADwAAAGRycy9kb3ducmV2LnhtbERPTYvCMBC9L/gfwgje1lQP7lKNokVB9rauF2+TZmyK&#10;zaQ0sdZ/bxYW9jaP9zmrzeAa0VMXas8KZtMMBHHpTc2VgvPP4f0TRIjIBhvPpOBJATbr0dsKc+Mf&#10;/E39KVYihXDIUYGNsc2lDKUlh2HqW+LEXX3nMCbYVdJ0+EjhrpHzLFtIhzWnBostFZbK2+nuFHxd&#10;9GLX1wXpvXc3XQzaZo1WajIetksQkYb4L/5zH02aP/u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6EMAAAADcAAAADwAAAAAAAAAAAAAAAACYAgAAZHJzL2Rvd25y&#10;ZXYueG1sUEsFBgAAAAAEAAQA9QAAAIUDAAAAAA==&#10;" path="m77,120c154,120,155,,77,,,,,120,77,120xe" fillcolor="#fcd8be" stroked="f">
                      <v:path arrowok="t" o:connecttype="custom" o:connectlocs="24605,38100;24605,0;24605,38100" o:connectangles="0,0,0"/>
                    </v:shape>
                    <v:shape id="Freeform 1120" o:spid="_x0000_s2143" style="position:absolute;left:48774;top:2640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YsMA&#10;AADcAAAADwAAAGRycy9kb3ducmV2LnhtbESPQWvDMAyF74P9B6NCb4vTHsrI6pY1rFB2W7fLbnKs&#10;xaGxHGI3zf59dRjsJvGe3vu03c+hVxONqYtsYFWUoIib6DpuDXx9Hp+eQaWM7LCPTAZ+KcF+9/iw&#10;xcrFG3/QdM6tkhBOFRrwOQ+V1qnxFDAVcSAW7SeOAbOsY6vdiDcJD71el+VGB+xYGjwOVHtqLudr&#10;MPD+bTeHqavJvsVwsfVsfdlbY5aL+fUFVKY5/5v/rk9O8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uYsMAAADcAAAADwAAAAAAAAAAAAAAAACYAgAAZHJzL2Rv&#10;d25yZXYueG1sUEsFBgAAAAAEAAQA9QAAAIgDAAAAAA==&#10;" path="m77,120c155,120,155,,77,,,,,120,77,120xe" fillcolor="#fcd8be" stroked="f">
                      <v:path arrowok="t" o:connecttype="custom" o:connectlocs="24290,38100;24290,0;24290,38100" o:connectangles="0,0,0"/>
                    </v:shape>
                    <v:shape id="Freeform 1121" o:spid="_x0000_s2144" style="position:absolute;left:48094;top:28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L+cAA&#10;AADcAAAADwAAAGRycy9kb3ducmV2LnhtbERPTYvCMBC9L/gfwgje1lQPsluNokVB9rauF2+TZmyK&#10;zaQ0sdZ/bxYW9jaP9zmrzeAa0VMXas8KZtMMBHHpTc2VgvPP4f0DRIjIBhvPpOBJATbr0dsKc+Mf&#10;/E39KVYihXDIUYGNsc2lDKUlh2HqW+LEXX3nMCbYVdJ0+EjhrpHzLFtIhzWnBostFZbK2+nuFHxd&#10;9GLX1wXpvXc3XQzaZo1WajIetksQkYb4L/5zH02aP/uE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L+cAAAADcAAAADwAAAAAAAAAAAAAAAACYAgAAZHJzL2Rvd25y&#10;ZXYueG1sUEsFBgAAAAAEAAQA9QAAAIUDAAAAAA==&#10;" path="m77,c,,,120,77,120,154,120,155,,77,xe" fillcolor="#fcd8be" stroked="f">
                      <v:path arrowok="t" o:connecttype="custom" o:connectlocs="24605,0;24605,38100;24605,0" o:connectangles="0,0,0"/>
                    </v:shape>
                    <v:shape id="Freeform 1122" o:spid="_x0000_s2145" style="position:absolute;left:48647;top:2433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o2cMA&#10;AADcAAAADwAAAGRycy9kb3ducmV2LnhtbESPQWvDMAyF74P9B6PBbovTHkrJ6pY1rFB2a7fLbnKs&#10;xaGxHGIvzf79dCj0JvGe3vu02c2hVxONqYtsYFGUoIib6DpuDXx9Hl7WoFJGdthHJgN/lGC3fXzY&#10;YOXilU80nXOrJIRThQZ8zkOldWo8BUxFHIhF+4ljwCzr2Go34lXCQ6+XZbnSATuWBo8D1Z6ay/k3&#10;GPj4tqv91NVk32O42Hq2vuytMc9P89srqExzvptv10cn+EvBl2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o2cMAAADcAAAADwAAAAAAAAAAAAAAAACYAgAAZHJzL2Rv&#10;d25yZXYueG1sUEsFBgAAAAAEAAQA9QAAAIgDAAAAAA==&#10;" path="m77,c,,,120,77,120,155,120,155,,77,xe" fillcolor="#fcd8be" stroked="f">
                      <v:path arrowok="t" o:connecttype="custom" o:connectlocs="24290,0;24290,38100;24290,0" o:connectangles="0,0,0"/>
                    </v:shape>
                    <v:shape id="Freeform 1123" o:spid="_x0000_s2146" style="position:absolute;left:47923;top:323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QsEA&#10;AADcAAAADwAAAGRycy9kb3ducmV2LnhtbERPPWvDMBDdA/0P4gLdYjkZTHGthMQ0ULrV7dLtZF0s&#10;E+tkLMVx/31VKHS7x/u86rC4Qcw0hd6zgm2WgyBuvem5U/D5cd48gQgR2eDgmRR8U4DD/mFVYWn8&#10;nd9pbmInUgiHEhXYGMdSytBachgyPxIn7uInhzHBqZNmwnsKd4Pc5XkhHfacGiyOVFtqr83NKXj7&#10;0sVp7mvSL95ddb1omw9aqcf1cnwGEWmJ/+I/96tJ83db+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ULBAAAA3AAAAA8AAAAAAAAAAAAAAAAAmAIAAGRycy9kb3du&#10;cmV2LnhtbFBLBQYAAAAABAAEAPUAAACGAwAAAAA=&#10;" path="m78,120c155,120,155,,78,,1,,,120,78,120xe" fillcolor="#fcd8be" stroked="f">
                      <v:path arrowok="t" o:connecttype="custom" o:connectlocs="24925,38100;24925,0;24925,38100" o:connectangles="0,0,0"/>
                    </v:shape>
                    <v:shape id="Freeform 1124" o:spid="_x0000_s2147" style="position:absolute;left:48393;top:27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TNcAA&#10;AADcAAAADwAAAGRycy9kb3ducmV2LnhtbERPTYvCMBC9L/gfwgje1tQeRKpRtLiweFv14m3SjE2x&#10;mZQmW7v/frOw4G0e73M2u9G1YqA+NJ4VLOYZCOLKm4ZrBdfLx/sKRIjIBlvPpOCHAuy2k7cNFsY/&#10;+YuGc6xFCuFQoAIbY1dIGSpLDsPcd8SJu/veYUywr6Xp8ZnCXSvzLFtKhw2nBosdlZaqx/nbKTjd&#10;9PIwNCXpo3cPXY7aZq1WajYd92sQkcb4Ev+7P02an+fw90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0TNcAAAADcAAAADwAAAAAAAAAAAAAAAACYAgAAZHJzL2Rvd25y&#10;ZXYueG1sUEsFBgAAAAAEAAQA9QAAAIUDAAAAAA==&#10;" path="m77,c,,,120,77,120,155,120,155,,77,xe" fillcolor="#fcd8be" stroked="f">
                      <v:path arrowok="t" o:connecttype="custom" o:connectlocs="24290,0;24290,38100;24290,0" o:connectangles="0,0,0"/>
                    </v:shape>
                    <v:shape id="Freeform 1125" o:spid="_x0000_s2148" style="position:absolute;left:48348;top:3026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2rsEA&#10;AADcAAAADwAAAGRycy9kb3ducmV2LnhtbERPTWvCQBC9F/wPywi9NRsVpE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tq7BAAAA3AAAAA8AAAAAAAAAAAAAAAAAmAIAAGRycy9kb3du&#10;cmV2LnhtbFBLBQYAAAAABAAEAPUAAACGAwAAAAA=&#10;" path="m77,120c154,120,155,,77,,,,,120,77,120xe" fillcolor="#fcd8be" stroked="f">
                      <v:path arrowok="t" o:connecttype="custom" o:connectlocs="24605,38100;24605,0;24605,38100" o:connectangles="0,0,0"/>
                    </v:shape>
                    <v:shape id="Freeform 1126" o:spid="_x0000_s2149" style="position:absolute;left:49199;top:28397;width:477;height:362;visibility:visible;mso-wrap-style:square;v-text-anchor:top" coordsize="15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5usMA&#10;AADcAAAADwAAAGRycy9kb3ducmV2LnhtbERPzWrCQBC+C77DMkIvUjeVIiVmlSIIKbWHpH2AITsm&#10;odnZuLsmaZ/eLRS8zcf3O9l+Mp0YyPnWsoKnVQKCuLK65VrB1+fx8QWED8gaO8uk4Ic87HfzWYap&#10;tiMXNJShFjGEfYoKmhD6VEpfNWTQr2xPHLmzdQZDhK6W2uEYw00n10mykQZbjg0N9nRoqPour0bB&#10;R2Hz5eXXvSd5Xuri9NZex+Gg1MNiet2CCDSFu/jfnes4f/0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q5usMAAADcAAAADwAAAAAAAAAAAAAAAACYAgAAZHJzL2Rv&#10;d25yZXYueG1sUEsFBgAAAAAEAAQA9QAAAIgDAAAAAA==&#10;" path="m112,5c91,3,69,2,48,,,25,9,113,76,113v62,,74,-78,36,-108xe" fillcolor="#fcd8be" stroked="f">
                      <v:path arrowok="t" o:connecttype="custom" o:connectlocs="35560,1602;15240,0;24130,36195;35560,1602" o:connectangles="0,0,0,0"/>
                    </v:shape>
                    <v:shape id="Freeform 1127" o:spid="_x0000_s2150" style="position:absolute;left:47821;top:189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LQcEA&#10;AADcAAAADwAAAGRycy9kb3ducmV2LnhtbERPTWvCQBC9F/wPywi9NRsFpU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i0HBAAAA3AAAAA8AAAAAAAAAAAAAAAAAmAIAAGRycy9kb3du&#10;cmV2LnhtbFBLBQYAAAAABAAEAPUAAACGAwAAAAA=&#10;" path="m77,120c155,120,155,,77,,,,,120,77,120xe" fillcolor="#fcd8be" stroked="f">
                      <v:path arrowok="t" o:connecttype="custom" o:connectlocs="24290,38100;24290,0;24290,38100" o:connectangles="0,0,0"/>
                    </v:shape>
                    <v:shape id="Freeform 1128" o:spid="_x0000_s2151" style="position:absolute;left:47567;top:1729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NsAA&#10;AADcAAAADwAAAGRycy9kb3ducmV2LnhtbERPTYvCMBC9L/gfwgje1lQPZalG0eKCeNPdi7dJMzbF&#10;ZlKabK3/3iws7G0e73PW29G1YqA+NJ4VLOYZCOLKm4ZrBd9fn+8fIEJENth6JgVPCrDdTN7WWBj/&#10;4DMNl1iLFMKhQAU2xq6QMlSWHIa574gTd/O9w5hgX0vT4yOFu1YusyyXDhtODRY7Ki1V98uPU3C6&#10;6nw/NCXpg3d3XY7aZq1WajYddysQkcb4L/5zH02av8z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VNsAAAADcAAAADwAAAAAAAAAAAAAAAACYAgAAZHJzL2Rvd25y&#10;ZXYueG1sUEsFBgAAAAAEAAQA9QAAAIUDAAAAAA==&#10;" path="m77,c,,,120,77,120,155,120,155,,77,xe" fillcolor="#fcd8be" stroked="f">
                      <v:path arrowok="t" o:connecttype="custom" o:connectlocs="24290,0;24290,38100;24290,0" o:connectangles="0,0,0"/>
                    </v:shape>
                    <v:shape id="Freeform 1129" o:spid="_x0000_s2152" style="position:absolute;left:47288;top:1651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rcAA&#10;AADcAAAADwAAAGRycy9kb3ducmV2LnhtbERPTYvCMBC9L/gfwgje1lQPulSjaHFB9qbrxdukGZti&#10;MylNttZ/bxYW9jaP9znr7eAa0VMXas8KZtMMBHHpTc2Vgsv35/sHiBCRDTaeScGTAmw3o7c15sY/&#10;+ET9OVYihXDIUYGNsc2lDKUlh2HqW+LE3XznMCbYVdJ0+EjhrpHzLFtIhzWnBostFZbK+/nHKfi6&#10;6sW+rwvSB+/uuhi0zRqt1GQ87FYgIg3xX/znPpo0f76E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wrcAAAADcAAAADwAAAAAAAAAAAAAAAACYAgAAZHJzL2Rvd25y&#10;ZXYueG1sUEsFBgAAAAAEAAQA9QAAAIUDAAAAAA==&#10;" path="m78,c1,,,120,78,120,155,120,155,,78,xe" fillcolor="#fcd8be" stroked="f">
                      <v:path arrowok="t" o:connecttype="custom" o:connectlocs="24925,0;24925,38100;24925,0" o:connectangles="0,0,0"/>
                    </v:shape>
                    <v:shape id="Freeform 1130" o:spid="_x0000_s2153" style="position:absolute;left:48012;top:1805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k38MA&#10;AADcAAAADwAAAGRycy9kb3ducmV2LnhtbESPQWvDMAyF74P9B6PBbovTHkrJ6pY1rFB2a7fLbnKs&#10;xaGxHGIvzf79dCj0JvGe3vu02c2hVxONqYtsYFGUoIib6DpuDXx9Hl7WoFJGdthHJgN/lGC3fXzY&#10;YOXilU80nXOrJIRThQZ8zkOldWo8BUxFHIhF+4ljwCzr2Go34lXCQ6+XZbnSATuWBo8D1Z6ay/k3&#10;GPj4tqv91NVk32O42Hq2vuytMc9P89srqExzvptv10cn+EuhlW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k38MAAADcAAAADwAAAAAAAAAAAAAAAACYAgAAZHJzL2Rv&#10;d25yZXYueG1sUEsFBgAAAAAEAAQA9QAAAIgDAAAAAA==&#10;" path="m77,c,,,120,77,120,155,120,155,,77,xe" fillcolor="#fcd8be" stroked="f">
                      <v:path arrowok="t" o:connecttype="custom" o:connectlocs="24290,0;24290,38100;24290,0" o:connectangles="0,0,0"/>
                    </v:shape>
                    <v:shape id="Freeform 1131" o:spid="_x0000_s2154" style="position:absolute;left:48901;top:253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BRMAA&#10;AADcAAAADwAAAGRycy9kb3ducmV2LnhtbERPTYvCMBC9L/gfwgje1lQP4lajaHFB9qbrxdukGZti&#10;MylNttZ/bxYW9jaP9znr7eAa0VMXas8KZtMMBHHpTc2Vgsv35/sSRIjIBhvPpOBJAbab0dsac+Mf&#10;fKL+HCuRQjjkqMDG2OZShtKSwzD1LXHibr5zGBPsKmk6fKRw18h5li2kw5pTg8WWCkvl/fzjFHxd&#10;9WLf1wXpg3d3XQzaZo1WajIedisQkYb4L/5zH02aP/+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mBRMAAAADcAAAADwAAAAAAAAAAAAAAAACYAgAAZHJzL2Rvd25y&#10;ZXYueG1sUEsFBgAAAAAEAAQA9QAAAIUDAAAAAA==&#10;" path="m77,c,,,120,77,120,155,120,155,,77,xe" fillcolor="#fcd8be" stroked="f">
                      <v:path arrowok="t" o:connecttype="custom" o:connectlocs="24290,0;24290,38100;24290,0" o:connectangles="0,0,0"/>
                    </v:shape>
                    <v:shape id="Freeform 1132" o:spid="_x0000_s2155" style="position:absolute;left:48075;top:210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BMMA&#10;AADcAAAADwAAAGRycy9kb3ducmV2LnhtbESPQWvDMAyF74X9B6PBbq2zD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BMMAAADcAAAADwAAAAAAAAAAAAAAAACYAgAAZHJzL2Rv&#10;d25yZXYueG1sUEsFBgAAAAAEAAQA9QAAAIgDAAAAAA==&#10;" path="m77,c,,,120,77,120,155,120,155,,77,xe" fillcolor="#fcd8be" stroked="f">
                      <v:path arrowok="t" o:connecttype="custom" o:connectlocs="24290,0;24290,38100;24290,0" o:connectangles="0,0,0"/>
                    </v:shape>
                    <v:shape id="Freeform 1133" o:spid="_x0000_s2156" style="position:absolute;left:48367;top:228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bn8EA&#10;AADcAAAADwAAAGRycy9kb3ducmV2LnhtbERPPWvDMBDdA/0P4grZYjkt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mG5/BAAAA3AAAAA8AAAAAAAAAAAAAAAAAmAIAAGRycy9kb3du&#10;cmV2LnhtbFBLBQYAAAAABAAEAPUAAACGAwAAAAA=&#10;" path="m78,c1,,,120,78,120,155,120,155,,78,xe" fillcolor="#fcd8be" stroked="f">
                      <v:path arrowok="t" o:connecttype="custom" o:connectlocs="24925,0;24925,38100;24925,0" o:connectangles="0,0,0"/>
                    </v:shape>
                    <v:shape id="Freeform 1134" o:spid="_x0000_s2157" style="position:absolute;left:62064;top:44716;width:293;height:381;visibility:visible;mso-wrap-style:square;v-text-anchor:top" coordsize="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35MIA&#10;AADcAAAADwAAAGRycy9kb3ducmV2LnhtbERPTWsCMRC9C/0PYQq9iGZVFFmNItKCeKqriMdhMybb&#10;bibLJtX13zeFgrd5vM9ZrjtXixu1ofKsYDTMQBCXXldsFJyOH4M5iBCRNdaeScGDAqxXL70l5trf&#10;+UC3IhqRQjjkqMDG2ORShtKSwzD0DXHirr51GBNsjdQt3lO4q+U4y2bSYcWpwWJDW0vld/HjFJyN&#10;mVeXz+n7F+0ne7vRj/7OFkq9vXabBYhIXXyK/907neZPx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fkwgAAANwAAAAPAAAAAAAAAAAAAAAAAJgCAABkcnMvZG93&#10;bnJldi54bWxQSwUGAAAAAAQABAD1AAAAhwMAAAAA&#10;" path="m77,120v5,,9,-1,14,-2c91,118,91,118,91,118,89,109,87,100,85,90,79,60,73,30,66,v,,,,,c,11,4,120,77,120xe" fillcolor="#fcd8be" stroked="f">
                      <v:path arrowok="t" o:connecttype="custom" o:connectlocs="24716,38100;29210,37465;29210,37465;27284,28575;21185,0;21185,0;24716,38100" o:connectangles="0,0,0,0,0,0,0"/>
                    </v:shape>
                    <v:shape id="Freeform 1135" o:spid="_x0000_s2158" style="position:absolute;left:47059;top:3210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gc8EA&#10;AADcAAAADwAAAGRycy9kb3ducmV2LnhtbERPTWvCQBC9F/wPywi9NRsr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IHPBAAAA3AAAAA8AAAAAAAAAAAAAAAAAmAIAAGRycy9kb3du&#10;cmV2LnhtbFBLBQYAAAAABAAEAPUAAACGAwAAAAA=&#10;" path="m77,120c155,120,155,,77,,,,,120,77,120xe" fillcolor="#fcd8be" stroked="f">
                      <v:path arrowok="t" o:connecttype="custom" o:connectlocs="24290,38100;24290,0;24290,38100" o:connectangles="0,0,0"/>
                    </v:shape>
                    <v:shape id="Freeform 1136" o:spid="_x0000_s2159" style="position:absolute;left:47720;top:29845;width:425;height:29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9mcQA&#10;AADcAAAADwAAAGRycy9kb3ducmV2LnhtbERPTWvCQBC9F/wPyxS8SLNJW6SkriJiQCIoSUvPQ3aa&#10;hGZnQ3arsb/eFYTe5vE+Z7EaTSdONLjWsoIkikEQV1a3XCv4/Mie3kA4j6yxs0wKLuRgtZw8LDDV&#10;9swFnUpfixDCLkUFjfd9KqWrGjLoItsTB+7bDgZ9gEMt9YDnEG46+RzHc2mw5dDQYE+bhqqf8tco&#10;iP+yfO/87GiKPJntvo7zrT3kSk0fx/U7CE+j/xff3Tsd5r+8wu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fZnEAAAA3AAAAA8AAAAAAAAAAAAAAAAAmAIAAGRycy9k&#10;b3ducmV2LnhtbFBLBQYAAAAABAAEAPUAAACJAwAAAAA=&#10;" path="m69,92v46,,65,-42,57,-76c90,10,55,5,19,,,35,16,92,69,92xe" fillcolor="#fcd8be" stroked="f">
                      <v:path arrowok="t" o:connecttype="custom" o:connectlocs="21908,29210;40005,5080;6033,0;21908,29210" o:connectangles="0,0,0,0"/>
                    </v:shape>
                    <v:shape id="Freeform 1137" o:spid="_x0000_s2160" style="position:absolute;left:46678;top:2977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dnMEA&#10;AADcAAAADwAAAGRycy9kb3ducmV2LnhtbERPyWrDMBC9B/oPYgq5JXJbEo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ZzBAAAA3AAAAA8AAAAAAAAAAAAAAAAAmAIAAGRycy9kb3du&#10;cmV2LnhtbFBLBQYAAAAABAAEAPUAAACGAwAAAAA=&#10;" path="m77,120c155,120,155,,77,,,,,120,77,120xe" fillcolor="#fcd8be" stroked="f">
                      <v:path arrowok="t" o:connecttype="custom" o:connectlocs="24290,38100;24290,0;24290,38100" o:connectangles="0,0,0"/>
                    </v:shape>
                    <v:shape id="Freeform 1138" o:spid="_x0000_s2161" style="position:absolute;left:47123;top:306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8AA&#10;AADcAAAADwAAAGRycy9kb3ducmV2LnhtbERPTWvCQBC9F/wPywje6kaF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68AAAADcAAAADwAAAAAAAAAAAAAAAACYAgAAZHJzL2Rvd25y&#10;ZXYueG1sUEsFBgAAAAAEAAQA9QAAAIUDAAAAAA==&#10;" path="m77,c,,,120,77,120,155,120,155,,77,xe" fillcolor="#fcd8be" stroked="f">
                      <v:path arrowok="t" o:connecttype="custom" o:connectlocs="24290,0;24290,38100;24290,0" o:connectangles="0,0,0"/>
                    </v:shape>
                    <v:shape id="Freeform 1139" o:spid="_x0000_s2162" style="position:absolute;left:46951;top:197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mcMEA&#10;AADcAAAADwAAAGRycy9kb3ducmV2LnhtbERPTWvCQBC9F/oflil4qxtbsC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JnDBAAAA3AAAAA8AAAAAAAAAAAAAAAAAmAIAAGRycy9kb3du&#10;cmV2LnhtbFBLBQYAAAAABAAEAPUAAACGAwAAAAA=&#10;" path="m77,c,,,120,77,120,154,120,155,,77,xe" fillcolor="#fcd8be" stroked="f">
                      <v:path arrowok="t" o:connecttype="custom" o:connectlocs="24605,0;24605,38100;24605,0" o:connectangles="0,0,0"/>
                    </v:shape>
                    <v:shape id="Freeform 1140" o:spid="_x0000_s2163" style="position:absolute;left:47142;top:2890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AsMA&#10;AADcAAAADwAAAGRycy9kb3ducmV2LnhtbESPQWvDMAyF74X9B6PBbq2zD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yAsMAAADcAAAADwAAAAAAAAAAAAAAAACYAgAAZHJzL2Rv&#10;d25yZXYueG1sUEsFBgAAAAAEAAQA9QAAAIgDAAAAAA==&#10;" path="m77,c,,,120,77,120,154,120,155,,77,xe" fillcolor="#fcd8be" stroked="f">
                      <v:path arrowok="t" o:connecttype="custom" o:connectlocs="24605,0;24605,38100;24605,0" o:connectangles="0,0,0"/>
                    </v:shape>
                    <v:shape id="Freeform 1141" o:spid="_x0000_s2164" style="position:absolute;left:46780;top:20789;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XmcEA&#10;AADcAAAADwAAAGRycy9kb3ducmV2LnhtbERPTWvCQBC9F/oflil4qxtbkDa6ERssSG/aXnqbzY7Z&#10;kOxsyK4x/nu3IPQ2j/c5683kOjHSEBrPChbzDARx5U3DtYKf78/nNxAhIhvsPJOCKwXYFI8Pa8yN&#10;v/CBxmOsRQrhkKMCG2OfSxkqSw7D3PfEiTv5wWFMcKilGfCSwl0nX7JsKR02nBos9lRaqtrj2Sn4&#10;+tXLj7EpSe+8a3U5aZt1WqnZ07RdgYg0xX/x3b03af7rO/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F5nBAAAA3AAAAA8AAAAAAAAAAAAAAAAAmAIAAGRycy9kb3du&#10;cmV2LnhtbFBLBQYAAAAABAAEAPUAAACGAwAAAAA=&#10;" path="m78,120c155,120,155,,78,,1,,,120,78,120xe" fillcolor="#fcd8be" stroked="f">
                      <v:path arrowok="t" o:connecttype="custom" o:connectlocs="24925,38735;24925,0;24925,38735" o:connectangles="0,0,0"/>
                    </v:shape>
                    <v:shape id="Freeform 1142" o:spid="_x0000_s2165" style="position:absolute;left:46907;top:1871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ecMA&#10;AADcAAAADwAAAGRycy9kb3ducmV2LnhtbESPQWvDMAyF74X9B6PBbq2zM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NecMAAADcAAAADwAAAAAAAAAAAAAAAACYAgAAZHJzL2Rv&#10;d25yZXYueG1sUEsFBgAAAAAEAAQA9QAAAIgDAAAAAA==&#10;" path="m78,c1,,,120,78,120,155,120,155,,78,xe" fillcolor="#fcd8be" stroked="f">
                      <v:path arrowok="t" o:connecttype="custom" o:connectlocs="24925,0;24925,38100;24925,0" o:connectangles="0,0,0"/>
                    </v:shape>
                    <v:shape id="Freeform 1143" o:spid="_x0000_s2166" style="position:absolute;left:47205;top:1555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o4sEA&#10;AADcAAAADwAAAGRycy9kb3ducmV2LnhtbERPPWvDMBDdA/0P4grZYjml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aOLBAAAA3AAAAA8AAAAAAAAAAAAAAAAAmAIAAGRycy9kb3du&#10;cmV2LnhtbFBLBQYAAAAABAAEAPUAAACGAwAAAAA=&#10;" path="m77,c,,,120,77,120,154,120,155,,77,xe" fillcolor="#fcd8be" stroked="f">
                      <v:path arrowok="t" o:connecttype="custom" o:connectlocs="24605,0;24605,38100;24605,0" o:connectangles="0,0,0"/>
                    </v:shape>
                    <v:shape id="Freeform 1144" o:spid="_x0000_s2167" style="position:absolute;left:48094;top:2568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2lcEA&#10;AADcAAAADwAAAGRycy9kb3ducmV2LnhtbERPTWvCQBC9F/wPywi9NRtFpE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9pXBAAAA3AAAAA8AAAAAAAAAAAAAAAAAmAIAAGRycy9kb3du&#10;cmV2LnhtbFBLBQYAAAAABAAEAPUAAACGAwAAAAA=&#10;" path="m77,c,,,120,77,120,154,120,155,,77,xe" fillcolor="#fcd8be" stroked="f">
                      <v:path arrowok="t" o:connecttype="custom" o:connectlocs="24605,0;24605,38100;24605,0" o:connectangles="0,0,0"/>
                    </v:shape>
                    <v:shape id="Freeform 1145" o:spid="_x0000_s2168" style="position:absolute;left:47821;top:2206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TDsEA&#10;AADcAAAADwAAAGRycy9kb3ducmV2LnhtbERPyWrDMBC9B/oPYgq5JXLbEI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w7BAAAA3AAAAA8AAAAAAAAAAAAAAAAAmAIAAGRycy9kb3du&#10;cmV2LnhtbFBLBQYAAAAABAAEAPUAAACGAwAAAAA=&#10;" path="m77,c,,,120,77,120,155,120,155,,77,xe" fillcolor="#fcd8be" stroked="f">
                      <v:path arrowok="t" o:connecttype="custom" o:connectlocs="24290,0;24290,38100;24290,0" o:connectangles="0,0,0"/>
                    </v:shape>
                    <v:shape id="Freeform 1146" o:spid="_x0000_s2169" style="position:absolute;left:48050;top:2367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LesEA&#10;AADcAAAADwAAAGRycy9kb3ducmV2LnhtbERPTWvCQBC9F/wPywi9NRuL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y3rBAAAA3AAAAA8AAAAAAAAAAAAAAAAAmAIAAGRycy9kb3du&#10;cmV2LnhtbFBLBQYAAAAABAAEAPUAAACGAwAAAAA=&#10;" path="m78,c1,,,120,78,120,155,120,155,,78,xe" fillcolor="#fcd8be" stroked="f">
                      <v:path arrowok="t" o:connecttype="custom" o:connectlocs="24925,0;24925,38100;24925,0" o:connectangles="0,0,0"/>
                    </v:shape>
                    <v:shape id="Freeform 1147" o:spid="_x0000_s2170" style="position:absolute;left:47631;top:201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4cEA&#10;AADcAAAADwAAAGRycy9kb3ducmV2LnhtbERPyWrDMBC9B/oPYgq5JXJLE4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buHBAAAA3AAAAA8AAAAAAAAAAAAAAAAAmAIAAGRycy9kb3du&#10;cmV2LnhtbFBLBQYAAAAABAAEAPUAAACGAwAAAAA=&#10;" path="m77,c,,,120,77,120,155,120,155,,77,xe" fillcolor="#fcd8be" stroked="f">
                      <v:path arrowok="t" o:connecttype="custom" o:connectlocs="24290,0;24290,38100;24290,0" o:connectangles="0,0,0"/>
                    </v:shape>
                    <v:shape id="Freeform 1148" o:spid="_x0000_s2171" style="position:absolute;left:47821;top:247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wlsAA&#10;AADcAAAADwAAAGRycy9kb3ducmV2LnhtbERPTWvCQBC9F/wPywje6kaR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nwlsAAAADcAAAADwAAAAAAAAAAAAAAAACYAgAAZHJzL2Rvd25y&#10;ZXYueG1sUEsFBgAAAAAEAAQA9QAAAIUDAAAAAA==&#10;" path="m77,c,,,120,77,120,155,120,155,,77,xe" fillcolor="#fcd8be" stroked="f">
                      <v:path arrowok="t" o:connecttype="custom" o:connectlocs="24290,0;24290,38100;24290,0" o:connectangles="0,0,0"/>
                    </v:shape>
                    <v:shape id="Freeform 1149" o:spid="_x0000_s2172" style="position:absolute;left:47967;top:26828;width:496;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VDcEA&#10;AADcAAAADwAAAGRycy9kb3ducmV2LnhtbERPTWvCQBC9F/oflil4qxtLsS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VQ3BAAAA3AAAAA8AAAAAAAAAAAAAAAAAmAIAAGRycy9kb3du&#10;cmV2LnhtbFBLBQYAAAAABAAEAPUAAACGAwAAAAA=&#10;" path="m77,c,,,120,77,120,154,120,155,,77,xe" fillcolor="#fcd8be" stroked="f">
                      <v:path arrowok="t" o:connecttype="custom" o:connectlocs="24605,0;24605,38735;24605,0" o:connectangles="0,0,0"/>
                    </v:shape>
                    <v:shape id="Freeform 1150" o:spid="_x0000_s2173" style="position:absolute;left:47313;top:257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Bf8MA&#10;AADcAAAADwAAAGRycy9kb3ducmV2LnhtbESPQWvDMAyF74X9B6PBbq2zM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Bf8MAAADcAAAADwAAAAAAAAAAAAAAAACYAgAAZHJzL2Rv&#10;d25yZXYueG1sUEsFBgAAAAAEAAQA9QAAAIgDAAAAAA==&#10;" path="m77,c,,,120,77,120,155,120,155,,77,xe" fillcolor="#fcd8be" stroked="f">
                      <v:path arrowok="t" o:connecttype="custom" o:connectlocs="24290,0;24290,38100;24290,0" o:connectangles="0,0,0"/>
                    </v:shape>
                    <v:shape id="Freeform 1151" o:spid="_x0000_s2174" style="position:absolute;left:47777;top:29756;width:343;height:139;visibility:visible;mso-wrap-style:square;v-text-anchor:top" coordsize="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gsUA&#10;AADcAAAADwAAAGRycy9kb3ducmV2LnhtbESPzWrDMBCE74W+g9hCbo3c4JTajWxKIOBLDvnpfWtt&#10;bafWSlhK7OTpo0Kht11mvtnZVTmZXlxo8J1lBS/zBARxbXXHjYLjYfP8BsIHZI29ZVJwJQ9l8fiw&#10;wlzbkXd02YdGxBD2OSpoQ3C5lL5uyaCfW0cctW87GAxxHRqpBxxjuOnlIklepcGO44UWHa1bqn/2&#10;ZxNr0O42bbPl8XDOXPWVpqfPqzspNXuaPt5BBJrCv/mPrnTk0gx+n4kT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mCxQAAANwAAAAPAAAAAAAAAAAAAAAAAJgCAABkcnMv&#10;ZG93bnJldi54bWxQSwUGAAAAAAQABAD1AAAAigMAAAAA&#10;" path="m50,c26,,10,12,,28v36,5,71,10,107,16c101,20,82,,50,xe" fillcolor="#fcd8be" stroked="f">
                      <v:path arrowok="t" o:connecttype="custom" o:connectlocs="16023,0;0,8890;34290,13970;16023,0" o:connectangles="0,0,0,0"/>
                    </v:shape>
                    <v:shape id="Freeform 1152" o:spid="_x0000_s2175" style="position:absolute;left:47059;top:144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bpMMA&#10;AADcAAAADwAAAGRycy9kb3ducmV2LnhtbESPQWvDMAyF74X9B6PBbq2zw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bpMMAAADcAAAADwAAAAAAAAAAAAAAAACYAgAAZHJzL2Rv&#10;d25yZXYueG1sUEsFBgAAAAAEAAQA9QAAAIgDAAAAAA==&#10;" path="m77,c,,,120,77,120,155,120,155,,77,xe" fillcolor="#fcd8be" stroked="f">
                      <v:path arrowok="t" o:connecttype="custom" o:connectlocs="24290,0;24290,38100;24290,0" o:connectangles="0,0,0"/>
                    </v:shape>
                    <v:shape id="Freeform 1153" o:spid="_x0000_s2176" style="position:absolute;left:46634;top:3649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P8EA&#10;AADcAAAADwAAAGRycy9kb3ducmV2LnhtbERPPWvDMBDdA/0P4grZYjmFhu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j/BAAAA3AAAAA8AAAAAAAAAAAAAAAAAmAIAAGRycy9kb3du&#10;cmV2LnhtbFBLBQYAAAAABAAEAPUAAACGAwAAAAA=&#10;" path="m77,c,,,120,77,120,154,120,155,,77,xe" fillcolor="#fcd8be" stroked="f">
                      <v:path arrowok="t" o:connecttype="custom" o:connectlocs="24605,0;24605,38100;24605,0" o:connectangles="0,0,0"/>
                    </v:shape>
                    <v:shape id="Freeform 1154" o:spid="_x0000_s2177" style="position:absolute;left:45637;top:3657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gSMEA&#10;AADcAAAADwAAAGRycy9kb3ducmV2LnhtbERPTWvCQBC9F/wPywi9NRsFpU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YEjBAAAA3AAAAA8AAAAAAAAAAAAAAAAAmAIAAGRycy9kb3du&#10;cmV2LnhtbFBLBQYAAAAABAAEAPUAAACGAwAAAAA=&#10;" path="m78,120c155,120,155,,78,,1,,,120,78,120xe" fillcolor="#fcd8be" stroked="f">
                      <v:path arrowok="t" o:connecttype="custom" o:connectlocs="24925,38100;24925,0;24925,38100" o:connectangles="0,0,0"/>
                    </v:shape>
                    <v:shape id="Freeform 1155" o:spid="_x0000_s2178" style="position:absolute;left:46551;top:374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F08EA&#10;AADcAAAADwAAAGRycy9kb3ducmV2LnhtbERPyWrDMBC9B/oPYgq5JXJbEo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xdPBAAAA3AAAAA8AAAAAAAAAAAAAAAAAmAIAAGRycy9kb3du&#10;cmV2LnhtbFBLBQYAAAAABAAEAPUAAACGAwAAAAA=&#10;" path="m77,120c155,120,155,,77,,,,,120,77,120xe" fillcolor="#fcd8be" stroked="f">
                      <v:path arrowok="t" o:connecttype="custom" o:connectlocs="24290,38100;24290,0;24290,38100" o:connectangles="0,0,0"/>
                    </v:shape>
                    <v:shape id="Freeform 1156" o:spid="_x0000_s2179" style="position:absolute;left:46018;top:3212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dp8EA&#10;AADcAAAADwAAAGRycy9kb3ducmV2LnhtbERPyWrDMBC9B/oPYgq5JXJLE4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XafBAAAA3AAAAA8AAAAAAAAAAAAAAAAAmAIAAGRycy9kb3du&#10;cmV2LnhtbFBLBQYAAAAABAAEAPUAAACGAwAAAAA=&#10;" path="m78,c1,,,120,78,120,155,120,155,,78,xe" fillcolor="#fcd8be" stroked="f">
                      <v:path arrowok="t" o:connecttype="custom" o:connectlocs="24925,0;24925,38100;24925,0" o:connectangles="0,0,0"/>
                    </v:shape>
                    <v:shape id="Freeform 1157" o:spid="_x0000_s2180" style="position:absolute;left:46526;top:32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4PMEA&#10;AADcAAAADwAAAGRycy9kb3ducmV2LnhtbERPTWvCQBC9F/wPywi9NRsLSo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zBAAAA3AAAAA8AAAAAAAAAAAAAAAAAmAIAAGRycy9kb3du&#10;cmV2LnhtbFBLBQYAAAAABAAEAPUAAACGAwAAAAA=&#10;" path="m78,120c155,120,155,,78,,1,,,120,78,120xe" fillcolor="#fcd8be" stroked="f">
                      <v:path arrowok="t" o:connecttype="custom" o:connectlocs="24925,38100;24925,0;24925,38100" o:connectangles="0,0,0"/>
                    </v:shape>
                    <v:shape id="Freeform 1158" o:spid="_x0000_s2181" style="position:absolute;left:45935;top:3378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8AA&#10;AADcAAAADwAAAGRycy9kb3ducmV2LnhtbERPTWvCQBC9F/wPywje6kbB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S8AAAADcAAAADwAAAAAAAAAAAAAAAACYAgAAZHJzL2Rvd25y&#10;ZXYueG1sUEsFBgAAAAAEAAQA9QAAAIUDAAAAAA==&#10;" path="m77,c,,,120,77,120,154,120,155,,77,xe" fillcolor="#fcd8be" stroked="f">
                      <v:path arrowok="t" o:connecttype="custom" o:connectlocs="24605,0;24605,38100;24605,0" o:connectangles="0,0,0"/>
                    </v:shape>
                    <v:shape id="Freeform 1159" o:spid="_x0000_s2182" style="position:absolute;left:45707;top:35744;width:406;height:279;visibility:visible;mso-wrap-style:square;v-text-anchor:top" coordsize="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4MMEA&#10;AADcAAAADwAAAGRycy9kb3ducmV2LnhtbERPS4vCMBC+C/6HMMLeNFXWB9Uoy8IuXjyoPezehmRs&#10;is2kNFHrvzeC4G0+vuesNp2rxZXaUHlWMB5lIIi1NxWXCorjz3ABIkRkg7VnUnCnAJt1v7fC3Pgb&#10;7+l6iKVIIRxyVGBjbHIpg7bkMIx8Q5y4k28dxgTbUpoWbync1XKSZTPpsOLUYLGhb0v6fLg4BQv8&#10;K+5ajivWn//+PLnY3e++U+pj0H0tQUTq4lv8cm9Nmj+dw/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uDDBAAAA3AAAAA8AAAAAAAAAAAAAAAAAmAIAAGRycy9kb3du&#10;cmV2LnhtbFBLBQYAAAAABAAEAPUAAACGAwAAAAA=&#10;" path="m18,c,35,17,89,69,89v39,,58,-30,58,-60c91,19,55,9,18,xe" fillcolor="#fcd8be" stroked="f">
                      <v:path arrowok="t" o:connecttype="custom" o:connectlocs="5760,0;22080,27940;40640,9104;5760,0" o:connectangles="0,0,0,0"/>
                    </v:shape>
                    <v:shape id="Freeform 1160" o:spid="_x0000_s2183" style="position:absolute;left:45764;top:35642;width:349;height:191;visibility:visible;mso-wrap-style:square;v-text-anchor:top" coordsize="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8UA&#10;AADcAAAADwAAAGRycy9kb3ducmV2LnhtbESPzWoCQRCE74LvMLTgTWcNqGHjKCpIcggBNQ/Q7HT2&#10;x52eZWZWN3n69CGQWzdVXfX1Zje4Vt0pxNqzgcU8A0VceFtzaeDzepo9g4oJ2WLrmQx8U4Tddjza&#10;YG79g890v6RSSQjHHA1UKXW51rGoyGGc+45YtC8fHCZZQ6ltwIeEu1Y/ZdlKO6xZGirs6FhRcbv0&#10;zsB7h4tTv9oP4eM1+OyHm9v60BgznQz7F1CJhvRv/rt+s4K/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a37xQAAANwAAAAPAAAAAAAAAAAAAAAAAJgCAABkcnMv&#10;ZG93bnJldi54bWxQSwUGAAAAAAQABAD1AAAAigMAAAAA&#10;" path="m51,c26,,9,13,,31v37,9,73,19,109,29c109,30,90,,51,xe" fillcolor="#fcd8be" stroked="f">
                      <v:path arrowok="t" o:connecttype="custom" o:connectlocs="16341,0;0,9843;34925,19050;16341,0" o:connectangles="0,0,0,0"/>
                    </v:shape>
                    <v:shape id="Freeform 1161" o:spid="_x0000_s2184" style="position:absolute;left:46355;top:28676;width:330;height:102;visibility:visible;mso-wrap-style:square;v-text-anchor:top" coordsize="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s1sAA&#10;AADcAAAADwAAAGRycy9kb3ducmV2LnhtbERPS2sCMRC+F/wPYQRvNWvBVlejSEXwJl1FPA6b2Qdu&#10;JkuSffTfN4VCb/PxPWe7H00jenK+tqxgMU9AEOdW11wquF1PrysQPiBrbCyTgm/ysN9NXraYajvw&#10;F/VZKEUMYZ+igiqENpXS5xUZ9HPbEkeusM5giNCVUjscYrhp5FuSvEuDNceGClv6rCh/Zp1RcD/K&#10;7vFR3Afu+oEcZ8XZXC5KzabjYQMi0Bj+xX/us47zl2v4fSZ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ls1sAAAADcAAAADwAAAAAAAAAAAAAAAACYAgAAZHJzL2Rvd25y&#10;ZXYueG1sUEsFBgAAAAAEAAQA9QAAAIUDAAAAAA==&#10;" path="m104,2c70,1,35,,,,8,19,26,33,53,33,78,33,96,20,104,2xe" fillcolor="#fcd8be" stroked="f">
                      <v:path arrowok="t" o:connecttype="custom" o:connectlocs="33020,616;0,0;16828,10160;33020,616" o:connectangles="0,0,0,0"/>
                    </v:shape>
                    <v:shape id="Freeform 1162" o:spid="_x0000_s2185" style="position:absolute;left:47567;top:33140;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GcMA&#10;AADcAAAADwAAAGRycy9kb3ducmV2LnhtbESPT2vDMAzF74V9B6NBb62zHcLI6pYtbDB2659Lb3Ks&#10;xaGxHGIvzb59dSjsJvGe3vtps5tDryYaUxfZwNO6AEXcRNdxa+B0/Fy9gEoZ2WEfmQz8UYLd9mGx&#10;wcrFK+9pOuRWSQinCg34nIdK69R4CpjWcSAW7SeOAbOsY6vdiFcJD71+LopSB+xYGjwOVHtqLoff&#10;YOD7bMv3qavJfsRwsfVsfdFbY5aP89srqExz/jffr7+c4JeCL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RGcMAAADcAAAADwAAAAAAAAAAAAAAAACYAgAAZHJzL2Rv&#10;d25yZXYueG1sUEsFBgAAAAAEAAQA9QAAAIgDAAAAAA==&#10;" path="m77,c,,,120,77,120,155,120,155,,77,xe" fillcolor="#fcd8be" stroked="f">
                      <v:path arrowok="t" o:connecttype="custom" o:connectlocs="24290,0;24290,38735;24290,0" o:connectangles="0,0,0"/>
                    </v:shape>
                    <v:shape id="Freeform 1163" o:spid="_x0000_s2186" style="position:absolute;left:47396;top:3592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0gsAA&#10;AADcAAAADwAAAGRycy9kb3ducmV2LnhtbERPTWvCQBC9C/0PyxR6Mxt7CBJdRYOF0lttL95ms2M2&#10;mJ0N2TWm/74rCN7m8T5nvZ1cJ0YaQutZwSLLQRDX3rTcKPj9+ZgvQYSIbLDzTAr+KMB28zJbY2n8&#10;jb9pPMZGpBAOJSqwMfallKG25DBkvidO3NkPDmOCQyPNgLcU7jr5nueFdNhyarDYU2WpvhyvTsHX&#10;SRf7sa1IH7y76GrSNu+0Um+v024FItIUn+KH+9Ok+cU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U0gsAAAADcAAAADwAAAAAAAAAAAAAAAACYAgAAZHJzL2Rvd25y&#10;ZXYueG1sUEsFBgAAAAAEAAQA9QAAAIUDAAAAAA==&#10;" path="m77,c,,,120,77,120,154,120,155,,77,xe" fillcolor="#fcd8be" stroked="f">
                      <v:path arrowok="t" o:connecttype="custom" o:connectlocs="24605,0;24605,38100;24605,0" o:connectangles="0,0,0"/>
                    </v:shape>
                    <v:shape id="Freeform 1164" o:spid="_x0000_s2187" style="position:absolute;left:4782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9cAA&#10;AADcAAAADwAAAGRycy9kb3ducmV2LnhtbERPTYvCMBC9L/gfwgje1lQPZalG0eKCeNPdi7dJMzbF&#10;ZlKabK3/3iws7G0e73PW29G1YqA+NJ4VLOYZCOLKm4ZrBd9fn+8fIEJENth6JgVPCrDdTN7WWBj/&#10;4DMNl1iLFMKhQAU2xq6QMlSWHIa574gTd/O9w5hgX0vT4yOFu1YusyyXDhtODRY7Ki1V98uPU3C6&#10;6nw/NCXpg3d3XY7aZq1WajYddysQkcb4L/5zH02any/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q9cAAAADcAAAADwAAAAAAAAAAAAAAAACYAgAAZHJzL2Rvd25y&#10;ZXYueG1sUEsFBgAAAAAEAAQA9QAAAIUDAAAAAA==&#10;" path="m77,120c155,120,155,,77,,,,,120,77,120xe" fillcolor="#fcd8be" stroked="f">
                      <v:path arrowok="t" o:connecttype="custom" o:connectlocs="24290,38100;24290,0;24290,38100" o:connectangles="0,0,0"/>
                    </v:shape>
                    <v:shape id="Freeform 1165" o:spid="_x0000_s2188" style="position:absolute;left:48139;top:3416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PbsAA&#10;AADcAAAADwAAAGRycy9kb3ducmV2LnhtbERPTWvCQBC9F/wPywje6kaF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PbsAAAADcAAAADwAAAAAAAAAAAAAAAACYAgAAZHJzL2Rvd25y&#10;ZXYueG1sUEsFBgAAAAAEAAQA9QAAAIUDAAAAAA==&#10;" path="m77,c,,,120,77,120,155,120,155,,77,xe" fillcolor="#fcd8be" stroked="f">
                      <v:path arrowok="t" o:connecttype="custom" o:connectlocs="24290,0;24290,38100;24290,0" o:connectangles="0,0,0"/>
                    </v:shape>
                    <v:shape id="Freeform 1166" o:spid="_x0000_s2189" style="position:absolute;left:46653;top:355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GsAA&#10;AADcAAAADwAAAGRycy9kb3ducmV2LnhtbERPTWvCQBC9F/wPywje6kaR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XGsAAAADcAAAADwAAAAAAAAAAAAAAAACYAgAAZHJzL2Rvd25y&#10;ZXYueG1sUEsFBgAAAAAEAAQA9QAAAIUDAAAAAA==&#10;" path="m78,c1,,,120,78,120,155,120,155,,78,xe" fillcolor="#fcd8be" stroked="f">
                      <v:path arrowok="t" o:connecttype="custom" o:connectlocs="24925,0;24925,38100;24925,0" o:connectangles="0,0,0"/>
                    </v:shape>
                    <v:shape id="Freeform 1167" o:spid="_x0000_s2190" style="position:absolute;left:46666;top:31280;width:412;height:381;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4sIA&#10;AADcAAAADwAAAGRycy9kb3ducmV2LnhtbERPTWvCQBC9F/wPywje6kYxItFVdKngqbRW8TpkxySY&#10;nU2yW43/vlso9DaP9zmrTW9rcafOV44VTMYJCOLcmYoLBaev/esChA/IBmvHpOBJHjbrwcsKM+Me&#10;/En3YyhEDGGfoYIyhCaT0uclWfRj1xBH7uo6iyHCrpCmw0cMt7WcJslcWqw4NpTYkC4pvx2/rYLd&#10;LM21vl5uafv2ce4v+tm+t1qp0bDfLkEE6sO/+M99MHH+P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QriwgAAANwAAAAPAAAAAAAAAAAAAAAAAJgCAABkcnMvZG93&#10;bnJldi54bWxQSwUGAAAAAAQABAD1AAAAhwMAAAAA&#10;" path="m124,50v,,,,,c121,23,102,,67,,39,,21,15,14,35v,,,,,c,71,18,120,67,120v43,,62,-37,57,-70xe" fillcolor="#fcd8be" stroked="f">
                      <v:path arrowok="t" o:connecttype="custom" o:connectlocs="39675,15875;39675,15875;21437,0;4479,11113;4479,11113;21437,38100;39675,15875" o:connectangles="0,0,0,0,0,0,0"/>
                    </v:shape>
                    <v:shape id="Freeform 1168" o:spid="_x0000_s2191" style="position:absolute;left:46996;top:33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9sAA&#10;AADcAAAADwAAAGRycy9kb3ducmV2LnhtbERPS4vCMBC+L/gfwgje1tQ9lKVrFC0uiDcfl71NmrEp&#10;NpPSxFr/vVlY2Nt8fM9ZrkfXioH60HhWsJhnIIgrbxquFVzO3++fIEJENth6JgVPCrBeTd6WWBj/&#10;4CMNp1iLFMKhQAU2xq6QMlSWHIa574gTd/W9w5hgX0vT4yOFu1Z+ZFkuHTacGix2VFqqbqe7U3D4&#10;0fl2aErSO+9uuhy1zVqt1Gw6br5ARBrjv/jPvTdpfp7D7zPp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s9sAAAADcAAAADwAAAAAAAAAAAAAAAACYAgAAZHJzL2Rvd25y&#10;ZXYueG1sUEsFBgAAAAAEAAQA9QAAAIUDAAAAAA==&#10;" path="m77,120c155,120,155,,77,,,,,120,77,120xe" fillcolor="#fcd8be" stroked="f">
                      <v:path arrowok="t" o:connecttype="custom" o:connectlocs="24290,38100;24290,0;24290,38100" o:connectangles="0,0,0"/>
                    </v:shape>
                    <v:shape id="Freeform 1169" o:spid="_x0000_s2192" style="position:absolute;left:47332;top:3750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cEA&#10;AADcAAAADwAAAGRycy9kb3ducmV2LnhtbERPPW/CMBDdK/EfrENiKw4MaRUwCCIqoW6lLGzn+Igj&#10;4nMUuyH8e1ypUrd7ep+33o6uFQP1ofGsYDHPQBBX3jRcKzh/f7y+gwgR2WDrmRQ8KMB2M3lZY2H8&#10;nb9oOMVapBAOBSqwMXaFlKGy5DDMfUecuKvvHcYE+1qaHu8p3LVymWW5dNhwarDYUWmpup1+nILP&#10;i873Q1OSPnh30+WobdZqpWbTcbcCEWmM/+I/99Gk+fkb/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wCW3BAAAA3AAAAA8AAAAAAAAAAAAAAAAAmAIAAGRycy9kb3du&#10;cmV2LnhtbFBLBQYAAAAABAAEAPUAAACGAwAAAAA=&#10;" path="m77,120c154,120,155,,77,,,,,120,77,120xe" fillcolor="#fcd8be" stroked="f">
                      <v:path arrowok="t" o:connecttype="custom" o:connectlocs="24605,38100;24605,0;24605,38100" o:connectangles="0,0,0"/>
                    </v:shape>
                    <v:shape id="Freeform 1170" o:spid="_x0000_s2193" style="position:absolute;left:46742;top:1784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H8MA&#10;AADcAAAADwAAAGRycy9kb3ducmV2LnhtbESPT2vDMAzF74V9B6NBb62zHcLI6pYtbDB2659Lb3Ks&#10;xaGxHGIvzb59dSjsJvGe3vtps5tDryYaUxfZwNO6AEXcRNdxa+B0/Fy9gEoZ2WEfmQz8UYLd9mGx&#10;wcrFK+9pOuRWSQinCg34nIdK69R4CpjWcSAW7SeOAbOsY6vdiFcJD71+LopSB+xYGjwOVHtqLoff&#10;YOD7bMv3qavJfsRwsfVsfdFbY5aP89srqExz/jffr7+c4J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H8MAAADcAAAADwAAAAAAAAAAAAAAAACYAgAAZHJzL2Rv&#10;d25yZXYueG1sUEsFBgAAAAAEAAQA9QAAAIgDAAAAAA==&#10;" path="m77,120c155,120,155,,77,,,,,120,77,120xe" fillcolor="#fcd8be" stroked="f">
                      <v:path arrowok="t" o:connecttype="custom" o:connectlocs="24290,38735;24290,0;24290,38735" o:connectangles="0,0,0"/>
                    </v:shape>
                    <v:shape id="Freeform 1171" o:spid="_x0000_s2194" style="position:absolute;left:45789;top:2562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4hMEA&#10;AADcAAAADwAAAGRycy9kb3ducmV2LnhtbERPPW/CMBDdK/EfrENiKw4MURswCCIqoW6lLGzn+Igj&#10;4nMUuyH8e1ypUrd7ep+33o6uFQP1ofGsYDHPQBBX3jRcKzh/f7y+gQgR2WDrmRQ8KMB2M3lZY2H8&#10;nb9oOMVapBAOBSqwMXaFlKGy5DDMfUecuKvvHcYE+1qaHu8p3LVymWW5dNhwarDYUWmpup1+nILP&#10;i873Q1OSPnh30+WobdZqpWbTcbcCEWmM/+I/99Gk+fk7/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OITBAAAA3AAAAA8AAAAAAAAAAAAAAAAAmAIAAGRycy9kb3du&#10;cmV2LnhtbFBLBQYAAAAABAAEAPUAAACGAwAAAAA=&#10;" path="m77,c,,,120,77,120,155,120,155,,77,xe" fillcolor="#fcd8be" stroked="f">
                      <v:path arrowok="t" o:connecttype="custom" o:connectlocs="24290,0;24290,38100;24290,0" o:connectangles="0,0,0"/>
                    </v:shape>
                    <v:shape id="Freeform 1172" o:spid="_x0000_s2195" style="position:absolute;left:46488;top:223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HxMMA&#10;AADcAAAADwAAAGRycy9kb3ducmV2LnhtbESPQW/CMAyF70j7D5En7QbpOADqCAiqTZp2g+2ym9N4&#10;TUXjVE0o3b+fD0i72XrP733e7qfQqZGG1EY28LwoQBHX0bXcGPj6fJtvQKWM7LCLTAZ+KcF+9zDb&#10;YunijU80nnOjJIRTiQZ8zn2pdao9BUyL2BOL9hOHgFnWodFuwJuEh04vi2KlA7YsDR57qjzVl/M1&#10;GPj4tqvj2FZkX2O42GqyvuisMU+P0+EFVKYp/5vv1+9O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HxMMAAADcAAAADwAAAAAAAAAAAAAAAACYAgAAZHJzL2Rv&#10;d25yZXYueG1sUEsFBgAAAAAEAAQA9QAAAIgDAAAAAA==&#10;" path="m77,120c155,120,155,,77,,,,,120,77,120xe" fillcolor="#fcd8be" stroked="f">
                      <v:path arrowok="t" o:connecttype="custom" o:connectlocs="24290,38100;24290,0;24290,38100" o:connectangles="0,0,0"/>
                    </v:shape>
                    <v:shape id="Freeform 1173" o:spid="_x0000_s2196" style="position:absolute;left:46297;top:24009;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X8AA&#10;AADcAAAADwAAAGRycy9kb3ducmV2LnhtbERPTYvCMBC9L/gfwgje1lQP7lKNokVB9rauF2+TZmyK&#10;zaQ0sdZ/bxYW9jaP9zmrzeAa0VMXas8KZtMMBHHpTc2VgvPP4f0TRIjIBhvPpOBJATbr0dsKc+Mf&#10;/E39KVYihXDIUYGNsc2lDKUlh2HqW+LEXX3nMCbYVdJ0+EjhrpHzLFtIhzWnBostFZbK2+nuFHxd&#10;9GLX1wXpvXc3XQzaZo1WajIetksQkYb4L/5zH02a/zGD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iX8AAAADcAAAADwAAAAAAAAAAAAAAAACYAgAAZHJzL2Rvd25y&#10;ZXYueG1sUEsFBgAAAAAEAAQA9QAAAIUDAAAAAA==&#10;" path="m77,120c155,120,155,,77,,,,,120,77,120xe" fillcolor="#fcd8be" stroked="f">
                      <v:path arrowok="t" o:connecttype="custom" o:connectlocs="24290,38735;24290,0;24290,38735" o:connectangles="0,0,0"/>
                    </v:shape>
                    <v:shape id="Freeform 1174" o:spid="_x0000_s2197" style="position:absolute;left:46018;top:2710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8KMAA&#10;AADcAAAADwAAAGRycy9kb3ducmV2LnhtbERPTYvCMBC9L/gfwgje1lQPulSjaHFB9qbrxdukGZti&#10;MylNttZ/bxYW9jaP9znr7eAa0VMXas8KZtMMBHHpTc2Vgsv35/sHiBCRDTaeScGTAmw3o7c15sY/&#10;+ET9OVYihXDIUYGNsc2lDKUlh2HqW+LE3XznMCbYVdJ0+EjhrpHzLFtIhzWnBostFZbK+/nHKfi6&#10;6sW+rwvSB+/uuhi0zRqt1GQ87FYgIg3xX/znPpo0fzm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8KMAAAADcAAAADwAAAAAAAAAAAAAAAACYAgAAZHJzL2Rvd25y&#10;ZXYueG1sUEsFBgAAAAAEAAQA9QAAAIUDAAAAAA==&#10;" path="m78,120c155,120,155,,78,,1,,,120,78,120xe" fillcolor="#fcd8be" stroked="f">
                      <v:path arrowok="t" o:connecttype="custom" o:connectlocs="24925,38100;24925,0;24925,38100" o:connectangles="0,0,0"/>
                    </v:shape>
                    <v:shape id="Freeform 1175" o:spid="_x0000_s2198" style="position:absolute;left:46234;top:1710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Zs8EA&#10;AADcAAAADwAAAGRycy9kb3ducmV2LnhtbERPTWvCQBC9F/oflil4qxtbsC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mbPBAAAA3AAAAA8AAAAAAAAAAAAAAAAAmAIAAGRycy9kb3du&#10;cmV2LnhtbFBLBQYAAAAABAAEAPUAAACGAwAAAAA=&#10;" path="m77,120c155,120,155,,77,,,,,120,77,120xe" fillcolor="#fcd8be" stroked="f">
                      <v:path arrowok="t" o:connecttype="custom" o:connectlocs="24290,38100;24290,0;24290,38100" o:connectangles="0,0,0"/>
                    </v:shape>
                    <v:shape id="Freeform 1176" o:spid="_x0000_s2199" style="position:absolute;left:48348;top:3579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Bx8EA&#10;AADcAAAADwAAAGRycy9kb3ducmV2LnhtbERPTWvCQBC9F/oflil4qxtLs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AcfBAAAA3AAAAA8AAAAAAAAAAAAAAAAAmAIAAGRycy9kb3du&#10;cmV2LnhtbFBLBQYAAAAABAAEAPUAAACGAwAAAAA=&#10;" path="m77,120c154,120,155,,77,,,,,120,77,120xe" fillcolor="#fcd8be" stroked="f">
                      <v:path arrowok="t" o:connecttype="custom" o:connectlocs="24605,38100;24605,0;24605,38100" o:connectangles="0,0,0"/>
                    </v:shape>
                    <v:shape id="Freeform 1177" o:spid="_x0000_s2200" style="position:absolute;left:46380;top:1496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XMEA&#10;AADcAAAADwAAAGRycy9kb3ducmV2LnhtbERPTWvCQBC9F/oflil4qxsLt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pFzBAAAA3AAAAA8AAAAAAAAAAAAAAAAAmAIAAGRycy9kb3du&#10;cmV2LnhtbFBLBQYAAAAABAAEAPUAAACGAwAAAAA=&#10;" path="m77,c,,,120,77,120,154,120,155,,77,xe" fillcolor="#fcd8be" stroked="f">
                      <v:path arrowok="t" o:connecttype="custom" o:connectlocs="24605,0;24605,38100;24605,0" o:connectangles="0,0,0"/>
                    </v:shape>
                    <v:shape id="Freeform 1178" o:spid="_x0000_s2201" style="position:absolute;left:46443;top:161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8EA&#10;AADcAAAADwAAAGRycy9kb3ducmV2LnhtbERPPW/CMBDdK/EfrENiKw4MaRUwCCIqoW6lLGzn+Igj&#10;4nMUuyH8e1ypUrd7ep+33o6uFQP1ofGsYDHPQBBX3jRcKzh/f7y+gwgR2WDrmRQ8KMB2M3lZY2H8&#10;nb9oOMVapBAOBSqwMXaFlKGy5DDMfUecuKvvHcYE+1qaHu8p3LVymWW5dNhwarDYUWmpup1+nILP&#10;i873Q1OSPnh30+WobdZqpWbTcbcCEWmM/+I/99Gk+W85/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OivBAAAA3AAAAA8AAAAAAAAAAAAAAAAAmAIAAGRycy9kb3du&#10;cmV2LnhtbFBLBQYAAAAABAAEAPUAAACGAwAAAAA=&#10;" path="m77,c,,,120,77,120,154,120,155,,77,xe" fillcolor="#fcd8be" stroked="f">
                      <v:path arrowok="t" o:connecttype="custom" o:connectlocs="24605,0;24605,38100;24605,0" o:connectangles="0,0,0"/>
                    </v:shape>
                    <v:shape id="Freeform 1179" o:spid="_x0000_s2202" style="position:absolute;left:45408;top:2655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fsMEA&#10;AADcAAAADwAAAGRycy9kb3ducmV2LnhtbERPPW/CMBDdK/EfrEPq1jh0gCpgEEQgIbZSFrZzfMQR&#10;8TmK3ZD+e1ypUrd7ep+32oyuFQP1ofGsYJblIIgrbxquFVy+Dm8fIEJENth6JgU/FGCznryssDD+&#10;wZ80nGMtUgiHAhXYGLtCylBZchgy3xEn7uZ7hzHBvpamx0cKd618z/O5dNhwarDYUWmpup+/nYLT&#10;Vc93Q1OS3nt31+Wobd5qpV6n43YJItIY/8V/7qNJ8x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n7DBAAAA3AAAAA8AAAAAAAAAAAAAAAAAmAIAAGRycy9kb3du&#10;cmV2LnhtbFBLBQYAAAAABAAEAPUAAACGAwAAAAA=&#10;" path="m77,120c155,120,155,,77,,,,,120,77,120xe" fillcolor="#fcd8be" stroked="f">
                      <v:path arrowok="t" o:connecttype="custom" o:connectlocs="24290,38100;24290,0;24290,38100" o:connectangles="0,0,0"/>
                    </v:shape>
                    <v:shape id="Freeform 1180" o:spid="_x0000_s2203" style="position:absolute;left:44602;top:26828;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wsMA&#10;AADcAAAADwAAAGRycy9kb3ducmV2LnhtbESPQW/CMAyF70j7D5En7QbpOADqCAiqTZp2g+2ym9N4&#10;TUXjVE0o3b+fD0i72XrP733e7qfQqZGG1EY28LwoQBHX0bXcGPj6fJtvQKWM7LCLTAZ+KcF+9zDb&#10;YunijU80nnOjJIRTiQZ8zn2pdao9BUyL2BOL9hOHgFnWodFuwJuEh04vi2KlA7YsDR57qjzVl/M1&#10;GPj4tqvj2FZkX2O42GqyvuisMU+P0+EFVKYp/5vv1+9O8Nd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LwsMAAADcAAAADwAAAAAAAAAAAAAAAACYAgAAZHJzL2Rv&#10;d25yZXYueG1sUEsFBgAAAAAEAAQA9QAAAIgDAAAAAA==&#10;" path="m77,120c154,120,155,,77,,,,,120,77,120xe" fillcolor="#fcd8be" stroked="f">
                      <v:path arrowok="t" o:connecttype="custom" o:connectlocs="24605,38735;24605,0;24605,38735" o:connectangles="0,0,0"/>
                    </v:shape>
                    <v:shape id="Freeform 1181" o:spid="_x0000_s2204" style="position:absolute;left:45065;top:3197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WcEA&#10;AADcAAAADwAAAGRycy9kb3ducmV2LnhtbERPO2/CMBDekfofrKvUDRw6AA0YRKNWqth4LN3O8RFH&#10;xOcodkP67zESEtt9+p632gyuET11ofasYDrJQBCX3tRcKTgdv8cLECEiG2w8k4J/CrBZv4xWmBt/&#10;5T31h1iJFMIhRwU2xjaXMpSWHIaJb4kTd/adw5hgV0nT4TWFu0a+Z9lMOqw5NVhsqbBUXg5/TsHu&#10;V88++7og/eXdRReDtlmjlXp7HbZLEJGG+BQ/3D8mzZ9/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lnBAAAA3AAAAA8AAAAAAAAAAAAAAAAAmAIAAGRycy9kb3du&#10;cmV2LnhtbFBLBQYAAAAABAAEAPUAAACGAwAAAAA=&#10;" path="m78,c1,,,120,78,120,155,120,155,,78,xe" fillcolor="#fcd8be" stroked="f">
                      <v:path arrowok="t" o:connecttype="custom" o:connectlocs="24925,0;24925,38100;24925,0" o:connectangles="0,0,0"/>
                    </v:shape>
                    <v:shape id="Freeform 1182" o:spid="_x0000_s2205" style="position:absolute;left:44792;top:3083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348MA&#10;AADcAAAADwAAAGRycy9kb3ducmV2LnhtbESPQW/CMAyF70j7D5En7QYpHBDqCGhUQ5p2G3DZzWm8&#10;pqJxqiYr3b+fD0jcbL3n9z5v91Po1EhDaiMbWC4KUMR1dC03Bi7n43wDKmVkh11kMvBHCfa7p9kW&#10;Sxdv/EXjKTdKQjiVaMDn3Jdap9pTwLSIPbFoP3EImGUdGu0GvEl46PSqKNY6YMvS4LGnylN9Pf0G&#10;A5/fdn0Y24rsewxXW03WF5015uV5ensFlWnKD/P9+sMJ/kb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348MAAADcAAAADwAAAAAAAAAAAAAAAACYAgAAZHJzL2Rv&#10;d25yZXYueG1sUEsFBgAAAAAEAAQA9QAAAIgDAAAAAA==&#10;" path="m77,120c154,120,155,,77,,,,,120,77,120xe" fillcolor="#fcd8be" stroked="f">
                      <v:path arrowok="t" o:connecttype="custom" o:connectlocs="24605,38100;24605,0;24605,38100" o:connectangles="0,0,0"/>
                    </v:shape>
                    <v:shape id="Freeform 1183" o:spid="_x0000_s2206" style="position:absolute;left:45110;top:2971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SeMEA&#10;AADcAAAADwAAAGRycy9kb3ducmV2LnhtbERPPWvDMBDdC/kP4grdGjkZjHGjhNakELLF7dLtZF0t&#10;E+tkLNV2/n0VKHS7x/u83WFxvZhoDJ1nBZt1BoK48abjVsHnx/tzASJEZIO9Z1JwowCH/ephh6Xx&#10;M19oqmMrUgiHEhXYGIdSytBYchjWfiBO3LcfHcYEx1aaEecU7nq5zbJcOuw4NVgcqLLUXOsfp+D8&#10;pfO3qatIH7276mrRNuu1Uk+Py+sLiEhL/Bf/uU8mzS82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0njBAAAA3AAAAA8AAAAAAAAAAAAAAAAAmAIAAGRycy9kb3du&#10;cmV2LnhtbFBLBQYAAAAABAAEAPUAAACGAwAAAAA=&#10;" path="m77,c,,,120,77,120,154,120,155,,77,xe" fillcolor="#fcd8be" stroked="f">
                      <v:path arrowok="t" o:connecttype="custom" o:connectlocs="24605,0;24605,38100;24605,0" o:connectangles="0,0,0"/>
                    </v:shape>
                    <v:shape id="Freeform 1184" o:spid="_x0000_s2207" style="position:absolute;left:45472;top:32950;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D78A&#10;AADcAAAADwAAAGRycy9kb3ducmV2LnhtbERPTYvCMBC9C/sfwix401QPItUoWlaQva168TZpxqbY&#10;TEqTrd1/bxYEb/N4n7PeDq4RPXWh9qxgNs1AEJfe1FwpuJwPkyWIEJENNp5JwR8F2G4+RmvMjX/w&#10;D/WnWIkUwiFHBTbGNpcylJYchqlviRN3853DmGBXSdPhI4W7Rs6zbCEd1pwaLLZUWCrvp1+n4Puq&#10;F/u+Lkh/eXfXxaBt1milxp/DbgUi0hDf4pf7aNL85Rz+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0wPvwAAANwAAAAPAAAAAAAAAAAAAAAAAJgCAABkcnMvZG93bnJl&#10;di54bWxQSwUGAAAAAAQABAD1AAAAhAMAAAAA&#10;" path="m77,120c155,120,155,,77,,,,,120,77,120xe" fillcolor="#fcd8be" stroked="f">
                      <v:path arrowok="t" o:connecttype="custom" o:connectlocs="24290,38735;24290,0;24290,38735" o:connectangles="0,0,0"/>
                    </v:shape>
                    <v:shape id="Freeform 1185" o:spid="_x0000_s2208" style="position:absolute;left:45383;top:2778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lMAA&#10;AADcAAAADwAAAGRycy9kb3ducmV2LnhtbERPS4vCMBC+L/gfwgje1tQVRL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fplMAAAADcAAAADwAAAAAAAAAAAAAAAACYAgAAZHJzL2Rvd25y&#10;ZXYueG1sUEsFBgAAAAAEAAQA9QAAAIUDAAAAAA==&#10;" path="m78,120c155,120,155,,78,,1,,,120,78,120xe" fillcolor="#fcd8be" stroked="f">
                      <v:path arrowok="t" o:connecttype="custom" o:connectlocs="24925,38100;24925,0;24925,38100" o:connectangles="0,0,0"/>
                    </v:shape>
                    <v:shape id="Freeform 1186" o:spid="_x0000_s2209" style="position:absolute;left:45180;top:28632;width:476;height:38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ca8IA&#10;AADcAAAADwAAAGRycy9kb3ducmV2LnhtbERPS2sCMRC+C/0PYQq9abatLLI1SunSUtCDL3oeNmM2&#10;uJksm1TTf98Igrf5+J4zXybXiTMNwXpW8DwpQBA3Xls2Cg77z/EMRIjIGjvPpOCPAiwXD6M5Vtpf&#10;eEvnXTQih3CoUEEbY19JGZqWHIaJ74kzd/SDw5jhYKQe8JLDXSdfiqKUDi3nhhZ7+mipOe1+nYJ6&#10;U+Orteuvn/2hXJs6JrMqk1JPj+n9DUSkFO/im/tb5/mzKVyfy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1xrwgAAANwAAAAPAAAAAAAAAAAAAAAAAJgCAABkcnMvZG93&#10;bnJldi54bWxQSwUGAAAAAAQABAD1AAAAhwMAAAAA&#10;" path="m42,10v,,,,,c,38,11,120,75,120v64,,75,-82,33,-110c100,4,89,,75,,62,,51,4,42,10xe" fillcolor="#fcd8be" stroked="f">
                      <v:path arrowok="t" o:connecttype="custom" o:connectlocs="13335,3175;13335,3175;23813,38100;34290,3175;23813,0;13335,3175" o:connectangles="0,0,0,0,0,0"/>
                    </v:shape>
                    <v:shape id="Freeform 1187" o:spid="_x0000_s2210" style="position:absolute;left:44875;top:2560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Ue8AA&#10;AADcAAAADwAAAGRycy9kb3ducmV2LnhtbERPS4vCMBC+L/gfwgje1tQFRb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Ue8AAAADcAAAADwAAAAAAAAAAAAAAAACYAgAAZHJzL2Rvd25y&#10;ZXYueG1sUEsFBgAAAAAEAAQA9QAAAIUDAAAAAA==&#10;" path="m78,c1,,,120,78,120,155,120,155,,78,xe" fillcolor="#fcd8be" stroked="f">
                      <v:path arrowok="t" o:connecttype="custom" o:connectlocs="24925,0;24925,38100;24925,0" o:connectangles="0,0,0"/>
                    </v:shape>
                    <v:shape id="Freeform 1188" o:spid="_x0000_s2211" style="position:absolute;left:36366;top:92125;width:28461;height:3379;visibility:visible;mso-wrap-style:square;v-text-anchor:top" coordsize="8965,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jEcIA&#10;AADcAAAADwAAAGRycy9kb3ducmV2LnhtbERPyWrDMBC9F/IPYgK5lEa2D8Zxo4SsUGh7aJIPGKyp&#10;bWqNjCUv+fuoUOhtHm+d9XYyjRioc7VlBfEyAkFcWF1zqeB2Pb9kIJxH1thYJgV3crDdzJ7WmGs7&#10;8hcNF1+KEMIuRwWV920upSsqMuiWtiUO3LftDPoAu1LqDscQbhqZRFEqDdYcGips6VBR8XPpjYL+&#10;PV5lxj5/JJ/N/nbCOD3ualRqMZ92ryA8Tf5f/Od+02F+lsL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MRwgAAANwAAAAPAAAAAAAAAAAAAAAAAJgCAABkcnMvZG93&#10;bnJldi54bWxQSwUGAAAAAAQABAD1AAAAhwMAAAAA&#10;" path="m8554,320c8418,64,8136,82,7970,215,7841,78,7605,71,7386,265,7228,24,6906,,6696,262v-153,-91,-280,-45,-426,74c6171,117,5931,36,5709,268,5575,113,5358,58,5116,269,5035,189,4911,150,4784,158v-92,6,-186,37,-265,95c4515,248,4511,244,4507,239,4376,98,4112,65,3936,287v-81,-142,-302,-187,-511,6c3364,219,3291,186,3216,183v-96,-3,-196,45,-281,126c2848,211,2622,164,2486,271,2449,210,2398,167,2337,148v-106,-34,-240,6,-374,157c1830,213,1657,284,1543,402,1485,326,1289,198,1055,392,992,323,761,242,578,392,458,195,200,224,76,409,,521,117,596,180,466,262,294,449,276,541,426,450,519,370,685,412,830v6,22,16,44,29,66c490,975,579,974,628,881v20,-38,35,-89,37,-151c668,653,654,559,609,452,759,312,961,365,1022,422,928,511,874,638,895,777v15,103,143,219,225,67c1168,752,1181,623,1126,506v169,-158,317,-84,356,-28c1432,551,1375,658,1370,748v-8,124,113,208,188,94c1641,716,1612,520,1559,426v101,-107,257,-182,383,-96c1836,462,1806,655,1831,761v6,26,17,49,29,67c1916,906,2021,898,2069,780v32,-78,32,-168,16,-247c2073,467,2050,410,2027,372v94,-135,194,-183,279,-173c2365,207,2417,243,2455,298v-86,78,-199,275,-184,442c2292,957,2434,896,2500,792v43,-67,78,-237,36,-404c2652,274,2797,284,2884,366v-71,90,-136,202,-158,316c2696,845,2871,943,2968,790v60,-96,79,-275,16,-406c3058,314,3140,275,3216,292v44,10,87,40,125,94c3302,436,3225,564,3216,666v,30,,30,,30c3216,707,3218,717,3220,727v18,58,163,219,264,92c3540,748,3593,520,3450,325v179,-169,386,-159,466,-12c3830,433,3747,612,3806,749v40,93,129,120,172,56c4053,694,4010,474,3958,337v153,-212,395,-200,523,-69c4481,268,4481,268,4481,268v3,2,5,6,8,8c4482,282,4475,288,4468,294v,,,1,,1c4340,411,4286,594,4308,736v22,142,198,245,289,96c4630,778,4680,562,4598,385v-1,-5,-3,-9,-6,-14c4668,327,4747,312,4817,318v,,,,,c4818,318,4818,318,4818,318v74,6,138,35,178,76c4913,504,4878,648,4883,732v9,150,247,280,344,88c5285,706,5275,466,5150,307v199,-163,380,-141,519,5c5551,452,5482,669,5559,832v48,101,217,196,278,5c5870,732,5847,474,5744,315v199,-224,400,-161,500,43c6152,442,6103,550,6093,653v-7,63,2,125,24,176c6178,966,6283,952,6324,844v17,-43,34,-145,17,-270c6334,521,6320,464,6298,405v191,-141,274,-92,336,-47c6594,432,6574,502,6571,572v-5,87,18,172,63,254c6640,836,6646,846,6652,855v110,161,246,76,280,-56c6955,706,6953,480,6762,310,6926,85,7201,89,7344,305,7216,442,7161,604,7170,746v12,195,212,318,307,108c7542,708,7503,490,7430,343v186,-182,387,-177,485,-77c7849,340,7798,461,7797,578v,179,166,254,238,105c8097,559,8078,418,8021,290v146,-130,374,-123,482,71c8327,515,8266,740,8295,864v43,178,150,178,244,51c8599,836,8651,621,8596,429v248,-177,289,-19,210,-5c8747,433,8740,554,8858,527v40,-18,107,-48,99,-164c8949,223,8774,159,8554,320xm621,736v-3,41,-11,78,-25,112c568,911,520,937,476,842v-6,-15,-9,-31,-11,-47c452,684,520,551,574,489v39,86,53,171,47,247xm1088,788c1029,922,980,828,985,771v12,-65,55,-174,108,-233c1116,593,1135,670,1088,788xm1524,788v-48,108,-106,50,-119,-21c1398,683,1454,574,1498,504v37,69,62,189,26,284xm2035,602v-1,69,-18,133,-47,174c1954,817,1931,800,1920,754v-2,-5,-3,-11,-4,-18c1908,644,1952,494,2002,410v25,61,35,129,33,192xm2458,770v-41,48,-114,104,-99,-24c2378,626,2430,511,2508,419v26,111,12,267,-50,351xm2911,776v-60,73,-131,31,-124,-62c2806,630,2883,497,2941,430v37,82,41,241,-30,346xm3441,788v-52,101,-157,-10,-180,-56c3228,647,3318,489,3366,422v95,152,103,290,75,366xm3963,795v-28,37,-80,42,-121,-44c3793,626,3866,477,3939,364v45,120,95,326,24,431xm4589,799v-64,149,-197,79,-219,-34c4360,666,4438,474,4563,390v88,168,45,353,26,409xm5133,781v-22,131,-185,65,-209,-51c4919,654,4947,536,5025,430v80,118,115,267,108,351xm5791,844v-51,106,-144,34,-180,-48c5560,665,5620,470,5707,360v95,140,131,362,84,484xm6310,580v15,112,1,208,-20,261c6252,918,6195,904,6158,823v-23,-63,-25,-130,-8,-196c6169,554,6211,484,6272,427v20,53,32,105,38,153xm6818,759v-15,92,-42,84,-84,34c6727,783,6721,773,6715,762v-29,-48,-45,-99,-50,-150c6665,612,6665,612,6665,612v-6,-66,7,-132,34,-194c6776,500,6832,603,6818,759xm7427,818v-70,156,-159,44,-174,-55c7244,662,7286,507,7390,386v59,133,88,297,37,432xm7972,642v-36,80,-75,52,-91,-25c7872,530,7914,422,7966,349v28,78,53,168,6,293xm8492,892v-73,88,-114,83,-134,-42c8349,767,8414,585,8546,469v44,152,8,339,-54,423xe" fillcolor="#fbbe3e" stroked="f">
                      <v:path arrowok="t" o:connecttype="custom" o:connectlocs="2344793,84138;1812405,85090;1434622,80328;1087316,93028;789217,86043;489848,127635;24127,129858;130795,263525;211114,231775;284131,246698;470483,151765;494927,135255;590484,262890;643501,118110;720962,234950;915568,116205;947314,121920;1020966,211455;1106047,260033;1208270,237808;1422559,85090;1418432,93345;1459385,264160;1529227,100965;1586053,125095;1634943,97473;1853041,265748;1934312,207328;2013043,182245;2086060,181610;2200664,253683;2276221,236855;2512732,84455;2546383,92075;2710830,290513;2812101,167323;197146,233680;147621,252413;345401,250190;345401,250190;475562,160020;631120,246380;635564,130175;748899,236855;924139,246380;924139,246380;1068586,133985;1219699,238443;1456845,253683;1456845,253683;1595260,136525;1781294,252730;2003202,184150;1952407,199073;2164474,240983;2115901,194310;2164474,240983;2346063,122555;2501938,195898;2695909,283210;2695909,283210" o:connectangles="0,0,0,0,0,0,0,0,0,0,0,0,0,0,0,0,0,0,0,0,0,0,0,0,0,0,0,0,0,0,0,0,0,0,0,0,0,0,0,0,0,0,0,0,0,0,0,0,0,0,0,0,0,0,0,0,0,0,0,0,0"/>
                      <o:lock v:ext="edit" verticies="t"/>
                    </v:shape>
                    <v:shape id="Freeform 1189" o:spid="_x0000_s2212" style="position:absolute;left:6762;top:72243;width:8224;height:7773;visibility:visible;mso-wrap-style:square;v-text-anchor:top" coordsize="258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9MEA&#10;AADcAAAADwAAAGRycy9kb3ducmV2LnhtbERPTYvCMBC9C/6HMMLeNFVYlWoUEYTFg2D14m1sxrba&#10;TGqTrfXfG0HwNo/3OfNla0rRUO0KywqGgwgEcWp1wZmC42HTn4JwHlljaZkUPMnBctHtzDHW9sF7&#10;ahKfiRDCLkYFufdVLKVLczLoBrYiDtzF1gZ9gHUmdY2PEG5KOYqisTRYcGjIsaJ1Tukt+TcKrsPJ&#10;/dQkZnsYPTO33V9259/xTqmfXruagfDU+q/44/7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H/TBAAAA3AAAAA8AAAAAAAAAAAAAAAAAmAIAAGRycy9kb3du&#10;cmV2LnhtbFBLBQYAAAAABAAEAPUAAACGAwAAAAA=&#10;" path="m1481,1395v69,-3,133,-7,194,-10c1836,1376,1977,1367,2123,1355v33,-3,67,-6,101,-10c2224,1345,2224,1345,2224,1345v1,,1,,2,c2274,1340,2323,1335,2373,1330v57,-7,114,-14,172,-21c2549,1250,2547,1215,2544,1185v,,,,,c2541,1152,2535,1126,2530,1081v-69,-1,-135,-1,-201,-3c2259,1077,2189,1076,2110,1074v74,-4,154,-8,225,-11c2426,1058,2501,1054,2527,1051v-2,-16,-8,-52,-11,-68c2504,983,2443,989,2364,993v-104,6,-240,11,-344,2c2063,993,2174,989,2371,976v43,-2,90,-6,142,-9c2508,938,2507,932,2501,911v-5,,-44,3,-106,7c2236,927,1919,944,1614,949v-1,,-1,,-1,c1569,950,1525,950,1481,950v-167,,-323,-4,-437,-17c1219,933,1359,932,1481,929v58,-1,112,-3,164,-4c1645,925,1645,925,1645,925v115,-4,220,-9,336,-16c2104,902,2239,893,2410,882v27,-2,54,-3,82,-5c2487,855,2479,840,2471,817v-32,,-32,,-32,c2194,817,2311,830,1853,812v-73,-3,-160,-7,-266,-12c1698,802,1790,803,1873,804v196,1,344,-1,576,-12c2454,792,2458,792,2463,792v-2,-6,-4,-11,-6,-16c2447,750,2440,734,2433,721v-4,-7,-9,-14,-14,-22c2307,704,2141,704,1967,693v66,-7,221,-7,432,-26c2364,613,2380,629,2324,553v-93,,-124,-1,-124,-1c2227,550,2284,546,2316,543v-26,-37,-29,-47,-54,-83c2247,461,2004,469,1941,470v269,-22,128,-10,309,-26c2225,413,2209,398,2170,358v-212,16,-460,26,-689,27c1383,385,1287,384,1200,380v68,-6,166,-8,281,-10c1678,366,1926,364,2162,350v-75,-76,-67,-59,-124,-99c1953,190,1973,189,1851,127v-18,1,-198,8,-370,11c1389,140,1299,140,1239,137v28,-2,134,-13,242,-24c1615,100,1751,86,1751,86,1647,52,1561,30,1481,18,1369,,1271,,1159,5v-43,3,-83,5,-119,9c1015,17,992,20,970,23,861,39,786,62,722,86v71,,131,,183,c928,87,949,87,970,87v110,1,196,1,330,1c1278,90,1081,107,970,116v-27,2,-49,4,-61,4c865,118,839,117,810,115v-35,-2,-71,-4,-139,-8c651,116,634,125,620,134v-38,21,-61,40,-81,53c623,187,791,187,970,186v94,,191,-1,279,-2c1291,183,1389,184,1481,191v18,1,35,3,52,5c1513,197,1496,198,1481,200v-118,10,-97,9,-485,2c987,202,978,202,970,201,857,199,864,200,534,191v-31,21,-20,12,-61,43c489,234,800,243,823,243v-121,5,-263,13,-371,6c427,268,405,288,374,319v182,3,277,8,485,21c626,343,554,341,352,342v-3,4,-73,78,-77,82c493,428,751,425,970,423v170,-1,316,,405,6c1227,439,1106,446,970,448v-177,3,-380,,-701,-12c263,436,263,436,263,436v-23,26,-72,106,-86,132c209,569,285,568,390,568v153,-1,367,-2,580,c1152,570,1335,574,1481,582v44,2,85,5,121,8c1574,591,1533,591,1481,592v-124,1,-308,2,-511,c785,591,586,588,403,581,323,579,247,575,176,571v-6,11,-17,31,-27,50c223,626,209,625,232,627v-14,1,-57,5,-93,11c117,677,94,709,63,786v137,18,406,43,691,60c754,846,754,846,754,846v72,4,145,8,216,12c985,858,999,859,1013,859v-14,1,-28,1,-43,1c907,862,844,864,783,864,413,866,109,844,49,840v-4,15,-10,38,-17,64c31,906,31,907,31,909,17,961,3,1027,1,1084v23,2,143,11,252,20c171,1101,169,1102,,1096v,33,,33,,33c25,1130,284,1137,535,1148v24,1,48,2,71,3c598,1152,570,1152,531,1154v-92,2,-247,6,-380,6c144,1159,8,1151,1,1150v2,77,,44,,95c166,1244,166,1244,166,1244v123,12,161,16,223,20c389,1264,389,1264,389,1264v38,2,84,4,164,8c497,1277,432,1281,354,1281v-95,1,-210,-2,-352,-13c4,1312,6,1338,10,1370v3,24,8,50,15,90c27,1460,27,1460,27,1460v322,19,634,21,943,12c1141,1468,1310,1460,1481,1451v233,-13,468,-28,709,-45c2071,1426,1812,1453,1481,1472v-154,9,-325,16,-504,20c970,1492,970,1492,970,1492v-321,6,-434,,-935,11c53,1572,52,1556,72,1648v237,-1,362,4,898,c1004,1648,1039,1647,1076,1647v-26,1,-63,5,-106,9c864,1666,729,1680,695,1681v-284,6,-335,,-616,-8c87,1696,91,1708,107,1736v279,14,580,32,580,32c530,1776,299,1775,121,1762v6,10,19,38,25,50c629,1810,629,1810,629,1810v299,-2,299,-2,299,-2c970,1808,970,1808,970,1808v409,-2,409,-2,409,-2c1141,1819,1055,1825,983,1828v,,,,,c978,1828,974,1828,970,1828v-79,3,-149,1,-405,-3c461,1823,327,1821,149,1819v14,27,24,48,38,76c244,1898,301,1901,356,1904v224,10,428,14,614,14c1009,1919,1047,1918,1084,1918v143,-1,275,-4,397,-8c1697,1902,1880,1890,2038,1879v118,-8,222,-15,313,-20c2240,1872,2136,1882,2034,1892v-181,16,-356,27,-553,34c1362,1930,1234,1932,1091,1934v-39,,-79,,-121,c779,1935,563,1934,306,1932v-33,,-66,-1,-100,-1c205,1931,205,1931,205,1931v12,19,21,34,33,49c248,1992,260,2004,277,2020v16,2,259,11,693,5c1009,2025,1048,2024,1090,2023v118,-2,249,-5,391,-9c1641,2009,1814,2002,2001,1993v,,,,,c2023,1992,2023,1992,2023,1992v-8,,-15,1,-22,2c1790,2015,1631,2028,1481,2036v-132,7,-256,9,-400,10c1045,2046,1009,2046,970,2045v-176,,-386,-3,-672,-5c381,2120,416,2148,521,2218v120,2,245,2,370,1c970,2219,970,2219,970,2219v173,-1,347,-4,511,-7c1645,2208,1801,2203,1937,2198v54,-2,104,-5,151,-7c2119,2168,2175,2126,2202,2096v-83,7,-162,15,-241,23c1816,2133,1669,2146,1481,2152v-137,5,-295,6,-489,c985,2152,977,2151,970,2151v-93,-3,-193,-7,-304,-13c770,2135,871,2133,970,2130v16,,32,,47,-1c1178,2125,1333,2121,1481,2116v170,-5,332,-11,486,-17c2050,2095,2131,2092,2210,2087v7,-7,42,-47,46,-52c2241,2036,2107,2049,1979,2062v-95,8,-188,17,-226,18c1716,2082,1614,2084,1481,2084v-119,1,-262,1,-405,-1c1252,2079,1381,2074,1481,2070v82,-4,146,-8,201,-10c1706,2060,1822,2053,1986,2041v84,-6,181,-14,285,-23c2288,1999,2298,1988,2336,1926v-103,9,-187,18,-313,26c2021,1952,2017,1952,2014,1953v-70,4,-238,9,-339,7c1781,1955,1891,1947,2020,1936v97,-9,205,-20,330,-33c2379,1855,2399,1814,2399,1814v-86,4,-212,13,-347,22c1855,1849,1640,1863,1503,1868v-7,,-14,,-22,c1310,1874,1175,1877,1055,1879v-29,,-57,,-85,c792,1880,641,1876,439,1866v-31,-2,-63,-4,-97,-6c381,1860,419,1860,455,1860v214,-2,377,-3,515,-5c989,1854,1009,1854,1027,1854v172,-3,305,-7,454,-14c1519,1839,1557,1837,1597,1835v134,-7,325,-23,467,-35c2064,1800,2064,1800,2064,1800v103,-10,179,-17,190,-19c2425,1760,2425,1760,2425,1760v,-1,,-1,,-1c2436,1732,2461,1661,2463,1657v-27,2,-187,14,-338,28c2118,1685,2111,1686,2103,1686v-173,7,-402,9,-622,9c1318,1696,1160,1694,1034,1693v189,-12,307,-19,447,-29c1569,1659,1666,1652,1794,1643v109,-7,226,-17,333,-25c2280,1606,2415,1596,2488,1592v11,-28,21,-42,37,-127c2353,1479,2589,1462,2172,1493v-13,1,-25,2,-39,3c1975,1508,1742,1520,1481,1529v-163,5,-337,9,-511,11c793,1542,616,1542,451,1539v180,-5,348,-10,519,-17c1133,1516,1299,1510,1481,1500v140,-7,289,-16,452,-26c1982,1470,2075,1463,2187,1453v107,-10,230,-23,346,-37c2537,1395,2539,1374,2541,1353v1,-5,2,-11,2,-16c2497,1341,2392,1350,2253,1361v-11,1,-22,2,-34,3c2193,1366,2166,1368,2137,1370v,,,,,c2015,1379,1876,1389,1733,1398v-83,6,-168,10,-252,15c1294,1423,1113,1430,970,1430v-38,,-74,,-107,-1c900,1426,936,1424,970,1422v199,-11,365,-20,511,-27xm1097,1984v-42,2,-84,3,-127,4c777,1992,582,1986,351,1974v232,-1,436,-1,619,-1c1276,1973,1276,1973,1276,1973v-61,5,-120,9,-179,11xm2158,1532v128,-8,241,-15,334,-21c2368,1535,2296,1550,2147,1562v-1,,-2,,-3,c1971,1575,1831,1582,1513,1572v233,-13,455,-27,645,-40xm1481,537v-74,-2,-156,-5,-254,-10c1310,527,1396,526,1481,524v375,-6,739,-18,763,-18c1906,533,1747,544,1481,537xm2012,757v184,-1,359,-3,381,-3c2286,768,2123,773,1959,773v-144,-1,-288,-6,-395,-13c1564,760,1794,759,2012,757xm499,667v165,-2,323,1,471,8c1137,683,1290,696,1423,712v-183,-3,-330,-6,-453,-10c769,696,635,690,520,684v,,,,,c447,679,382,675,313,671v63,-2,125,-4,186,-4xm970,813c882,810,791,806,679,798,543,790,378,776,153,753v183,6,322,17,504,31c657,784,657,784,657,784v90,7,191,14,313,22c1037,810,1111,814,1192,819v-78,-2,-149,-4,-222,-6xm573,1078v-4,-1,-8,-1,-12,-1c564,1076,569,1076,573,1076v67,-6,219,-9,397,-10c1035,1066,1104,1066,1173,1066v,,,,,c1278,1066,1384,1066,1481,1068v8,,16,,24,c1660,1071,1790,1075,1853,1080v-28,2,-119,5,-310,17c1529,1097,1511,1098,1491,1098v-10,,-10,,-10,c1421,1098,1340,1098,1245,1097v-82,-1,-175,-2,-275,-5c846,1089,711,1084,573,1078xm821,1222v54,-2,103,-2,149,-4c1204,1212,1356,1204,1474,1197v,,,,,c1477,1197,1479,1197,1481,1197v4,,8,-1,12,-1c1628,1189,1720,1184,1849,1189v-102,15,-195,26,-284,33c1537,1224,1509,1226,1481,1228v,,,,,c1481,1228,1481,1228,1481,1228v-172,11,-332,9,-511,1c922,1227,873,1224,821,1222xm1481,2152v-137,5,-295,6,-489,c985,2157,978,2163,970,2168v-24,18,-51,36,-79,51c970,2219,970,2219,970,2219v173,-1,347,-4,511,-7c1645,2208,1801,2203,1937,2198v8,-26,16,-53,24,-79c1816,2133,1669,2146,1481,2152xm1934,2209v-165,9,-311,14,-453,18c1311,2232,1148,2233,970,2234v-107,,-107,,-107,c763,2234,657,2233,542,2233v17,12,44,32,62,43c658,2276,712,2276,766,2276v68,,135,,204,c1135,2276,1304,2274,1481,2270v141,-3,286,-8,439,-16c1921,2254,1921,2254,1921,2254v25,-1,50,-2,76,-4c2023,2235,2047,2220,2072,2202v-47,3,-94,5,-138,7xm1481,2152v-137,5,-295,6,-489,c985,2157,978,2163,970,2168v-24,18,-51,36,-79,51c970,2219,970,2219,970,2219v173,-1,347,-4,511,-7c1645,2208,1801,2203,1937,2198v8,-26,16,-53,24,-79c1816,2133,1669,2146,1481,2152xm1481,2227v-170,5,-333,6,-511,7c863,2234,863,2234,863,2234v-30,16,-63,30,-97,42c834,2276,901,2276,970,2276v165,,334,-2,511,-6c1622,2267,1767,2262,1920,2254v1,,1,,1,c1925,2240,1929,2224,1934,2209v-165,9,-311,14,-453,18xm1915,2272v-171,9,-310,16,-434,22c1295,2302,1143,2305,970,2305v-89,1,-183,1,-291,c655,2305,655,2305,655,2305v,,,,,c659,2306,662,2308,665,2309v30,12,57,21,148,43c867,2352,919,2352,970,2352v183,-2,353,-6,511,-12c1620,2334,1750,2327,1871,2320v11,-5,23,-12,36,-19c1926,2290,1947,2279,1965,2268v-16,2,-33,2,-50,4xm1481,2270v141,-3,286,-8,439,-16c1921,2254,1921,2254,1921,2254v4,-14,8,-30,13,-45c1769,2218,1623,2223,1481,2227v-170,5,-333,6,-511,7c863,2234,863,2234,863,2234v-30,16,-63,30,-97,42c834,2276,901,2276,970,2276v165,,334,-2,511,-6xm1481,2365v-128,5,-288,7,-511,1c937,2366,903,2365,867,2364v34,7,69,14,103,20c1145,2418,1315,2444,1481,2434v124,-9,244,-38,363,-99c1733,2347,1627,2359,1481,2365xe" fillcolor="#f4a4aa" stroked="f">
                      <v:path arrowok="t" o:connecttype="custom" o:connectlocs="753719,422966;741649,338055;794374,289716;522489,294168;588555,258232;768329,222296;616506,149469;647315,79823;368125,1590;308094,36890;396711,58516;150236,74417;308094,134522;308094,180635;47326,197490;321752,273179;80359,351094;318,365723;635,403249;470399,468125;308094,526641;199785,575616;179457,580386;647315,597559;65430,614096;635563,633813;94652,648760;699405,666569;323022,677064;470399,662753;642551,620774;477387,594061;308094,589926;770235,559715;470399,529185;470399,486252;804538,450316;550440,444591;308094,632223;681936,496747;712745,160918;158494,212119;158494,212119;378606,260458;372571,339009;395440,348868;470399,380670;308094,390846;470399,703459;274108,710456;610153,716816;283002,705686;308094,710456;614282,702505;208043,733035;624128,721269;308094,710456;275379,751798" o:connectangles="0,0,0,0,0,0,0,0,0,0,0,0,0,0,0,0,0,0,0,0,0,0,0,0,0,0,0,0,0,0,0,0,0,0,0,0,0,0,0,0,0,0,0,0,0,0,0,0,0,0,0,0,0,0,0,0,0,0"/>
                      <o:lock v:ext="edit" verticies="t"/>
                    </v:shape>
                    <v:shape id="Freeform 1190" o:spid="_x0000_s2213"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McQA&#10;AADcAAAADwAAAGRycy9kb3ducmV2LnhtbESPT2vCQBDF70K/wzJCb7pRqIToKiL0z0moFb0O2TEb&#10;zM7G7DZJv33nUOhthvfmvd9sdqNvVE9drAMbWMwzUMRlsDVXBs5fr7McVEzIFpvAZOCHIuy2T5MN&#10;FjYM/En9KVVKQjgWaMCl1BZax9KRxzgPLbFot9B5TLJ2lbYdDhLuG73MspX2WLM0OGzp4Ki8n769&#10;gWV+fBxXl0deusvL8Na/u2u8jsY8T8f9GlSiMf2b/64/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0jHEAAAA3A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191" o:spid="_x0000_s2214"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748UA&#10;AADcAAAADwAAAGRycy9kb3ducmV2LnhtbERP32vCMBB+F/Y/hBv4pukGDq1GGRubE0SYirK3W3Nr&#10;yppL10Rt/euNMPDtPr6fN5k1thRHqn3hWMFDPwFBnDldcK5gu3nrDUH4gKyxdEwKWvIwm951Jphq&#10;d+JPOq5DLmII+xQVmBCqVEqfGbLo+64ijtyPqy2GCOtc6hpPMdyW8jFJnqTFgmODwYpeDGW/64NV&#10;MCr38/2y5c1g9f11fv1bvLem2SnVvW+exyACNeEm/nd/6Dh/OILr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jxQAAANwAAAAPAAAAAAAAAAAAAAAAAJgCAABkcnMv&#10;ZG93bnJldi54bWxQSwUGAAAAAAQABAD1AAAAigM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192" o:spid="_x0000_s2215"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lPccA&#10;AADcAAAADwAAAGRycy9kb3ducmV2LnhtbESPQU/CQBCF7yT+h82YeIMtGolWFqIQEw0XrBzgNumO&#10;3YbubNNdafXXMwcSbjN5b977Zr4cfKNO1MU6sIHpJANFXAZbc2Vg9/0+fgIVE7LFJjAZ+KMIy8XN&#10;aI65DT1/0alIlZIQjjkacCm1udaxdOQxTkJLLNpP6DwmWbtK2w57CfeNvs+ymfZYszQ4bGnlqDwW&#10;v95Aatbb6e6xX7mw3j/8fx43bwe/Mebudnh9AZVoSFfz5frDCv6z4MszMoF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IZT3HAAAA3AAAAA8AAAAAAAAAAAAAAAAAmAIAAGRy&#10;cy9kb3ducmV2LnhtbFBLBQYAAAAABAAEAPUAAACMAw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193" o:spid="_x0000_s2216"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PwMIA&#10;AADcAAAADwAAAGRycy9kb3ducmV2LnhtbERPTWsCMRC9F/ofwgi91aweandrFCsUerIYbc/DZtws&#10;3UyWJHW3/vpGEHqbx/uc5Xp0nThTiK1nBbNpAYK49qblRsHx8Pb4DCImZIOdZ1LwSxHWq/u7JVbG&#10;D7yns06NyCEcK1RgU+orKWNtyWGc+p44cycfHKYMQyNNwCGHu07Oi+JJOmw5N1jsaWup/tY/TkGw&#10;w6v+jGWd9OmgP1zpLovdl1IPk3HzAiLRmP7FN/e7yfPLG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A/AwgAAANw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194" o:spid="_x0000_s2217"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UHsEA&#10;AADcAAAADwAAAGRycy9kb3ducmV2LnhtbERPS2vDMAy+D/YfjAa9jNVZS8ua1S2lULZrH4cdRawl&#10;ZrEcbC1J//08KPSmj++p9Xb0reopJhfYwOu0AEVcBeu4NnA5H17eQCVBttgGJgNXSrDdPD6ssbRh&#10;4CP1J6lVDuFUooFGpCu1TlVDHtM0dMSZ+w7Ro2QYa20jDjnct3pWFEvt0XFuaLCjfUPVz+nXG4hc&#10;DAte9tfx2V3cx86uvuYixkyext07KKFR7uKb+9Pm+as5/D+TL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1B7BAAAA3AAAAA8AAAAAAAAAAAAAAAAAmAIAAGRycy9kb3du&#10;cmV2LnhtbFBLBQYAAAAABAAEAPUAAACGAw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195" o:spid="_x0000_s2218"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f38EA&#10;AADcAAAADwAAAGRycy9kb3ducmV2LnhtbERPTYvCMBC9C/sfwix403RFxK1GcQWxnqRdEbwNzdgW&#10;m0lpou3++40geJvH+5zluje1eFDrKssKvsYRCOLc6ooLBaff3WgOwnlkjbVlUvBHDtarj8ESY207&#10;TumR+UKEEHYxKii9b2IpXV6SQTe2DXHgrrY16ANsC6lb7EK4qeUkimbSYMWhocSGtiXlt+xuFByn&#10;Pe0v8pw2m4Pr9DFNflJOlBp+9psFCE+9f4tf7kSH+d9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n9/BAAAA3A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196" o:spid="_x0000_s2219"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sUA&#10;AADcAAAADwAAAGRycy9kb3ducmV2LnhtbERPTWvCQBC9C/0PyxR6kbpRaLGpq1RRCPTQaG17HbNj&#10;EpqdDbvbGP31bqHQ2zze58wWvWlER87XlhWMRwkI4sLqmksF+/fN/RSED8gaG8uk4EweFvObwQxT&#10;bU+8pW4XShFD2KeooAqhTaX0RUUG/ci2xJE7WmcwROhKqR2eYrhp5CRJHqXBmmNDhS2tKiq+dz9G&#10;Qf7WbZb7w/pzMnQfuc1fs8sXZkrd3fYvzyAC9eFf/OfOdJz/9AC/z8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2yKxQAAANwAAAAPAAAAAAAAAAAAAAAAAJgCAABkcnMv&#10;ZG93bnJldi54bWxQSwUGAAAAAAQABAD1AAAAigM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197" o:spid="_x0000_s2220"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R+8QA&#10;AADcAAAADwAAAGRycy9kb3ducmV2LnhtbERPTWvCQBC9C/0PyxS86UYpYlNXaZWCCAbUHtrbkJ0m&#10;IdnZuLtq9Nd3C4K3ebzPmS0604gzOV9ZVjAaJiCIc6srLhR8HT4HUxA+IGtsLJOCK3lYzJ96M0y1&#10;vfCOzvtQiBjCPkUFZQhtKqXPSzLoh7YljtyvdQZDhK6Q2uElhptGjpNkIg1WHBtKbGlZUl7vT0bB&#10;xoVDNso236uPrP453lqd1S9bpfrP3fsbiEBdeIjv7rWO818n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fvEAAAA3AAAAA8AAAAAAAAAAAAAAAAAmAIAAGRycy9k&#10;b3ducmV2LnhtbFBLBQYAAAAABAAEAPUAAACJAw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198" o:spid="_x0000_s2221"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cEA&#10;AADcAAAADwAAAGRycy9kb3ducmV2LnhtbERPS4vCMBC+L/gfwgje1lRdfFSjiCDUgyw+wOvQjG2x&#10;mZQmtfXfmwVhb/PxPWe16UwpnlS7wrKC0TACQZxaXXCm4HrZf89BOI+ssbRMCl7kYLPufa0w1rbl&#10;Ez3PPhMhhF2MCnLvq1hKl+Zk0A1tRRy4u60N+gDrTOoa2xBuSjmOoqk0WHBoyLGiXU7p49wYBQdO&#10;fo/NT/uYjKfNzegkbVjOlRr0u+0ShKfO/4s/7kSH+YsZ/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fsnBAAAA3AAAAA8AAAAAAAAAAAAAAAAAmAIAAGRycy9kb3du&#10;cmV2LnhtbFBLBQYAAAAABAAEAPUAAACGAw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1199" o:spid="_x0000_s2222"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1x8YA&#10;AADcAAAADwAAAGRycy9kb3ducmV2LnhtbESPT2vCQBDF74V+h2UKvRSzsYekpq4ixUJBL9pC8TZk&#10;J38wOxuyq6b99M5B8DbDe/Peb+bL0XXqTENoPRuYJiko4tLblmsDP9+fkzdQISJb7DyTgT8KsFw8&#10;PsyxsP7COzrvY60khEOBBpoY+0LrUDbkMCS+Jxat8oPDKOtQazvgRcJdp1/TNNMOW5aGBnv6aKg8&#10;7k/OQL7Znl5olfH/gX67w7jWxzxWxjw/jat3UJHGeDffrr+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61x8YAAADcAAAADwAAAAAAAAAAAAAAAACYAgAAZHJz&#10;L2Rvd25yZXYueG1sUEsFBgAAAAAEAAQA9QAAAIsDA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1200" o:spid="_x0000_s2223"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YJcQA&#10;AADcAAAADwAAAGRycy9kb3ducmV2LnhtbERPS2vCQBC+F/wPywi9FN3YgyTRVcQHCp5qW/A4ZKfZ&#10;1OxszK4x/fddodDbfHzPmS97W4uOWl85VjAZJyCIC6crLhV8vO9GKQgfkDXWjknBD3lYLgZPc8y1&#10;u/MbdadQihjCPkcFJoQml9IXhiz6sWuII/flWoshwraUusV7DLe1fE2SqbRYcWww2NDaUHE53ayC&#10;82bdpfvjt0n32fVz20/PG/PilHoe9qsZiEB9+Bf/uQ86zs8y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GCXEAAAA3AAAAA8AAAAAAAAAAAAAAAAAmAIAAGRycy9k&#10;b3ducmV2LnhtbFBLBQYAAAAABAAEAPUAAACJAw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v:shape id="Freeform 1201" o:spid="_x0000_s2224" style="position:absolute;left:6;top:75133;width:75603;height:31896;visibility:visible;mso-wrap-style:square;v-text-anchor:top" coordsize="11906,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uqsEA&#10;AADcAAAADwAAAGRycy9kb3ducmV2LnhtbESPzYoCMRCE7wu+Q2hhb5rRw7KMRhkEfw57cHUeoJm0&#10;mcFJZ0iixrc3C8Iei6r6ilquk+3FnXzoHCuYTQsQxI3THRsF9Xk7+QYRIrLG3jEpeFKA9Wr0scRS&#10;uwf/0v0UjcgQDiUqaGMcSilD05LFMHUDcfYuzluMWXojtcdHhttezoviS1rsOC+0ONCmpeZ6ulkF&#10;bFIzq/bF7sddQu391vTHVCn1OU7VAkSkFP/D7/ZBK8hE+Du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rqrBAAAA3AAAAA8AAAAAAAAAAAAAAAAAmAIAAGRycy9kb3du&#10;cmV2LnhtbFBLBQYAAAAABAAEAPUAAACGAwAAAAA=&#10;" path="m11339,r,4455l567,4455,567,,,,,5023r11906,l11906,r-567,xe" fillcolor="#1b504d" stroked="f">
                      <v:path arrowok="t" o:connecttype="custom" o:connectlocs="7200265,0;7200265,2828925;360045,2828925;360045,0;0,0;0,3189605;7560310,3189605;7560310,0;7200265,0" o:connectangles="0,0,0,0,0,0,0,0,0"/>
                    </v:shape>
                    <v:shape id="Freeform 1202" o:spid="_x0000_s2225" style="position:absolute;left:6;width:75603;height:75133;visibility:visible;mso-wrap-style:square;v-text-anchor:top" coordsize="11906,1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DZcQA&#10;AADdAAAADwAAAGRycy9kb3ducmV2LnhtbERPS2sCMRC+F/wPYYTeaqItoqtRRBAtCtbHxdu4GXcX&#10;N5Nlk+r23xtB6G0+vueMp40txY1qXzjW0O0oEMSpMwVnGo6HxccAhA/IBkvHpOGPPEwnrbcxJsbd&#10;eUe3fchEDGGfoIY8hCqR0qc5WfQdVxFH7uJqiyHCOpOmxnsMt6XsKdWXFguODTlWNM8pve5/rYbF&#10;7DJfVcrj8Gf7tTmtv5fn4eBT6/d2MxuBCNSEf/HLvTJxfk914flNP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4g2XEAAAA3QAAAA8AAAAAAAAAAAAAAAAAmAIAAGRycy9k&#10;b3ducmV2LnhtbFBLBQYAAAAABAAEAPUAAACJAwAAAAA=&#10;" path="m,l,11832r567,l567,567r10772,l11339,11832r567,l11906,,,xe" fillcolor="#b1bee0" stroked="f">
                      <v:path arrowok="t" o:connecttype="custom" o:connectlocs="0,0;0,7513320;360045,7513320;360045,360045;7200265,360045;7200265,7513320;7560310,7513320;7560310,0;0,0" o:connectangles="0,0,0,0,0,0,0,0,0"/>
                    </v:shape>
                    <w10:wrap anchorx="page" anchory="page"/>
                  </v:group>
                </w:pict>
              </mc:Fallback>
            </mc:AlternateContent>
          </w:r>
          <w:r w:rsidR="00041BFB">
            <w:t xml:space="preserve"> </w:t>
          </w:r>
        </w:p>
      </w:sdtContent>
    </w:sdt>
    <w:sectPr w:rsidR="004A3A51" w:rsidRPr="00BA4C2E" w:rsidSect="001C3151">
      <w:headerReference w:type="default" r:id="rId8"/>
      <w:pgSz w:w="11906" w:h="16838" w:code="9"/>
      <w:pgMar w:top="2269" w:right="987" w:bottom="6096" w:left="98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77B" w:rsidRDefault="0096077B">
      <w:r>
        <w:separator/>
      </w:r>
    </w:p>
  </w:endnote>
  <w:endnote w:type="continuationSeparator" w:id="0">
    <w:p w:rsidR="0096077B" w:rsidRDefault="0096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77B" w:rsidRPr="00FF3C11" w:rsidRDefault="0096077B">
      <w:pPr>
        <w:rPr>
          <w:color w:val="676767" w:themeColor="background2"/>
        </w:rPr>
      </w:pPr>
      <w:r w:rsidRPr="00FF3C11">
        <w:rPr>
          <w:color w:val="676767" w:themeColor="background2"/>
        </w:rPr>
        <w:separator/>
      </w:r>
    </w:p>
  </w:footnote>
  <w:footnote w:type="continuationSeparator" w:id="0">
    <w:p w:rsidR="0096077B" w:rsidRPr="00FF3C11" w:rsidRDefault="0096077B">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2E" w:rsidRPr="00221C87" w:rsidRDefault="00221C87" w:rsidP="00221C87">
    <w:pPr>
      <w:pStyle w:val="WaarschuwingstekstGGNet"/>
      <w:rPr>
        <w:color w:val="FF0000"/>
      </w:rPr>
    </w:pPr>
    <w:r>
      <w:rPr>
        <w:color w:val="FF0000"/>
      </w:rPr>
      <w:t>Deze poster bestaat uit maximaal 1 pagina. Reduceer uw tekst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4B"/>
    <w:rsid w:val="00004562"/>
    <w:rsid w:val="00006237"/>
    <w:rsid w:val="0000663D"/>
    <w:rsid w:val="00010D95"/>
    <w:rsid w:val="00011BFA"/>
    <w:rsid w:val="00012581"/>
    <w:rsid w:val="00020F65"/>
    <w:rsid w:val="00024F85"/>
    <w:rsid w:val="0002562D"/>
    <w:rsid w:val="0003377A"/>
    <w:rsid w:val="00034374"/>
    <w:rsid w:val="000345A9"/>
    <w:rsid w:val="00035232"/>
    <w:rsid w:val="000418EF"/>
    <w:rsid w:val="00041BFB"/>
    <w:rsid w:val="0004250B"/>
    <w:rsid w:val="000427BB"/>
    <w:rsid w:val="0004513F"/>
    <w:rsid w:val="00050D4B"/>
    <w:rsid w:val="0005205D"/>
    <w:rsid w:val="00052426"/>
    <w:rsid w:val="00052FF4"/>
    <w:rsid w:val="00053E43"/>
    <w:rsid w:val="0005430B"/>
    <w:rsid w:val="00054C51"/>
    <w:rsid w:val="0005732F"/>
    <w:rsid w:val="00066DF0"/>
    <w:rsid w:val="00066F08"/>
    <w:rsid w:val="00074DAC"/>
    <w:rsid w:val="0007714E"/>
    <w:rsid w:val="00083AE2"/>
    <w:rsid w:val="00094809"/>
    <w:rsid w:val="0009698A"/>
    <w:rsid w:val="000A1B78"/>
    <w:rsid w:val="000A3A3A"/>
    <w:rsid w:val="000C0969"/>
    <w:rsid w:val="000C1A1A"/>
    <w:rsid w:val="000C2B0A"/>
    <w:rsid w:val="000D160E"/>
    <w:rsid w:val="000D6AB7"/>
    <w:rsid w:val="000E1539"/>
    <w:rsid w:val="000E525E"/>
    <w:rsid w:val="000E55A1"/>
    <w:rsid w:val="000E65FF"/>
    <w:rsid w:val="000E6E43"/>
    <w:rsid w:val="000F213A"/>
    <w:rsid w:val="000F2D93"/>
    <w:rsid w:val="000F49C8"/>
    <w:rsid w:val="000F650E"/>
    <w:rsid w:val="00100B98"/>
    <w:rsid w:val="00106601"/>
    <w:rsid w:val="00110A9F"/>
    <w:rsid w:val="001170AE"/>
    <w:rsid w:val="00122DED"/>
    <w:rsid w:val="001320C7"/>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B24"/>
    <w:rsid w:val="001B4C7E"/>
    <w:rsid w:val="001C11BE"/>
    <w:rsid w:val="001C3151"/>
    <w:rsid w:val="001C32CD"/>
    <w:rsid w:val="001C6232"/>
    <w:rsid w:val="001C63E7"/>
    <w:rsid w:val="001D1294"/>
    <w:rsid w:val="001D2384"/>
    <w:rsid w:val="001D2A06"/>
    <w:rsid w:val="001E2293"/>
    <w:rsid w:val="001E24CE"/>
    <w:rsid w:val="001E34AC"/>
    <w:rsid w:val="001E5F7F"/>
    <w:rsid w:val="001F5B4F"/>
    <w:rsid w:val="001F5C28"/>
    <w:rsid w:val="001F6547"/>
    <w:rsid w:val="002028FA"/>
    <w:rsid w:val="00203CE7"/>
    <w:rsid w:val="0020548B"/>
    <w:rsid w:val="0020607F"/>
    <w:rsid w:val="00206E2A"/>
    <w:rsid w:val="00206FF8"/>
    <w:rsid w:val="002074B2"/>
    <w:rsid w:val="00216489"/>
    <w:rsid w:val="00220366"/>
    <w:rsid w:val="00220A9C"/>
    <w:rsid w:val="00221C87"/>
    <w:rsid w:val="00225889"/>
    <w:rsid w:val="00230B64"/>
    <w:rsid w:val="00236DE9"/>
    <w:rsid w:val="002403BD"/>
    <w:rsid w:val="00242226"/>
    <w:rsid w:val="00250C9F"/>
    <w:rsid w:val="002518D2"/>
    <w:rsid w:val="00252B9A"/>
    <w:rsid w:val="00254088"/>
    <w:rsid w:val="002550A6"/>
    <w:rsid w:val="00256039"/>
    <w:rsid w:val="00257AA9"/>
    <w:rsid w:val="00262D4E"/>
    <w:rsid w:val="002646C8"/>
    <w:rsid w:val="00280D1D"/>
    <w:rsid w:val="00282B5D"/>
    <w:rsid w:val="00283390"/>
    <w:rsid w:val="00283592"/>
    <w:rsid w:val="0028383C"/>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91"/>
    <w:rsid w:val="002F26CC"/>
    <w:rsid w:val="002F678C"/>
    <w:rsid w:val="002F7B77"/>
    <w:rsid w:val="00305DEA"/>
    <w:rsid w:val="003063C0"/>
    <w:rsid w:val="00307EE7"/>
    <w:rsid w:val="003106FA"/>
    <w:rsid w:val="00312D26"/>
    <w:rsid w:val="00315898"/>
    <w:rsid w:val="00317DEA"/>
    <w:rsid w:val="00322A9F"/>
    <w:rsid w:val="00323121"/>
    <w:rsid w:val="00330C69"/>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00AD"/>
    <w:rsid w:val="00382603"/>
    <w:rsid w:val="00382E2E"/>
    <w:rsid w:val="00383954"/>
    <w:rsid w:val="00385C54"/>
    <w:rsid w:val="0039126D"/>
    <w:rsid w:val="003964D4"/>
    <w:rsid w:val="0039656A"/>
    <w:rsid w:val="003A5ED3"/>
    <w:rsid w:val="003A6677"/>
    <w:rsid w:val="003B14A0"/>
    <w:rsid w:val="003B4666"/>
    <w:rsid w:val="003B595E"/>
    <w:rsid w:val="003B6E5D"/>
    <w:rsid w:val="003B74A7"/>
    <w:rsid w:val="003C0CAE"/>
    <w:rsid w:val="003C582F"/>
    <w:rsid w:val="003D04B7"/>
    <w:rsid w:val="003D09E4"/>
    <w:rsid w:val="003D414A"/>
    <w:rsid w:val="003D49E5"/>
    <w:rsid w:val="003E1DFA"/>
    <w:rsid w:val="003E30F2"/>
    <w:rsid w:val="003E3B7D"/>
    <w:rsid w:val="003E475E"/>
    <w:rsid w:val="003E766F"/>
    <w:rsid w:val="003F2747"/>
    <w:rsid w:val="003F4597"/>
    <w:rsid w:val="003F768C"/>
    <w:rsid w:val="003F7698"/>
    <w:rsid w:val="004001AF"/>
    <w:rsid w:val="00403350"/>
    <w:rsid w:val="00405C7B"/>
    <w:rsid w:val="00410F28"/>
    <w:rsid w:val="004111ED"/>
    <w:rsid w:val="0041674F"/>
    <w:rsid w:val="0042594D"/>
    <w:rsid w:val="00432636"/>
    <w:rsid w:val="00434EF3"/>
    <w:rsid w:val="00441382"/>
    <w:rsid w:val="00451F2E"/>
    <w:rsid w:val="00451FDB"/>
    <w:rsid w:val="004564A6"/>
    <w:rsid w:val="00460433"/>
    <w:rsid w:val="004656F6"/>
    <w:rsid w:val="004659D3"/>
    <w:rsid w:val="00466C12"/>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A3A51"/>
    <w:rsid w:val="004B2C90"/>
    <w:rsid w:val="004C51F8"/>
    <w:rsid w:val="004D2412"/>
    <w:rsid w:val="004E413E"/>
    <w:rsid w:val="004F4A4D"/>
    <w:rsid w:val="004F6A99"/>
    <w:rsid w:val="005017F3"/>
    <w:rsid w:val="00501A64"/>
    <w:rsid w:val="00503BFD"/>
    <w:rsid w:val="005043E5"/>
    <w:rsid w:val="00504D69"/>
    <w:rsid w:val="00513D36"/>
    <w:rsid w:val="00515E2F"/>
    <w:rsid w:val="00521726"/>
    <w:rsid w:val="00526530"/>
    <w:rsid w:val="005354CF"/>
    <w:rsid w:val="0053645C"/>
    <w:rsid w:val="00537DA6"/>
    <w:rsid w:val="00545244"/>
    <w:rsid w:val="00553801"/>
    <w:rsid w:val="00556497"/>
    <w:rsid w:val="005615BE"/>
    <w:rsid w:val="00562E3D"/>
    <w:rsid w:val="00570CD6"/>
    <w:rsid w:val="00575FFC"/>
    <w:rsid w:val="005772D5"/>
    <w:rsid w:val="005818B8"/>
    <w:rsid w:val="00583B68"/>
    <w:rsid w:val="00586A62"/>
    <w:rsid w:val="0059027A"/>
    <w:rsid w:val="005A1BD7"/>
    <w:rsid w:val="005A2BEC"/>
    <w:rsid w:val="005A44B5"/>
    <w:rsid w:val="005A469B"/>
    <w:rsid w:val="005B4FAF"/>
    <w:rsid w:val="005B6607"/>
    <w:rsid w:val="005C5603"/>
    <w:rsid w:val="005C6668"/>
    <w:rsid w:val="005D37BC"/>
    <w:rsid w:val="005D4151"/>
    <w:rsid w:val="005D5E21"/>
    <w:rsid w:val="005E3E58"/>
    <w:rsid w:val="005F1E97"/>
    <w:rsid w:val="006040DB"/>
    <w:rsid w:val="006041CA"/>
    <w:rsid w:val="006056CA"/>
    <w:rsid w:val="00606D41"/>
    <w:rsid w:val="0061030D"/>
    <w:rsid w:val="00610FF8"/>
    <w:rsid w:val="00612C22"/>
    <w:rsid w:val="00624485"/>
    <w:rsid w:val="00630B01"/>
    <w:rsid w:val="0064163A"/>
    <w:rsid w:val="00641E45"/>
    <w:rsid w:val="00643119"/>
    <w:rsid w:val="006445F7"/>
    <w:rsid w:val="00647A67"/>
    <w:rsid w:val="00653D01"/>
    <w:rsid w:val="006574C9"/>
    <w:rsid w:val="00660745"/>
    <w:rsid w:val="0066166A"/>
    <w:rsid w:val="00664EE1"/>
    <w:rsid w:val="006662ED"/>
    <w:rsid w:val="006709DE"/>
    <w:rsid w:val="00673430"/>
    <w:rsid w:val="006767B2"/>
    <w:rsid w:val="00677752"/>
    <w:rsid w:val="00685E49"/>
    <w:rsid w:val="00685EED"/>
    <w:rsid w:val="006928C2"/>
    <w:rsid w:val="006953A2"/>
    <w:rsid w:val="006A46F8"/>
    <w:rsid w:val="006B6044"/>
    <w:rsid w:val="006C6A9D"/>
    <w:rsid w:val="006C7DF2"/>
    <w:rsid w:val="006D1154"/>
    <w:rsid w:val="006D2ECD"/>
    <w:rsid w:val="006D3608"/>
    <w:rsid w:val="006D47C1"/>
    <w:rsid w:val="006D7204"/>
    <w:rsid w:val="00703BD3"/>
    <w:rsid w:val="00705849"/>
    <w:rsid w:val="00706308"/>
    <w:rsid w:val="00712665"/>
    <w:rsid w:val="0071278A"/>
    <w:rsid w:val="0071287C"/>
    <w:rsid w:val="0071386B"/>
    <w:rsid w:val="007153C1"/>
    <w:rsid w:val="007168E6"/>
    <w:rsid w:val="007231DA"/>
    <w:rsid w:val="0072479C"/>
    <w:rsid w:val="007358BA"/>
    <w:rsid w:val="007361EE"/>
    <w:rsid w:val="00743326"/>
    <w:rsid w:val="00750733"/>
    <w:rsid w:val="00750780"/>
    <w:rsid w:val="007525D1"/>
    <w:rsid w:val="00752725"/>
    <w:rsid w:val="00756BF0"/>
    <w:rsid w:val="00756C31"/>
    <w:rsid w:val="00760A65"/>
    <w:rsid w:val="007620FD"/>
    <w:rsid w:val="00762EC8"/>
    <w:rsid w:val="00763B35"/>
    <w:rsid w:val="00764AF2"/>
    <w:rsid w:val="00766E99"/>
    <w:rsid w:val="00767C51"/>
    <w:rsid w:val="00770652"/>
    <w:rsid w:val="00773492"/>
    <w:rsid w:val="00775717"/>
    <w:rsid w:val="00776618"/>
    <w:rsid w:val="00782320"/>
    <w:rsid w:val="00785F42"/>
    <w:rsid w:val="007865DD"/>
    <w:rsid w:val="00786977"/>
    <w:rsid w:val="00787B55"/>
    <w:rsid w:val="0079179F"/>
    <w:rsid w:val="00793032"/>
    <w:rsid w:val="00793E98"/>
    <w:rsid w:val="00796A8D"/>
    <w:rsid w:val="007A4CD4"/>
    <w:rsid w:val="007B0C68"/>
    <w:rsid w:val="007B3114"/>
    <w:rsid w:val="007B3F9F"/>
    <w:rsid w:val="007B43B8"/>
    <w:rsid w:val="007B5373"/>
    <w:rsid w:val="007C0010"/>
    <w:rsid w:val="007C037C"/>
    <w:rsid w:val="007C2450"/>
    <w:rsid w:val="007C6782"/>
    <w:rsid w:val="007D0AFB"/>
    <w:rsid w:val="007D4A7D"/>
    <w:rsid w:val="007D4DCE"/>
    <w:rsid w:val="007E0166"/>
    <w:rsid w:val="007E681E"/>
    <w:rsid w:val="007E7724"/>
    <w:rsid w:val="007F0A2A"/>
    <w:rsid w:val="007F1417"/>
    <w:rsid w:val="007F23C4"/>
    <w:rsid w:val="007F48F0"/>
    <w:rsid w:val="007F653F"/>
    <w:rsid w:val="007F7075"/>
    <w:rsid w:val="008064EE"/>
    <w:rsid w:val="00810585"/>
    <w:rsid w:val="008222EE"/>
    <w:rsid w:val="00823AC1"/>
    <w:rsid w:val="00826EA4"/>
    <w:rsid w:val="00832239"/>
    <w:rsid w:val="00843B35"/>
    <w:rsid w:val="00854B34"/>
    <w:rsid w:val="00855061"/>
    <w:rsid w:val="0086137E"/>
    <w:rsid w:val="008664DD"/>
    <w:rsid w:val="008736AE"/>
    <w:rsid w:val="008775D3"/>
    <w:rsid w:val="00877BD5"/>
    <w:rsid w:val="008802D3"/>
    <w:rsid w:val="00886100"/>
    <w:rsid w:val="00886BB9"/>
    <w:rsid w:val="008870F0"/>
    <w:rsid w:val="008931CF"/>
    <w:rsid w:val="00893934"/>
    <w:rsid w:val="008A2A1D"/>
    <w:rsid w:val="008A5E5E"/>
    <w:rsid w:val="008A69D1"/>
    <w:rsid w:val="008B5CD1"/>
    <w:rsid w:val="008B6849"/>
    <w:rsid w:val="008B7B3A"/>
    <w:rsid w:val="008C0479"/>
    <w:rsid w:val="008C2F90"/>
    <w:rsid w:val="008C5834"/>
    <w:rsid w:val="008C6251"/>
    <w:rsid w:val="008D7825"/>
    <w:rsid w:val="008D7BDD"/>
    <w:rsid w:val="0090254C"/>
    <w:rsid w:val="00902FFD"/>
    <w:rsid w:val="0090724E"/>
    <w:rsid w:val="00907888"/>
    <w:rsid w:val="00910D57"/>
    <w:rsid w:val="00913052"/>
    <w:rsid w:val="0092024D"/>
    <w:rsid w:val="00921CB3"/>
    <w:rsid w:val="009221AC"/>
    <w:rsid w:val="009225D7"/>
    <w:rsid w:val="009261FD"/>
    <w:rsid w:val="00930126"/>
    <w:rsid w:val="00934750"/>
    <w:rsid w:val="00934E30"/>
    <w:rsid w:val="00935271"/>
    <w:rsid w:val="00935E17"/>
    <w:rsid w:val="00943209"/>
    <w:rsid w:val="00944B84"/>
    <w:rsid w:val="0094509D"/>
    <w:rsid w:val="00945318"/>
    <w:rsid w:val="00950DB4"/>
    <w:rsid w:val="00950EA9"/>
    <w:rsid w:val="009534C6"/>
    <w:rsid w:val="00957CCB"/>
    <w:rsid w:val="009606EB"/>
    <w:rsid w:val="0096077B"/>
    <w:rsid w:val="00963973"/>
    <w:rsid w:val="00971786"/>
    <w:rsid w:val="00971B3B"/>
    <w:rsid w:val="00993140"/>
    <w:rsid w:val="009961B2"/>
    <w:rsid w:val="009B37E6"/>
    <w:rsid w:val="009B6268"/>
    <w:rsid w:val="009C01F9"/>
    <w:rsid w:val="009C12F1"/>
    <w:rsid w:val="009C1976"/>
    <w:rsid w:val="009C1A99"/>
    <w:rsid w:val="009C2F9E"/>
    <w:rsid w:val="009D5AE2"/>
    <w:rsid w:val="009D791A"/>
    <w:rsid w:val="009E004D"/>
    <w:rsid w:val="009E406C"/>
    <w:rsid w:val="009E4D65"/>
    <w:rsid w:val="009E772D"/>
    <w:rsid w:val="009F34AA"/>
    <w:rsid w:val="009F3ACF"/>
    <w:rsid w:val="00A019BF"/>
    <w:rsid w:val="00A07F2E"/>
    <w:rsid w:val="00A07FEF"/>
    <w:rsid w:val="00A10A52"/>
    <w:rsid w:val="00A1497C"/>
    <w:rsid w:val="00A21956"/>
    <w:rsid w:val="00A344B6"/>
    <w:rsid w:val="00A42EEC"/>
    <w:rsid w:val="00A50406"/>
    <w:rsid w:val="00A50767"/>
    <w:rsid w:val="00A50801"/>
    <w:rsid w:val="00A53EA2"/>
    <w:rsid w:val="00A60A58"/>
    <w:rsid w:val="00A61B21"/>
    <w:rsid w:val="00A63E40"/>
    <w:rsid w:val="00A65B09"/>
    <w:rsid w:val="00A670BB"/>
    <w:rsid w:val="00A71291"/>
    <w:rsid w:val="00A739A0"/>
    <w:rsid w:val="00A745CE"/>
    <w:rsid w:val="00A76E7C"/>
    <w:rsid w:val="00A871D6"/>
    <w:rsid w:val="00AA2939"/>
    <w:rsid w:val="00AA2F6F"/>
    <w:rsid w:val="00AA7AA9"/>
    <w:rsid w:val="00AA7F7E"/>
    <w:rsid w:val="00AB0D90"/>
    <w:rsid w:val="00AB15A2"/>
    <w:rsid w:val="00AB1E21"/>
    <w:rsid w:val="00AB1E30"/>
    <w:rsid w:val="00AB2477"/>
    <w:rsid w:val="00AB56F0"/>
    <w:rsid w:val="00AB5DBD"/>
    <w:rsid w:val="00AB5F0C"/>
    <w:rsid w:val="00AB77BB"/>
    <w:rsid w:val="00AC1986"/>
    <w:rsid w:val="00AC273E"/>
    <w:rsid w:val="00AD24E6"/>
    <w:rsid w:val="00AD3196"/>
    <w:rsid w:val="00AD31A0"/>
    <w:rsid w:val="00AD44F1"/>
    <w:rsid w:val="00AD4DF7"/>
    <w:rsid w:val="00AE0183"/>
    <w:rsid w:val="00AE2110"/>
    <w:rsid w:val="00AE2EB1"/>
    <w:rsid w:val="00AE3A54"/>
    <w:rsid w:val="00AE57F6"/>
    <w:rsid w:val="00B01DA1"/>
    <w:rsid w:val="00B11A76"/>
    <w:rsid w:val="00B11E91"/>
    <w:rsid w:val="00B16380"/>
    <w:rsid w:val="00B1712E"/>
    <w:rsid w:val="00B233E3"/>
    <w:rsid w:val="00B25213"/>
    <w:rsid w:val="00B260D8"/>
    <w:rsid w:val="00B30352"/>
    <w:rsid w:val="00B346DF"/>
    <w:rsid w:val="00B35631"/>
    <w:rsid w:val="00B460C2"/>
    <w:rsid w:val="00B47460"/>
    <w:rsid w:val="00B63EB9"/>
    <w:rsid w:val="00B74009"/>
    <w:rsid w:val="00B75ED8"/>
    <w:rsid w:val="00B77809"/>
    <w:rsid w:val="00B83B98"/>
    <w:rsid w:val="00B860DC"/>
    <w:rsid w:val="00B90E74"/>
    <w:rsid w:val="00B919F2"/>
    <w:rsid w:val="00B95031"/>
    <w:rsid w:val="00B9540B"/>
    <w:rsid w:val="00BA0101"/>
    <w:rsid w:val="00BA3794"/>
    <w:rsid w:val="00BA3F4D"/>
    <w:rsid w:val="00BA4C2E"/>
    <w:rsid w:val="00BA79E3"/>
    <w:rsid w:val="00BB1FC1"/>
    <w:rsid w:val="00BB239A"/>
    <w:rsid w:val="00BB31CE"/>
    <w:rsid w:val="00BC0188"/>
    <w:rsid w:val="00BC6FB7"/>
    <w:rsid w:val="00BD0E8A"/>
    <w:rsid w:val="00BD7E22"/>
    <w:rsid w:val="00BE1C72"/>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53950"/>
    <w:rsid w:val="00C6206C"/>
    <w:rsid w:val="00C654D0"/>
    <w:rsid w:val="00C66C03"/>
    <w:rsid w:val="00C71005"/>
    <w:rsid w:val="00C72D11"/>
    <w:rsid w:val="00C819E9"/>
    <w:rsid w:val="00C8618C"/>
    <w:rsid w:val="00C863AE"/>
    <w:rsid w:val="00C87372"/>
    <w:rsid w:val="00C92E08"/>
    <w:rsid w:val="00C93473"/>
    <w:rsid w:val="00C971C1"/>
    <w:rsid w:val="00CA1FE3"/>
    <w:rsid w:val="00CA332D"/>
    <w:rsid w:val="00CA4331"/>
    <w:rsid w:val="00CB245C"/>
    <w:rsid w:val="00CB254D"/>
    <w:rsid w:val="00CB3533"/>
    <w:rsid w:val="00CB7600"/>
    <w:rsid w:val="00CB77F7"/>
    <w:rsid w:val="00CB7D61"/>
    <w:rsid w:val="00CC6A4B"/>
    <w:rsid w:val="00CC6D7F"/>
    <w:rsid w:val="00CD1F51"/>
    <w:rsid w:val="00CD7A5A"/>
    <w:rsid w:val="00CD7AAF"/>
    <w:rsid w:val="00CE2BA6"/>
    <w:rsid w:val="00CE564D"/>
    <w:rsid w:val="00CF2B0C"/>
    <w:rsid w:val="00CF3DB5"/>
    <w:rsid w:val="00D023A0"/>
    <w:rsid w:val="00D16E87"/>
    <w:rsid w:val="00D173CA"/>
    <w:rsid w:val="00D21321"/>
    <w:rsid w:val="00D25AA0"/>
    <w:rsid w:val="00D2654E"/>
    <w:rsid w:val="00D27D0E"/>
    <w:rsid w:val="00D34466"/>
    <w:rsid w:val="00D35DA7"/>
    <w:rsid w:val="00D47AD0"/>
    <w:rsid w:val="00D542BD"/>
    <w:rsid w:val="00D57A57"/>
    <w:rsid w:val="00D613A9"/>
    <w:rsid w:val="00D658D3"/>
    <w:rsid w:val="00D7238E"/>
    <w:rsid w:val="00D73003"/>
    <w:rsid w:val="00D73C03"/>
    <w:rsid w:val="00D815C6"/>
    <w:rsid w:val="00D81A72"/>
    <w:rsid w:val="00D82907"/>
    <w:rsid w:val="00D92EDA"/>
    <w:rsid w:val="00D9359B"/>
    <w:rsid w:val="00D936D8"/>
    <w:rsid w:val="00D94B0E"/>
    <w:rsid w:val="00DA1531"/>
    <w:rsid w:val="00DA5661"/>
    <w:rsid w:val="00DA6E07"/>
    <w:rsid w:val="00DA7584"/>
    <w:rsid w:val="00DA7A62"/>
    <w:rsid w:val="00DB0413"/>
    <w:rsid w:val="00DB0F15"/>
    <w:rsid w:val="00DB2C74"/>
    <w:rsid w:val="00DB3292"/>
    <w:rsid w:val="00DC0F8C"/>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351A"/>
    <w:rsid w:val="00DF4550"/>
    <w:rsid w:val="00DF5E3A"/>
    <w:rsid w:val="00DF7054"/>
    <w:rsid w:val="00E05BA5"/>
    <w:rsid w:val="00E07762"/>
    <w:rsid w:val="00E12CAA"/>
    <w:rsid w:val="00E14084"/>
    <w:rsid w:val="00E16C4B"/>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15AA"/>
    <w:rsid w:val="00E9272D"/>
    <w:rsid w:val="00E93FCF"/>
    <w:rsid w:val="00E96BF0"/>
    <w:rsid w:val="00E9778E"/>
    <w:rsid w:val="00EB7C66"/>
    <w:rsid w:val="00EC42E3"/>
    <w:rsid w:val="00EC51DE"/>
    <w:rsid w:val="00EC72BE"/>
    <w:rsid w:val="00ED25CF"/>
    <w:rsid w:val="00EE35E4"/>
    <w:rsid w:val="00EF1792"/>
    <w:rsid w:val="00EF5D20"/>
    <w:rsid w:val="00F005C9"/>
    <w:rsid w:val="00F1404D"/>
    <w:rsid w:val="00F16B2B"/>
    <w:rsid w:val="00F16EDB"/>
    <w:rsid w:val="00F208DC"/>
    <w:rsid w:val="00F22AFE"/>
    <w:rsid w:val="00F22CB3"/>
    <w:rsid w:val="00F234F5"/>
    <w:rsid w:val="00F3166C"/>
    <w:rsid w:val="00F33259"/>
    <w:rsid w:val="00F349DB"/>
    <w:rsid w:val="00F441A4"/>
    <w:rsid w:val="00F44FB8"/>
    <w:rsid w:val="00F4753D"/>
    <w:rsid w:val="00F476F7"/>
    <w:rsid w:val="00F502CA"/>
    <w:rsid w:val="00F519B9"/>
    <w:rsid w:val="00F554EF"/>
    <w:rsid w:val="00F55E8B"/>
    <w:rsid w:val="00F564F9"/>
    <w:rsid w:val="00F669BA"/>
    <w:rsid w:val="00F67CA0"/>
    <w:rsid w:val="00F7766C"/>
    <w:rsid w:val="00F77744"/>
    <w:rsid w:val="00F82076"/>
    <w:rsid w:val="00F820F6"/>
    <w:rsid w:val="00F83A3A"/>
    <w:rsid w:val="00F94FCC"/>
    <w:rsid w:val="00F95A10"/>
    <w:rsid w:val="00FA269F"/>
    <w:rsid w:val="00FB0EA3"/>
    <w:rsid w:val="00FB21F7"/>
    <w:rsid w:val="00FB22AF"/>
    <w:rsid w:val="00FB2AAE"/>
    <w:rsid w:val="00FB7F9C"/>
    <w:rsid w:val="00FC25E1"/>
    <w:rsid w:val="00FC2672"/>
    <w:rsid w:val="00FC3E20"/>
    <w:rsid w:val="00FC3FA5"/>
    <w:rsid w:val="00FC5162"/>
    <w:rsid w:val="00FC6260"/>
    <w:rsid w:val="00FD2C03"/>
    <w:rsid w:val="00FD63B3"/>
    <w:rsid w:val="00FD781F"/>
    <w:rsid w:val="00FE1BFD"/>
    <w:rsid w:val="00FF2FF3"/>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
    </o:shapedefaults>
    <o:shapelayout v:ext="edit">
      <o:idmap v:ext="edit" data="1"/>
    </o:shapelayout>
  </w:shapeDefaults>
  <w:decimalSymbol w:val=","/>
  <w:listSeparator w:val=";"/>
  <w15:docId w15:val="{153E96C6-4C4B-4D6B-8861-EB2C2D8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9961B2"/>
    <w:pPr>
      <w:spacing w:line="320" w:lineRule="atLeast"/>
    </w:pPr>
    <w:rPr>
      <w:rFonts w:ascii="Trebuchet MS" w:hAnsi="Trebuchet MS" w:cs="Maiandra GD"/>
      <w:color w:val="000000" w:themeColor="text1"/>
      <w:sz w:val="22"/>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link w:val="BasistekstGGNetChar"/>
    <w:qFormat/>
    <w:rsid w:val="00122DED"/>
  </w:style>
  <w:style w:type="paragraph" w:customStyle="1" w:styleId="ZsysbasisGGNet">
    <w:name w:val="Zsysbasis GGNet"/>
    <w:next w:val="BasistekstGGNet"/>
    <w:link w:val="ZsysbasisGGNetChar"/>
    <w:uiPriority w:val="4"/>
    <w:semiHidden/>
    <w:rsid w:val="009961B2"/>
    <w:pPr>
      <w:spacing w:line="320" w:lineRule="atLeast"/>
    </w:pPr>
    <w:rPr>
      <w:rFonts w:ascii="Trebuchet MS" w:hAnsi="Trebuchet MS" w:cs="Maiandra GD"/>
      <w:color w:val="000000" w:themeColor="text1"/>
      <w:sz w:val="22"/>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98"/>
    <w:semiHidden/>
    <w:rsid w:val="00E7078D"/>
  </w:style>
  <w:style w:type="paragraph" w:styleId="Plattetekst3">
    <w:name w:val="Body Text 3"/>
    <w:basedOn w:val="ZsysbasisGGNet"/>
    <w:next w:val="BasistekstGGNet"/>
    <w:uiPriority w:val="98"/>
    <w:semiHidden/>
    <w:rsid w:val="0020607F"/>
  </w:style>
  <w:style w:type="paragraph" w:styleId="Platteteksteersteinspringing">
    <w:name w:val="Body Text First Indent"/>
    <w:basedOn w:val="ZsysbasisGGNet"/>
    <w:next w:val="BasistekstGGNet"/>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9961B2"/>
    <w:rPr>
      <w:rFonts w:ascii="Trebuchet MS" w:hAnsi="Trebuchet MS" w:cs="Maiandra GD"/>
      <w:color w:val="000000" w:themeColor="text1"/>
      <w:sz w:val="22"/>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9961B2"/>
    <w:pPr>
      <w:spacing w:line="32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B260D8"/>
    <w:pPr>
      <w:keepLines/>
      <w:spacing w:line="240" w:lineRule="auto"/>
    </w:pPr>
    <w:rPr>
      <w:b/>
      <w:caps/>
      <w:color w:val="000000" w:themeColor="dark1"/>
      <w:sz w:val="76"/>
    </w:rPr>
  </w:style>
  <w:style w:type="paragraph" w:customStyle="1" w:styleId="SubtitelGGNet">
    <w:name w:val="Subtitel GGNet"/>
    <w:basedOn w:val="ZsysbasisGGNet"/>
    <w:uiPriority w:val="4"/>
    <w:qFormat/>
    <w:rsid w:val="00B260D8"/>
    <w:pPr>
      <w:keepLines/>
      <w:spacing w:line="240" w:lineRule="auto"/>
    </w:pPr>
    <w:rPr>
      <w:color w:val="000000" w:themeColor="dark1"/>
      <w:sz w:val="60"/>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1320C7"/>
    <w:pPr>
      <w:spacing w:before="227"/>
    </w:pPr>
    <w:rPr>
      <w:b/>
      <w:color w:val="000000" w:themeColor="dark1"/>
    </w:rPr>
  </w:style>
  <w:style w:type="paragraph" w:customStyle="1" w:styleId="DatumtitelbladGGNet">
    <w:name w:val="Datum titelblad GGNet"/>
    <w:basedOn w:val="ZsysbasisGGNet"/>
    <w:uiPriority w:val="4"/>
    <w:rsid w:val="009961B2"/>
    <w:pPr>
      <w:spacing w:line="454" w:lineRule="exact"/>
    </w:pPr>
    <w:rPr>
      <w:color w:val="AF254F"/>
      <w:sz w:val="28"/>
    </w:rPr>
  </w:style>
  <w:style w:type="paragraph" w:customStyle="1" w:styleId="WaarschuwingstekstGGNet">
    <w:name w:val="Waarschuwingstekst GGNet"/>
    <w:basedOn w:val="ZsysbasisGGNet"/>
    <w:next w:val="BasistekstGGNet"/>
    <w:link w:val="WaarschuwingstekstGGNetChar"/>
    <w:uiPriority w:val="4"/>
    <w:rsid w:val="00221C87"/>
  </w:style>
  <w:style w:type="character" w:customStyle="1" w:styleId="BasistekstGGNetChar">
    <w:name w:val="Basistekst GGNet Char"/>
    <w:basedOn w:val="ZsysbasisGGNetChar"/>
    <w:link w:val="BasistekstGGNet"/>
    <w:rsid w:val="00221C87"/>
    <w:rPr>
      <w:rFonts w:ascii="Trebuchet MS" w:hAnsi="Trebuchet MS" w:cs="Maiandra GD"/>
      <w:color w:val="000000" w:themeColor="text1"/>
      <w:sz w:val="22"/>
      <w:szCs w:val="18"/>
    </w:rPr>
  </w:style>
  <w:style w:type="character" w:customStyle="1" w:styleId="WaarschuwingstekstGGNetChar">
    <w:name w:val="Waarschuwingstekst GGNet Char"/>
    <w:basedOn w:val="BasistekstGGNetChar"/>
    <w:link w:val="WaarschuwingstekstGGNet"/>
    <w:rsid w:val="00221C87"/>
    <w:rPr>
      <w:rFonts w:ascii="Trebuchet MS" w:hAnsi="Trebuchet MS"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38277">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Poster%20A3-A4%20(blauw-groen)%20GG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F37E517F704D5FA6581D25B14C087F"/>
        <w:category>
          <w:name w:val="Algemeen"/>
          <w:gallery w:val="placeholder"/>
        </w:category>
        <w:types>
          <w:type w:val="bbPlcHdr"/>
        </w:types>
        <w:behaviors>
          <w:behavior w:val="content"/>
        </w:behaviors>
        <w:guid w:val="{EF3205A6-F717-4C22-A3CC-33DF1051F3DD}"/>
      </w:docPartPr>
      <w:docPartBody>
        <w:p w:rsidR="00C57BE1" w:rsidRDefault="00C57BE1">
          <w:pPr>
            <w:pStyle w:val="54F37E517F704D5FA6581D25B14C087F"/>
          </w:pPr>
          <w:r w:rsidRPr="006A6DA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1"/>
    <w:rsid w:val="00095917"/>
    <w:rsid w:val="0010786D"/>
    <w:rsid w:val="00194EB3"/>
    <w:rsid w:val="002E16F5"/>
    <w:rsid w:val="0050043B"/>
    <w:rsid w:val="00C5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54F37E517F704D5FA6581D25B14C087F">
    <w:name w:val="54F37E517F704D5FA6581D25B14C087F"/>
  </w:style>
  <w:style w:type="paragraph" w:customStyle="1" w:styleId="89E8C9E109FB49FDAF496F2972B0A5FA">
    <w:name w:val="89E8C9E109FB49FDAF496F2972B0A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70EB-6466-4556-A71A-5436AC26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A3-A4 (blauw-groen) GGNet</Template>
  <TotalTime>1</TotalTime>
  <Pages>1</Pages>
  <Words>0</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Yilmaz - Butter</dc:creator>
  <cp:keywords/>
  <dc:description>sjabloonversie 2.4 - 5 april 2019_x000d_
sjablonen: www.JoulesUnlimited.com</dc:description>
  <cp:lastModifiedBy>Gwenda Yilmaz - Butter</cp:lastModifiedBy>
  <cp:revision>2</cp:revision>
  <cp:lastPrinted>2018-09-25T12:51:00Z</cp:lastPrinted>
  <dcterms:created xsi:type="dcterms:W3CDTF">2019-11-06T14:05:00Z</dcterms:created>
  <dcterms:modified xsi:type="dcterms:W3CDTF">2019-11-06T14:05:00Z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Poster A3-A4 (blauw-groen) GGNet.dotx</vt:lpwstr>
  </property>
</Properties>
</file>